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657790" w14:textId="96577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ЗДОРОВЬЕ НАРОДА И СИСТЕМЕ ЗДРАВООХРАНЕНИЯ</w:t>
      </w:r>
    </w:p>
    <w:p>
      <w:pPr>
        <w:spacing w:after="0"/>
        <w:ind w:left="0"/>
        <w:jc w:val="both"/>
      </w:pPr>
      <w:r>
        <w:rPr>
          <w:rFonts w:ascii="Times New Roman"/>
          <w:b w:val="false"/>
          <w:i w:val="false"/>
          <w:color w:val="000000"/>
          <w:sz w:val="28"/>
        </w:rPr>
        <w:t>Кодекс Республики Казахстан от 7 июля 2020 года № 360-VI ЗРК.</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Примечание ИЗПИ!  </w:t>
      </w:r>
    </w:p>
    <w:p>
      <w:pPr>
        <w:spacing w:after="0"/>
        <w:ind w:left="0"/>
        <w:jc w:val="both"/>
      </w:pPr>
      <w:r>
        <w:rPr>
          <w:rFonts w:ascii="Times New Roman"/>
          <w:b w:val="false"/>
          <w:i w:val="false"/>
          <w:color w:val="ff0000"/>
          <w:sz w:val="28"/>
        </w:rPr>
        <w:t>Для удобства пользования ИЗПИ создано Содержание</w:t>
      </w:r>
    </w:p>
    <w:p>
      <w:pPr>
        <w:spacing w:after="0"/>
        <w:ind w:left="0"/>
        <w:jc w:val="both"/>
      </w:pPr>
      <w:r>
        <w:rPr>
          <w:rFonts w:ascii="Times New Roman"/>
          <w:b w:val="false"/>
          <w:i w:val="false"/>
          <w:color w:val="000000"/>
          <w:sz w:val="28"/>
        </w:rPr>
        <w:t>СОДЕРЖАНИЕ</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Оглавление исключено Законом РК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ИЗПИ! </w:t>
      </w:r>
    </w:p>
    <w:p>
      <w:pPr>
        <w:spacing w:after="0"/>
        <w:ind w:left="0"/>
        <w:jc w:val="both"/>
      </w:pPr>
      <w:r>
        <w:rPr>
          <w:rFonts w:ascii="Times New Roman"/>
          <w:b w:val="false"/>
          <w:i w:val="false"/>
          <w:color w:val="ff0000"/>
          <w:sz w:val="28"/>
        </w:rPr>
        <w:t xml:space="preserve">Порядок введения в действие настоящего Кодекса см. </w:t>
      </w:r>
      <w:r>
        <w:rPr>
          <w:rFonts w:ascii="Times New Roman"/>
          <w:b w:val="false"/>
          <w:i w:val="false"/>
          <w:color w:val="ff0000"/>
          <w:sz w:val="28"/>
        </w:rPr>
        <w:t>ст. 276</w:t>
      </w:r>
      <w:r>
        <w:rPr>
          <w:rFonts w:ascii="Times New Roman"/>
          <w:b w:val="false"/>
          <w:i w:val="false"/>
          <w:color w:val="ff0000"/>
          <w:sz w:val="28"/>
        </w:rPr>
        <w:t xml:space="preserve">. </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По всему тексту слова "профилактического контроля и надзора" предусмотрено заменить словами "профилактического контроля" в соответствии с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p>
    <w:p>
      <w:pPr>
        <w:spacing w:after="0"/>
        <w:ind w:left="0"/>
        <w:jc w:val="left"/>
      </w:pPr>
      <w:r>
        <w:rPr>
          <w:rFonts w:ascii="Times New Roman"/>
          <w:b/>
          <w:i w:val="false"/>
          <w:color w:val="000000"/>
        </w:rPr>
        <w:t xml:space="preserve"> РАЗДЕЛ 1. ОБЩИЕ ПОЛОЖЕНИЯ </w:t>
      </w:r>
    </w:p>
    <w:bookmarkStart w:name="z7" w:id="0"/>
    <w:p>
      <w:pPr>
        <w:spacing w:after="0"/>
        <w:ind w:left="0"/>
        <w:jc w:val="left"/>
      </w:pPr>
      <w:r>
        <w:rPr>
          <w:rFonts w:ascii="Times New Roman"/>
          <w:b/>
          <w:i w:val="false"/>
          <w:color w:val="000000"/>
        </w:rPr>
        <w:t xml:space="preserve"> Глава 1. ОСНОВНЫЕ ПОЛОЖЕНИЯ </w:t>
      </w:r>
    </w:p>
    <w:bookmarkEnd w:id="0"/>
    <w:p>
      <w:pPr>
        <w:spacing w:after="0"/>
        <w:ind w:left="0"/>
        <w:jc w:val="both"/>
      </w:pPr>
      <w:r>
        <w:rPr>
          <w:rFonts w:ascii="Times New Roman"/>
          <w:b/>
          <w:i w:val="false"/>
          <w:color w:val="000000"/>
          <w:sz w:val="28"/>
        </w:rPr>
        <w:t xml:space="preserve">Статья 1. Основные понятия, используемые в настоящем Кодексе  </w:t>
      </w:r>
    </w:p>
    <w:bookmarkStart w:name="z9" w:id="1"/>
    <w:p>
      <w:pPr>
        <w:spacing w:after="0"/>
        <w:ind w:left="0"/>
        <w:jc w:val="both"/>
      </w:pPr>
      <w:r>
        <w:rPr>
          <w:rFonts w:ascii="Times New Roman"/>
          <w:b w:val="false"/>
          <w:i w:val="false"/>
          <w:color w:val="000000"/>
          <w:sz w:val="28"/>
        </w:rPr>
        <w:t>
      1. В настоящем Кодексе используются следующие основные понятия:</w:t>
      </w:r>
    </w:p>
    <w:bookmarkEnd w:id="1"/>
    <w:bookmarkStart w:name="z10" w:id="2"/>
    <w:p>
      <w:pPr>
        <w:spacing w:after="0"/>
        <w:ind w:left="0"/>
        <w:jc w:val="both"/>
      </w:pPr>
      <w:r>
        <w:rPr>
          <w:rFonts w:ascii="Times New Roman"/>
          <w:b w:val="false"/>
          <w:i w:val="false"/>
          <w:color w:val="000000"/>
          <w:sz w:val="28"/>
        </w:rPr>
        <w:t>
      1) среда обитания человека (далее – среда обитания) – совокупность природных, антропогенных и социальных факторов среды (природной и искусственной), определяющих условия жизнедеятельности человека;</w:t>
      </w:r>
    </w:p>
    <w:bookmarkEnd w:id="2"/>
    <w:bookmarkStart w:name="z11" w:id="3"/>
    <w:p>
      <w:pPr>
        <w:spacing w:after="0"/>
        <w:ind w:left="0"/>
        <w:jc w:val="both"/>
      </w:pPr>
      <w:r>
        <w:rPr>
          <w:rFonts w:ascii="Times New Roman"/>
          <w:b w:val="false"/>
          <w:i w:val="false"/>
          <w:color w:val="000000"/>
          <w:sz w:val="28"/>
        </w:rPr>
        <w:t>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ее разрушению до формирования синдрома приобретенного иммунодефицита;</w:t>
      </w:r>
    </w:p>
    <w:bookmarkEnd w:id="3"/>
    <w:bookmarkStart w:name="z12" w:id="4"/>
    <w:p>
      <w:pPr>
        <w:spacing w:after="0"/>
        <w:ind w:left="0"/>
        <w:jc w:val="both"/>
      </w:pPr>
      <w:r>
        <w:rPr>
          <w:rFonts w:ascii="Times New Roman"/>
          <w:b w:val="false"/>
          <w:i w:val="false"/>
          <w:color w:val="000000"/>
          <w:sz w:val="28"/>
        </w:rPr>
        <w:t>
      3) сертифицированный тренер по первой помощи – лицо, прошедшее дополнительную подготовку по первой помощи и базовой сердечно-легочной реанимации;</w:t>
      </w:r>
    </w:p>
    <w:bookmarkEnd w:id="4"/>
    <w:bookmarkStart w:name="z13" w:id="5"/>
    <w:p>
      <w:pPr>
        <w:spacing w:after="0"/>
        <w:ind w:left="0"/>
        <w:jc w:val="both"/>
      </w:pPr>
      <w:r>
        <w:rPr>
          <w:rFonts w:ascii="Times New Roman"/>
          <w:b w:val="false"/>
          <w:i w:val="false"/>
          <w:color w:val="000000"/>
          <w:sz w:val="28"/>
        </w:rPr>
        <w:t>
      4) анонимное обследование – добровольное медицинское обследование лица без идентификации личности;</w:t>
      </w:r>
    </w:p>
    <w:bookmarkEnd w:id="5"/>
    <w:bookmarkStart w:name="z14" w:id="6"/>
    <w:p>
      <w:pPr>
        <w:spacing w:after="0"/>
        <w:ind w:left="0"/>
        <w:jc w:val="both"/>
      </w:pPr>
      <w:r>
        <w:rPr>
          <w:rFonts w:ascii="Times New Roman"/>
          <w:b w:val="false"/>
          <w:i w:val="false"/>
          <w:color w:val="000000"/>
          <w:sz w:val="28"/>
        </w:rPr>
        <w:t>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сохранение и восстановление здоровья участников ликвидации чрезвычайных ситуаций, а также медицинскую помощь сотрудникам аварийно-спасательных служб;</w:t>
      </w:r>
    </w:p>
    <w:bookmarkEnd w:id="6"/>
    <w:bookmarkStart w:name="z15" w:id="7"/>
    <w:p>
      <w:pPr>
        <w:spacing w:after="0"/>
        <w:ind w:left="0"/>
        <w:jc w:val="both"/>
      </w:pPr>
      <w:r>
        <w:rPr>
          <w:rFonts w:ascii="Times New Roman"/>
          <w:b w:val="false"/>
          <w:i w:val="false"/>
          <w:color w:val="000000"/>
          <w:sz w:val="28"/>
        </w:rPr>
        <w:t>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bookmarkEnd w:id="7"/>
    <w:bookmarkStart w:name="z16" w:id="8"/>
    <w:p>
      <w:pPr>
        <w:spacing w:after="0"/>
        <w:ind w:left="0"/>
        <w:jc w:val="both"/>
      </w:pPr>
      <w:r>
        <w:rPr>
          <w:rFonts w:ascii="Times New Roman"/>
          <w:b w:val="false"/>
          <w:i w:val="false"/>
          <w:color w:val="000000"/>
          <w:sz w:val="28"/>
        </w:rPr>
        <w:t>
      7) военная медицина – область медицины и здравоохранения, представляющая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правоохранительных органов в мирное и военное время;</w:t>
      </w:r>
    </w:p>
    <w:bookmarkEnd w:id="8"/>
    <w:bookmarkStart w:name="z17" w:id="9"/>
    <w:p>
      <w:pPr>
        <w:spacing w:after="0"/>
        <w:ind w:left="0"/>
        <w:jc w:val="both"/>
      </w:pPr>
      <w:r>
        <w:rPr>
          <w:rFonts w:ascii="Times New Roman"/>
          <w:b w:val="false"/>
          <w:i w:val="false"/>
          <w:color w:val="000000"/>
          <w:sz w:val="28"/>
        </w:rPr>
        <w:t>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службы, предназначенные для военно-медицинского (медицинского) обеспечения деятельности этих органов;</w:t>
      </w:r>
    </w:p>
    <w:bookmarkEnd w:id="9"/>
    <w:bookmarkStart w:name="z18" w:id="10"/>
    <w:p>
      <w:pPr>
        <w:spacing w:after="0"/>
        <w:ind w:left="0"/>
        <w:jc w:val="both"/>
      </w:pPr>
      <w:r>
        <w:rPr>
          <w:rFonts w:ascii="Times New Roman"/>
          <w:b w:val="false"/>
          <w:i w:val="false"/>
          <w:color w:val="000000"/>
          <w:sz w:val="28"/>
        </w:rPr>
        <w:t>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bookmarkEnd w:id="10"/>
    <w:bookmarkStart w:name="z19" w:id="11"/>
    <w:p>
      <w:pPr>
        <w:spacing w:after="0"/>
        <w:ind w:left="0"/>
        <w:jc w:val="both"/>
      </w:pPr>
      <w:r>
        <w:rPr>
          <w:rFonts w:ascii="Times New Roman"/>
          <w:b w:val="false"/>
          <w:i w:val="false"/>
          <w:color w:val="000000"/>
          <w:sz w:val="28"/>
        </w:rPr>
        <w:t>
      10) обогащение (фортификация) – введение витаминов, минералов и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bookmarkEnd w:id="11"/>
    <w:bookmarkStart w:name="z20" w:id="12"/>
    <w:p>
      <w:pPr>
        <w:spacing w:after="0"/>
        <w:ind w:left="0"/>
        <w:jc w:val="both"/>
      </w:pPr>
      <w:r>
        <w:rPr>
          <w:rFonts w:ascii="Times New Roman"/>
          <w:b w:val="false"/>
          <w:i w:val="false"/>
          <w:color w:val="000000"/>
          <w:sz w:val="28"/>
        </w:rPr>
        <w:t>
      11) ребенок (дети) – лицо, не достигшее восемнадцатилетнего возраста (совершеннолетия);</w:t>
      </w:r>
    </w:p>
    <w:bookmarkEnd w:id="12"/>
    <w:bookmarkStart w:name="z21" w:id="13"/>
    <w:p>
      <w:pPr>
        <w:spacing w:after="0"/>
        <w:ind w:left="0"/>
        <w:jc w:val="both"/>
      </w:pPr>
      <w:r>
        <w:rPr>
          <w:rFonts w:ascii="Times New Roman"/>
          <w:b w:val="false"/>
          <w:i w:val="false"/>
          <w:color w:val="000000"/>
          <w:sz w:val="28"/>
        </w:rPr>
        <w:t>
      12) профильный специалист – медицинский работник с высшим медицинским образованием, имеющий сертификат в области здравоохранения;</w:t>
      </w:r>
    </w:p>
    <w:bookmarkEnd w:id="13"/>
    <w:bookmarkStart w:name="z22" w:id="14"/>
    <w:p>
      <w:pPr>
        <w:spacing w:after="0"/>
        <w:ind w:left="0"/>
        <w:jc w:val="both"/>
      </w:pPr>
      <w:r>
        <w:rPr>
          <w:rFonts w:ascii="Times New Roman"/>
          <w:b w:val="false"/>
          <w:i w:val="false"/>
          <w:color w:val="000000"/>
          <w:sz w:val="28"/>
        </w:rPr>
        <w:t>
      13) установленная (окончательная) санитарно-защитная зона – территория санитарно-защитной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bookmarkEnd w:id="14"/>
    <w:bookmarkStart w:name="z23" w:id="15"/>
    <w:p>
      <w:pPr>
        <w:spacing w:after="0"/>
        <w:ind w:left="0"/>
        <w:jc w:val="both"/>
      </w:pPr>
      <w:r>
        <w:rPr>
          <w:rFonts w:ascii="Times New Roman"/>
          <w:b w:val="false"/>
          <w:i w:val="false"/>
          <w:color w:val="000000"/>
          <w:sz w:val="28"/>
        </w:rPr>
        <w:t>
      14)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определенными заболеваниями (состояниями);</w:t>
      </w:r>
    </w:p>
    <w:bookmarkEnd w:id="15"/>
    <w:bookmarkStart w:name="z24" w:id="16"/>
    <w:p>
      <w:pPr>
        <w:spacing w:after="0"/>
        <w:ind w:left="0"/>
        <w:jc w:val="both"/>
      </w:pPr>
      <w:r>
        <w:rPr>
          <w:rFonts w:ascii="Times New Roman"/>
          <w:b w:val="false"/>
          <w:i w:val="false"/>
          <w:color w:val="000000"/>
          <w:sz w:val="28"/>
        </w:rPr>
        <w:t>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bookmarkEnd w:id="16"/>
    <w:bookmarkStart w:name="z25" w:id="17"/>
    <w:p>
      <w:pPr>
        <w:spacing w:after="0"/>
        <w:ind w:left="0"/>
        <w:jc w:val="both"/>
      </w:pPr>
      <w:r>
        <w:rPr>
          <w:rFonts w:ascii="Times New Roman"/>
          <w:b w:val="false"/>
          <w:i w:val="false"/>
          <w:color w:val="000000"/>
          <w:sz w:val="28"/>
        </w:rPr>
        <w:t>
      16) биобанк – специализированное хранилище биологических материалов для научных и медицинских целей;</w:t>
      </w:r>
    </w:p>
    <w:bookmarkEnd w:id="17"/>
    <w:bookmarkStart w:name="z26" w:id="18"/>
    <w:p>
      <w:pPr>
        <w:spacing w:after="0"/>
        <w:ind w:left="0"/>
        <w:jc w:val="both"/>
      </w:pPr>
      <w:r>
        <w:rPr>
          <w:rFonts w:ascii="Times New Roman"/>
          <w:b w:val="false"/>
          <w:i w:val="false"/>
          <w:color w:val="000000"/>
          <w:sz w:val="28"/>
        </w:rPr>
        <w:t>
      17) биологически активные вещества – вещества натурального происхождения или их синтетические аналоги, нормализующие патологически измененные функции организма у животных и человека;</w:t>
      </w:r>
    </w:p>
    <w:bookmarkEnd w:id="18"/>
    <w:bookmarkStart w:name="z27" w:id="19"/>
    <w:p>
      <w:pPr>
        <w:spacing w:after="0"/>
        <w:ind w:left="0"/>
        <w:jc w:val="both"/>
      </w:pPr>
      <w:r>
        <w:rPr>
          <w:rFonts w:ascii="Times New Roman"/>
          <w:b w:val="false"/>
          <w:i w:val="false"/>
          <w:color w:val="000000"/>
          <w:sz w:val="28"/>
        </w:rPr>
        <w:t>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bookmarkEnd w:id="19"/>
    <w:bookmarkStart w:name="z28" w:id="20"/>
    <w:p>
      <w:pPr>
        <w:spacing w:after="0"/>
        <w:ind w:left="0"/>
        <w:jc w:val="both"/>
      </w:pPr>
      <w:r>
        <w:rPr>
          <w:rFonts w:ascii="Times New Roman"/>
          <w:b w:val="false"/>
          <w:i w:val="false"/>
          <w:color w:val="000000"/>
          <w:sz w:val="28"/>
        </w:rPr>
        <w:t>
      19) лекарственные препараты биологического происхождения – препараты, содержащие биологические вещества (гормоны, цитокины,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bookmarkEnd w:id="20"/>
    <w:bookmarkStart w:name="z29" w:id="21"/>
    <w:p>
      <w:pPr>
        <w:spacing w:after="0"/>
        <w:ind w:left="0"/>
        <w:jc w:val="both"/>
      </w:pPr>
      <w:r>
        <w:rPr>
          <w:rFonts w:ascii="Times New Roman"/>
          <w:b w:val="false"/>
          <w:i w:val="false"/>
          <w:color w:val="000000"/>
          <w:sz w:val="28"/>
        </w:rPr>
        <w:t>
      20) биомедицинское исследование – исследование, целью которого является получение научными методами новых знаний о жизни, здоровье человека, 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bookmarkEnd w:id="21"/>
    <w:bookmarkStart w:name="z30" w:id="22"/>
    <w:p>
      <w:pPr>
        <w:spacing w:after="0"/>
        <w:ind w:left="0"/>
        <w:jc w:val="both"/>
      </w:pPr>
      <w:r>
        <w:rPr>
          <w:rFonts w:ascii="Times New Roman"/>
          <w:b w:val="false"/>
          <w:i w:val="false"/>
          <w:color w:val="000000"/>
          <w:sz w:val="28"/>
        </w:rPr>
        <w:t>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гибридомных технологий, моноклональных антител или других биотехнологических процессов;</w:t>
      </w:r>
    </w:p>
    <w:bookmarkEnd w:id="22"/>
    <w:bookmarkStart w:name="z31" w:id="23"/>
    <w:p>
      <w:pPr>
        <w:spacing w:after="0"/>
        <w:ind w:left="0"/>
        <w:jc w:val="both"/>
      </w:pPr>
      <w:r>
        <w:rPr>
          <w:rFonts w:ascii="Times New Roman"/>
          <w:b w:val="false"/>
          <w:i w:val="false"/>
          <w:color w:val="000000"/>
          <w:sz w:val="28"/>
        </w:rPr>
        <w:t>
      22) биоэтика – междисциплинарное научное направление, объединяющее биомедицинские и гуманитарные науки с целью анализа моральных, социальных, правовых аспектов применения новейших достижений наук о жизни;</w:t>
      </w:r>
    </w:p>
    <w:bookmarkEnd w:id="23"/>
    <w:bookmarkStart w:name="z32" w:id="24"/>
    <w:p>
      <w:pPr>
        <w:spacing w:after="0"/>
        <w:ind w:left="0"/>
        <w:jc w:val="both"/>
      </w:pPr>
      <w:r>
        <w:rPr>
          <w:rFonts w:ascii="Times New Roman"/>
          <w:b w:val="false"/>
          <w:i w:val="false"/>
          <w:color w:val="000000"/>
          <w:sz w:val="28"/>
        </w:rPr>
        <w:t>
      23) родоразрешение – естественное или искусственное (инструментальное, ручным способом, медикаментозное) завершение родового акта;</w:t>
      </w:r>
    </w:p>
    <w:bookmarkEnd w:id="24"/>
    <w:bookmarkStart w:name="z33" w:id="25"/>
    <w:p>
      <w:pPr>
        <w:spacing w:after="0"/>
        <w:ind w:left="0"/>
        <w:jc w:val="both"/>
      </w:pPr>
      <w:r>
        <w:rPr>
          <w:rFonts w:ascii="Times New Roman"/>
          <w:b w:val="false"/>
          <w:i w:val="false"/>
          <w:color w:val="000000"/>
          <w:sz w:val="28"/>
        </w:rPr>
        <w:t>
      24) 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розничная реализация;</w:t>
      </w:r>
    </w:p>
    <w:bookmarkEnd w:id="25"/>
    <w:bookmarkStart w:name="z34" w:id="26"/>
    <w:p>
      <w:pPr>
        <w:spacing w:after="0"/>
        <w:ind w:left="0"/>
        <w:jc w:val="both"/>
      </w:pPr>
      <w:r>
        <w:rPr>
          <w:rFonts w:ascii="Times New Roman"/>
          <w:b w:val="false"/>
          <w:i w:val="false"/>
          <w:color w:val="000000"/>
          <w:sz w:val="28"/>
        </w:rPr>
        <w:t>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bookmarkEnd w:id="26"/>
    <w:bookmarkStart w:name="z35" w:id="27"/>
    <w:p>
      <w:pPr>
        <w:spacing w:after="0"/>
        <w:ind w:left="0"/>
        <w:jc w:val="both"/>
      </w:pPr>
      <w:r>
        <w:rPr>
          <w:rFonts w:ascii="Times New Roman"/>
          <w:b w:val="false"/>
          <w:i w:val="false"/>
          <w:color w:val="000000"/>
          <w:sz w:val="28"/>
        </w:rPr>
        <w:t>
      26) сооплата – оплата разницы в стоимости лекарственных средств, медицинских изделий и установленной предельной цене их возмещения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bookmarkEnd w:id="27"/>
    <w:bookmarkStart w:name="z36" w:id="28"/>
    <w:p>
      <w:pPr>
        <w:spacing w:after="0"/>
        <w:ind w:left="0"/>
        <w:jc w:val="both"/>
      </w:pPr>
      <w:r>
        <w:rPr>
          <w:rFonts w:ascii="Times New Roman"/>
          <w:b w:val="false"/>
          <w:i w:val="false"/>
          <w:color w:val="000000"/>
          <w:sz w:val="28"/>
        </w:rPr>
        <w:t xml:space="preserve">
      27) единый дистрибьютор – юридическое лицо, осуществляющее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w:t>
      </w:r>
      <w:r>
        <w:rPr>
          <w:rFonts w:ascii="Times New Roman"/>
          <w:b w:val="false"/>
          <w:i w:val="false"/>
          <w:color w:val="000000"/>
          <w:sz w:val="28"/>
        </w:rPr>
        <w:t>статьей 247</w:t>
      </w:r>
      <w:r>
        <w:rPr>
          <w:rFonts w:ascii="Times New Roman"/>
          <w:b w:val="false"/>
          <w:i w:val="false"/>
          <w:color w:val="000000"/>
          <w:sz w:val="28"/>
        </w:rPr>
        <w:t xml:space="preserve"> настоящего Кодекса;</w:t>
      </w:r>
    </w:p>
    <w:bookmarkEnd w:id="28"/>
    <w:bookmarkStart w:name="z37" w:id="29"/>
    <w:p>
      <w:pPr>
        <w:spacing w:after="0"/>
        <w:ind w:left="0"/>
        <w:jc w:val="both"/>
      </w:pPr>
      <w:r>
        <w:rPr>
          <w:rFonts w:ascii="Times New Roman"/>
          <w:b w:val="false"/>
          <w:i w:val="false"/>
          <w:color w:val="000000"/>
          <w:sz w:val="28"/>
        </w:rPr>
        <w:t>
      28) вакцины – лекарственные препараты для специфической профилактики инфекционных заболеваний, оказывающие профилактический эффект через иммунную систему;</w:t>
      </w:r>
    </w:p>
    <w:bookmarkEnd w:id="29"/>
    <w:bookmarkStart w:name="z38" w:id="30"/>
    <w:p>
      <w:pPr>
        <w:spacing w:after="0"/>
        <w:ind w:left="0"/>
        <w:jc w:val="both"/>
      </w:pPr>
      <w:r>
        <w:rPr>
          <w:rFonts w:ascii="Times New Roman"/>
          <w:b w:val="false"/>
          <w:i w:val="false"/>
          <w:color w:val="000000"/>
          <w:sz w:val="28"/>
        </w:rPr>
        <w:t>
      29) гемопоэтические стволовые клетки – кроветворные клетки костного мозга человека, обладающие полипотентностью и находящиеся в процессе жизни в костном мозге, периферической крови и пуповинной крови;</w:t>
      </w:r>
    </w:p>
    <w:bookmarkEnd w:id="30"/>
    <w:bookmarkStart w:name="z39" w:id="31"/>
    <w:p>
      <w:pPr>
        <w:spacing w:after="0"/>
        <w:ind w:left="0"/>
        <w:jc w:val="both"/>
      </w:pPr>
      <w:r>
        <w:rPr>
          <w:rFonts w:ascii="Times New Roman"/>
          <w:b w:val="false"/>
          <w:i w:val="false"/>
          <w:color w:val="000000"/>
          <w:sz w:val="28"/>
        </w:rPr>
        <w:t>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типированных по системе-НLА;</w:t>
      </w:r>
    </w:p>
    <w:bookmarkEnd w:id="31"/>
    <w:bookmarkStart w:name="z40" w:id="32"/>
    <w:p>
      <w:pPr>
        <w:spacing w:after="0"/>
        <w:ind w:left="0"/>
        <w:jc w:val="both"/>
      </w:pPr>
      <w:r>
        <w:rPr>
          <w:rFonts w:ascii="Times New Roman"/>
          <w:b w:val="false"/>
          <w:i w:val="false"/>
          <w:color w:val="000000"/>
          <w:sz w:val="28"/>
        </w:rPr>
        <w:t>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bookmarkEnd w:id="32"/>
    <w:bookmarkStart w:name="z41" w:id="33"/>
    <w:p>
      <w:pPr>
        <w:spacing w:after="0"/>
        <w:ind w:left="0"/>
        <w:jc w:val="both"/>
      </w:pPr>
      <w:r>
        <w:rPr>
          <w:rFonts w:ascii="Times New Roman"/>
          <w:b w:val="false"/>
          <w:i w:val="false"/>
          <w:color w:val="000000"/>
          <w:sz w:val="28"/>
        </w:rPr>
        <w:t>
      32)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bookmarkEnd w:id="33"/>
    <w:bookmarkStart w:name="z42" w:id="34"/>
    <w:p>
      <w:pPr>
        <w:spacing w:after="0"/>
        <w:ind w:left="0"/>
        <w:jc w:val="both"/>
      </w:pPr>
      <w:r>
        <w:rPr>
          <w:rFonts w:ascii="Times New Roman"/>
          <w:b w:val="false"/>
          <w:i w:val="false"/>
          <w:color w:val="000000"/>
          <w:sz w:val="28"/>
        </w:rPr>
        <w:t>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bookmarkEnd w:id="34"/>
    <w:bookmarkStart w:name="z43" w:id="35"/>
    <w:p>
      <w:pPr>
        <w:spacing w:after="0"/>
        <w:ind w:left="0"/>
        <w:jc w:val="both"/>
      </w:pPr>
      <w:r>
        <w:rPr>
          <w:rFonts w:ascii="Times New Roman"/>
          <w:b w:val="false"/>
          <w:i w:val="false"/>
          <w:color w:val="000000"/>
          <w:sz w:val="28"/>
        </w:rPr>
        <w:t>
      34) предельная цена на лекарственное средство – цена, выше которой не может быть осуществлена реализация лекарственного средства;</w:t>
      </w:r>
    </w:p>
    <w:bookmarkEnd w:id="35"/>
    <w:bookmarkStart w:name="z44" w:id="36"/>
    <w:p>
      <w:pPr>
        <w:spacing w:after="0"/>
        <w:ind w:left="0"/>
        <w:jc w:val="both"/>
      </w:pPr>
      <w:r>
        <w:rPr>
          <w:rFonts w:ascii="Times New Roman"/>
          <w:b w:val="false"/>
          <w:i w:val="false"/>
          <w:color w:val="000000"/>
          <w:sz w:val="28"/>
        </w:rPr>
        <w:t>
      35) обращение лекарственных средств – деятельность, включающая процессы разработки, доклинических (неклинических)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средств;</w:t>
      </w:r>
    </w:p>
    <w:bookmarkEnd w:id="36"/>
    <w:bookmarkStart w:name="z45" w:id="37"/>
    <w:p>
      <w:pPr>
        <w:spacing w:after="0"/>
        <w:ind w:left="0"/>
        <w:jc w:val="both"/>
      </w:pPr>
      <w:r>
        <w:rPr>
          <w:rFonts w:ascii="Times New Roman"/>
          <w:b w:val="false"/>
          <w:i w:val="false"/>
          <w:color w:val="000000"/>
          <w:sz w:val="28"/>
        </w:rPr>
        <w:t>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надлежащая лабораторная практика (GLP), надлежащая клиническая практика (GCP), надлежащая производственная практика (GMP), надлежащая дистрибьюторская практика (GDP), надлежащая аптечная практика (GPP), надлежащая практика фармаконадзора (GVP) и другие надлежащие фармацевтические практики;</w:t>
      </w:r>
    </w:p>
    <w:bookmarkEnd w:id="37"/>
    <w:bookmarkStart w:name="z46" w:id="38"/>
    <w:p>
      <w:pPr>
        <w:spacing w:after="0"/>
        <w:ind w:left="0"/>
        <w:jc w:val="both"/>
      </w:pPr>
      <w:r>
        <w:rPr>
          <w:rFonts w:ascii="Times New Roman"/>
          <w:b w:val="false"/>
          <w:i w:val="false"/>
          <w:color w:val="000000"/>
          <w:sz w:val="28"/>
        </w:rPr>
        <w:t>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bookmarkEnd w:id="38"/>
    <w:bookmarkStart w:name="z47" w:id="39"/>
    <w:p>
      <w:pPr>
        <w:spacing w:after="0"/>
        <w:ind w:left="0"/>
        <w:jc w:val="both"/>
      </w:pPr>
      <w:r>
        <w:rPr>
          <w:rFonts w:ascii="Times New Roman"/>
          <w:b w:val="false"/>
          <w:i w:val="false"/>
          <w:color w:val="000000"/>
          <w:sz w:val="28"/>
        </w:rPr>
        <w:t>
      38) реестр уполномоченных лиц производителей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bookmarkEnd w:id="39"/>
    <w:bookmarkStart w:name="z48" w:id="40"/>
    <w:p>
      <w:pPr>
        <w:spacing w:after="0"/>
        <w:ind w:left="0"/>
        <w:jc w:val="both"/>
      </w:pPr>
      <w:r>
        <w:rPr>
          <w:rFonts w:ascii="Times New Roman"/>
          <w:b w:val="false"/>
          <w:i w:val="false"/>
          <w:color w:val="000000"/>
          <w:sz w:val="28"/>
        </w:rPr>
        <w:t>
      39) уполномоченное лицо производителя лекарственных средств – лицо, отвечающее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bookmarkEnd w:id="40"/>
    <w:bookmarkStart w:name="z49" w:id="41"/>
    <w:p>
      <w:pPr>
        <w:spacing w:after="0"/>
        <w:ind w:left="0"/>
        <w:jc w:val="both"/>
      </w:pPr>
      <w:r>
        <w:rPr>
          <w:rFonts w:ascii="Times New Roman"/>
          <w:b w:val="false"/>
          <w:i w:val="false"/>
          <w:color w:val="000000"/>
          <w:sz w:val="28"/>
        </w:rPr>
        <w:t>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bookmarkEnd w:id="41"/>
    <w:bookmarkStart w:name="z50" w:id="42"/>
    <w:p>
      <w:pPr>
        <w:spacing w:after="0"/>
        <w:ind w:left="0"/>
        <w:jc w:val="both"/>
      </w:pPr>
      <w:r>
        <w:rPr>
          <w:rFonts w:ascii="Times New Roman"/>
          <w:b w:val="false"/>
          <w:i w:val="false"/>
          <w:color w:val="000000"/>
          <w:sz w:val="28"/>
        </w:rPr>
        <w:t>
      41)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правом продления до трех лет с расположенным на территории Республики Казахстан производителем лекарственных средств или медицинских изделий либо с заказчиком контрактного производства оригинальных запатентованных лекарственных средств, а также c заказчиками контрактного производства медицинских изделий на поставку лекарственных средств или медицинских изделий либо с субъектом в сфере обращения лекарственных средств и медицинских изделий, имеющим намерение создать производство или модернизировать действующее производство лекарственных средств и медицинских изделий, расположенным на территории Республики Казахстан, в порядке, установленном законодательством Республики Казахстан;</w:t>
      </w:r>
    </w:p>
    <w:bookmarkEnd w:id="42"/>
    <w:bookmarkStart w:name="z51" w:id="43"/>
    <w:p>
      <w:pPr>
        <w:spacing w:after="0"/>
        <w:ind w:left="0"/>
        <w:jc w:val="both"/>
      </w:pPr>
      <w:r>
        <w:rPr>
          <w:rFonts w:ascii="Times New Roman"/>
          <w:b w:val="false"/>
          <w:i w:val="false"/>
          <w:color w:val="000000"/>
          <w:sz w:val="28"/>
        </w:rPr>
        <w:t>
      42) 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медицинских изделий;</w:t>
      </w:r>
    </w:p>
    <w:bookmarkEnd w:id="43"/>
    <w:bookmarkStart w:name="z52" w:id="44"/>
    <w:p>
      <w:pPr>
        <w:spacing w:after="0"/>
        <w:ind w:left="0"/>
        <w:jc w:val="both"/>
      </w:pPr>
      <w:r>
        <w:rPr>
          <w:rFonts w:ascii="Times New Roman"/>
          <w:b w:val="false"/>
          <w:i w:val="false"/>
          <w:color w:val="000000"/>
          <w:sz w:val="28"/>
        </w:rPr>
        <w:t>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(GMP) для лекарственных средств и международного стандарта системы управления качеством (ISO 13485) для производителей медицинских изделий;</w:t>
      </w:r>
    </w:p>
    <w:bookmarkEnd w:id="44"/>
    <w:bookmarkStart w:name="z53" w:id="45"/>
    <w:p>
      <w:pPr>
        <w:spacing w:after="0"/>
        <w:ind w:left="0"/>
        <w:jc w:val="both"/>
      </w:pPr>
      <w:r>
        <w:rPr>
          <w:rFonts w:ascii="Times New Roman"/>
          <w:b w:val="false"/>
          <w:i w:val="false"/>
          <w:color w:val="000000"/>
          <w:sz w:val="28"/>
        </w:rPr>
        <w:t>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5"/>
    <w:bookmarkStart w:name="z54" w:id="46"/>
    <w:p>
      <w:pPr>
        <w:spacing w:after="0"/>
        <w:ind w:left="0"/>
        <w:jc w:val="both"/>
      </w:pPr>
      <w:r>
        <w:rPr>
          <w:rFonts w:ascii="Times New Roman"/>
          <w:b w:val="false"/>
          <w:i w:val="false"/>
          <w:color w:val="000000"/>
          <w:sz w:val="28"/>
        </w:rPr>
        <w:t>
      45) единый оператор в сфере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bookmarkEnd w:id="46"/>
    <w:bookmarkStart w:name="z55" w:id="47"/>
    <w:p>
      <w:pPr>
        <w:spacing w:after="0"/>
        <w:ind w:left="0"/>
        <w:jc w:val="both"/>
      </w:pPr>
      <w:r>
        <w:rPr>
          <w:rFonts w:ascii="Times New Roman"/>
          <w:b w:val="false"/>
          <w:i w:val="false"/>
          <w:color w:val="000000"/>
          <w:sz w:val="28"/>
        </w:rPr>
        <w:t>
      46) оптовая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транспортировкой и уничтожением лекарственных средств и медицинских изделий;</w:t>
      </w:r>
    </w:p>
    <w:bookmarkEnd w:id="47"/>
    <w:bookmarkStart w:name="z56" w:id="48"/>
    <w:p>
      <w:pPr>
        <w:spacing w:after="0"/>
        <w:ind w:left="0"/>
        <w:jc w:val="both"/>
      </w:pPr>
      <w:r>
        <w:rPr>
          <w:rFonts w:ascii="Times New Roman"/>
          <w:b w:val="false"/>
          <w:i w:val="false"/>
          <w:color w:val="000000"/>
          <w:sz w:val="28"/>
        </w:rPr>
        <w:t>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средств и медицинских изделий, контроль за обращением лекарственных средств и медицинских изделий;</w:t>
      </w:r>
    </w:p>
    <w:bookmarkEnd w:id="48"/>
    <w:bookmarkStart w:name="z57" w:id="49"/>
    <w:p>
      <w:pPr>
        <w:spacing w:after="0"/>
        <w:ind w:left="0"/>
        <w:jc w:val="both"/>
      </w:pPr>
      <w:r>
        <w:rPr>
          <w:rFonts w:ascii="Times New Roman"/>
          <w:b w:val="false"/>
          <w:i w:val="false"/>
          <w:color w:val="000000"/>
          <w:sz w:val="28"/>
        </w:rPr>
        <w:t>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bookmarkEnd w:id="49"/>
    <w:bookmarkStart w:name="z58" w:id="50"/>
    <w:p>
      <w:pPr>
        <w:spacing w:after="0"/>
        <w:ind w:left="0"/>
        <w:jc w:val="both"/>
      </w:pPr>
      <w:r>
        <w:rPr>
          <w:rFonts w:ascii="Times New Roman"/>
          <w:b w:val="false"/>
          <w:i w:val="false"/>
          <w:color w:val="000000"/>
          <w:sz w:val="28"/>
        </w:rPr>
        <w:t>
      49) объекты в сфере обращения лекарственных средств и медицинских изделий – аптека,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bookmarkEnd w:id="50"/>
    <w:bookmarkStart w:name="z59" w:id="51"/>
    <w:p>
      <w:pPr>
        <w:spacing w:after="0"/>
        <w:ind w:left="0"/>
        <w:jc w:val="both"/>
      </w:pPr>
      <w:r>
        <w:rPr>
          <w:rFonts w:ascii="Times New Roman"/>
          <w:b w:val="false"/>
          <w:i w:val="false"/>
          <w:color w:val="000000"/>
          <w:sz w:val="28"/>
        </w:rPr>
        <w:t>
      50) субъекты в сфере обращения лекарственных средств и медицинских изделий – физические или юридические лица, осуществляющие фармацевтическую деятельность;</w:t>
      </w:r>
    </w:p>
    <w:bookmarkEnd w:id="51"/>
    <w:bookmarkStart w:name="z60" w:id="52"/>
    <w:p>
      <w:pPr>
        <w:spacing w:after="0"/>
        <w:ind w:left="0"/>
        <w:jc w:val="both"/>
      </w:pPr>
      <w:r>
        <w:rPr>
          <w:rFonts w:ascii="Times New Roman"/>
          <w:b w:val="false"/>
          <w:i w:val="false"/>
          <w:color w:val="000000"/>
          <w:sz w:val="28"/>
        </w:rPr>
        <w:t>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применению в Республике Казахстан лекарственных средствах и медицинских изделиях;</w:t>
      </w:r>
    </w:p>
    <w:bookmarkEnd w:id="52"/>
    <w:bookmarkStart w:name="z61" w:id="53"/>
    <w:p>
      <w:pPr>
        <w:spacing w:after="0"/>
        <w:ind w:left="0"/>
        <w:jc w:val="both"/>
      </w:pPr>
      <w:r>
        <w:rPr>
          <w:rFonts w:ascii="Times New Roman"/>
          <w:b w:val="false"/>
          <w:i w:val="false"/>
          <w:color w:val="000000"/>
          <w:sz w:val="28"/>
        </w:rPr>
        <w:t>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(GDP);</w:t>
      </w:r>
    </w:p>
    <w:bookmarkEnd w:id="53"/>
    <w:bookmarkStart w:name="z62" w:id="54"/>
    <w:p>
      <w:pPr>
        <w:spacing w:after="0"/>
        <w:ind w:left="0"/>
        <w:jc w:val="both"/>
      </w:pPr>
      <w:r>
        <w:rPr>
          <w:rFonts w:ascii="Times New Roman"/>
          <w:b w:val="false"/>
          <w:i w:val="false"/>
          <w:color w:val="000000"/>
          <w:sz w:val="28"/>
        </w:rPr>
        <w:t>
      53) государственная перерегистрация лекарственного средства или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(далее – регистрационное удостоверение), под прежним регистрационным номером и внесением соответствующей записи в Государственный реестр лекарственных средств и медицинских изделий;</w:t>
      </w:r>
    </w:p>
    <w:bookmarkEnd w:id="54"/>
    <w:bookmarkStart w:name="z63" w:id="55"/>
    <w:p>
      <w:pPr>
        <w:spacing w:after="0"/>
        <w:ind w:left="0"/>
        <w:jc w:val="both"/>
      </w:pPr>
      <w:r>
        <w:rPr>
          <w:rFonts w:ascii="Times New Roman"/>
          <w:b w:val="false"/>
          <w:i w:val="false"/>
          <w:color w:val="000000"/>
          <w:sz w:val="28"/>
        </w:rPr>
        <w:t>
      54) государственная регистрация лекарственного средства или медицинского изделия – процедура получения разрешения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bookmarkEnd w:id="55"/>
    <w:bookmarkStart w:name="z64" w:id="56"/>
    <w:p>
      <w:pPr>
        <w:spacing w:after="0"/>
        <w:ind w:left="0"/>
        <w:jc w:val="both"/>
      </w:pPr>
      <w:r>
        <w:rPr>
          <w:rFonts w:ascii="Times New Roman"/>
          <w:b w:val="false"/>
          <w:i w:val="false"/>
          <w:color w:val="000000"/>
          <w:sz w:val="28"/>
        </w:rPr>
        <w:t>
      55) срок годности лекарственного средства – дата, после истечения которой лекарственное средство не подлежит применению;</w:t>
      </w:r>
    </w:p>
    <w:bookmarkEnd w:id="56"/>
    <w:bookmarkStart w:name="z65" w:id="57"/>
    <w:p>
      <w:pPr>
        <w:spacing w:after="0"/>
        <w:ind w:left="0"/>
        <w:jc w:val="both"/>
      </w:pPr>
      <w:r>
        <w:rPr>
          <w:rFonts w:ascii="Times New Roman"/>
          <w:b w:val="false"/>
          <w:i w:val="false"/>
          <w:color w:val="000000"/>
          <w:sz w:val="28"/>
        </w:rPr>
        <w:t>
      56) упаковка лекарственного средства – средство или комплекс средств, обеспечивающих процесс обращения лекарственных средств путем их защиты от повреждений и потерь, а также предохраняющих окружающую среду от загрязнений;</w:t>
      </w:r>
    </w:p>
    <w:bookmarkEnd w:id="57"/>
    <w:bookmarkStart w:name="z66" w:id="58"/>
    <w:p>
      <w:pPr>
        <w:spacing w:after="0"/>
        <w:ind w:left="0"/>
        <w:jc w:val="both"/>
      </w:pPr>
      <w:r>
        <w:rPr>
          <w:rFonts w:ascii="Times New Roman"/>
          <w:b w:val="false"/>
          <w:i w:val="false"/>
          <w:color w:val="000000"/>
          <w:sz w:val="28"/>
        </w:rPr>
        <w:t>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 стадии технологического процесса, за исключением окончательной упаковки;</w:t>
      </w:r>
    </w:p>
    <w:bookmarkEnd w:id="58"/>
    <w:bookmarkStart w:name="z67" w:id="59"/>
    <w:p>
      <w:pPr>
        <w:spacing w:after="0"/>
        <w:ind w:left="0"/>
        <w:jc w:val="both"/>
      </w:pPr>
      <w:r>
        <w:rPr>
          <w:rFonts w:ascii="Times New Roman"/>
          <w:b w:val="false"/>
          <w:i w:val="false"/>
          <w:color w:val="000000"/>
          <w:sz w:val="28"/>
        </w:rPr>
        <w:t>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регистрационное досье в течение срока действия регистрационного удостоверения;</w:t>
      </w:r>
    </w:p>
    <w:bookmarkEnd w:id="59"/>
    <w:bookmarkStart w:name="z68" w:id="60"/>
    <w:p>
      <w:pPr>
        <w:spacing w:after="0"/>
        <w:ind w:left="0"/>
        <w:jc w:val="both"/>
      </w:pPr>
      <w:r>
        <w:rPr>
          <w:rFonts w:ascii="Times New Roman"/>
          <w:b w:val="false"/>
          <w:i w:val="false"/>
          <w:color w:val="000000"/>
          <w:sz w:val="28"/>
        </w:rPr>
        <w:t>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обеспечивающая их соответствие целевому назначению;</w:t>
      </w:r>
    </w:p>
    <w:bookmarkEnd w:id="60"/>
    <w:bookmarkStart w:name="z69" w:id="61"/>
    <w:p>
      <w:pPr>
        <w:spacing w:after="0"/>
        <w:ind w:left="0"/>
        <w:jc w:val="both"/>
      </w:pPr>
      <w:r>
        <w:rPr>
          <w:rFonts w:ascii="Times New Roman"/>
          <w:b w:val="false"/>
          <w:i w:val="false"/>
          <w:color w:val="000000"/>
          <w:sz w:val="28"/>
        </w:rPr>
        <w:t>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bookmarkEnd w:id="61"/>
    <w:bookmarkStart w:name="z70" w:id="62"/>
    <w:p>
      <w:pPr>
        <w:spacing w:after="0"/>
        <w:ind w:left="0"/>
        <w:jc w:val="both"/>
      </w:pPr>
      <w:r>
        <w:rPr>
          <w:rFonts w:ascii="Times New Roman"/>
          <w:b w:val="false"/>
          <w:i w:val="false"/>
          <w:color w:val="000000"/>
          <w:sz w:val="28"/>
        </w:rPr>
        <w:t>
      61) торговое наименование лекарственного средства – название, под которым регистрируется лекарственное средство;</w:t>
      </w:r>
    </w:p>
    <w:bookmarkEnd w:id="62"/>
    <w:bookmarkStart w:name="z71" w:id="63"/>
    <w:p>
      <w:pPr>
        <w:spacing w:after="0"/>
        <w:ind w:left="0"/>
        <w:jc w:val="both"/>
      </w:pPr>
      <w:r>
        <w:rPr>
          <w:rFonts w:ascii="Times New Roman"/>
          <w:b w:val="false"/>
          <w:i w:val="false"/>
          <w:color w:val="000000"/>
          <w:sz w:val="28"/>
        </w:rPr>
        <w:t>
      62) международное непатентованное наименование лекарственного средства – название лекарственного средства, рекомендованное Всемирной организацией здравоохранения;</w:t>
      </w:r>
    </w:p>
    <w:bookmarkEnd w:id="63"/>
    <w:bookmarkStart w:name="z72" w:id="64"/>
    <w:p>
      <w:pPr>
        <w:spacing w:after="0"/>
        <w:ind w:left="0"/>
        <w:jc w:val="both"/>
      </w:pPr>
      <w:r>
        <w:rPr>
          <w:rFonts w:ascii="Times New Roman"/>
          <w:b w:val="false"/>
          <w:i w:val="false"/>
          <w:color w:val="000000"/>
          <w:sz w:val="28"/>
        </w:rPr>
        <w:t>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bookmarkEnd w:id="64"/>
    <w:bookmarkStart w:name="z73" w:id="65"/>
    <w:p>
      <w:pPr>
        <w:spacing w:after="0"/>
        <w:ind w:left="0"/>
        <w:jc w:val="both"/>
      </w:pPr>
      <w:r>
        <w:rPr>
          <w:rFonts w:ascii="Times New Roman"/>
          <w:b w:val="false"/>
          <w:i w:val="false"/>
          <w:color w:val="000000"/>
          <w:sz w:val="28"/>
        </w:rPr>
        <w:t>
      64) 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bookmarkEnd w:id="65"/>
    <w:bookmarkStart w:name="z74" w:id="66"/>
    <w:p>
      <w:pPr>
        <w:spacing w:after="0"/>
        <w:ind w:left="0"/>
        <w:jc w:val="both"/>
      </w:pPr>
      <w:r>
        <w:rPr>
          <w:rFonts w:ascii="Times New Roman"/>
          <w:b w:val="false"/>
          <w:i w:val="false"/>
          <w:color w:val="000000"/>
          <w:sz w:val="28"/>
        </w:rPr>
        <w:t>
      65)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bookmarkEnd w:id="66"/>
    <w:bookmarkStart w:name="z75" w:id="67"/>
    <w:p>
      <w:pPr>
        <w:spacing w:after="0"/>
        <w:ind w:left="0"/>
        <w:jc w:val="both"/>
      </w:pPr>
      <w:r>
        <w:rPr>
          <w:rFonts w:ascii="Times New Roman"/>
          <w:b w:val="false"/>
          <w:i w:val="false"/>
          <w:color w:val="000000"/>
          <w:sz w:val="28"/>
        </w:rPr>
        <w:t>
      66) лекарственный препарат – лекарственное средство в виде лекарственной формы;</w:t>
      </w:r>
    </w:p>
    <w:bookmarkEnd w:id="67"/>
    <w:bookmarkStart w:name="z76" w:id="68"/>
    <w:p>
      <w:pPr>
        <w:spacing w:after="0"/>
        <w:ind w:left="0"/>
        <w:jc w:val="both"/>
      </w:pPr>
      <w:r>
        <w:rPr>
          <w:rFonts w:ascii="Times New Roman"/>
          <w:b w:val="false"/>
          <w:i w:val="false"/>
          <w:color w:val="000000"/>
          <w:sz w:val="28"/>
        </w:rPr>
        <w:t>
      67) изготовление лекарственных препаратов – фармацевтическая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реализацией изготовленных лекарственных препаратов;</w:t>
      </w:r>
    </w:p>
    <w:bookmarkEnd w:id="68"/>
    <w:bookmarkStart w:name="z77" w:id="69"/>
    <w:p>
      <w:pPr>
        <w:spacing w:after="0"/>
        <w:ind w:left="0"/>
        <w:jc w:val="both"/>
      </w:pPr>
      <w:r>
        <w:rPr>
          <w:rFonts w:ascii="Times New Roman"/>
          <w:b w:val="false"/>
          <w:i w:val="false"/>
          <w:color w:val="000000"/>
          <w:sz w:val="28"/>
        </w:rPr>
        <w:t>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bookmarkEnd w:id="69"/>
    <w:bookmarkStart w:name="z78" w:id="70"/>
    <w:p>
      <w:pPr>
        <w:spacing w:after="0"/>
        <w:ind w:left="0"/>
        <w:jc w:val="both"/>
      </w:pPr>
      <w:r>
        <w:rPr>
          <w:rFonts w:ascii="Times New Roman"/>
          <w:b w:val="false"/>
          <w:i w:val="false"/>
          <w:color w:val="000000"/>
          <w:sz w:val="28"/>
        </w:rPr>
        <w:t>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bookmarkEnd w:id="70"/>
    <w:bookmarkStart w:name="z79" w:id="71"/>
    <w:p>
      <w:pPr>
        <w:spacing w:after="0"/>
        <w:ind w:left="0"/>
        <w:jc w:val="both"/>
      </w:pPr>
      <w:r>
        <w:rPr>
          <w:rFonts w:ascii="Times New Roman"/>
          <w:b w:val="false"/>
          <w:i w:val="false"/>
          <w:color w:val="000000"/>
          <w:sz w:val="28"/>
        </w:rPr>
        <w:t>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bookmarkEnd w:id="71"/>
    <w:bookmarkStart w:name="z80" w:id="72"/>
    <w:p>
      <w:pPr>
        <w:spacing w:after="0"/>
        <w:ind w:left="0"/>
        <w:jc w:val="both"/>
      </w:pPr>
      <w:r>
        <w:rPr>
          <w:rFonts w:ascii="Times New Roman"/>
          <w:b w:val="false"/>
          <w:i w:val="false"/>
          <w:color w:val="000000"/>
          <w:sz w:val="28"/>
        </w:rPr>
        <w:t>
      71) дезинсекция – комплекс профилактических и истребительных мероприятий по уничтожению насекомых и членистоногих в целях защиты от них человека, животных, помещений и территории;</w:t>
      </w:r>
    </w:p>
    <w:bookmarkEnd w:id="72"/>
    <w:bookmarkStart w:name="z81" w:id="73"/>
    <w:p>
      <w:pPr>
        <w:spacing w:after="0"/>
        <w:ind w:left="0"/>
        <w:jc w:val="both"/>
      </w:pPr>
      <w:r>
        <w:rPr>
          <w:rFonts w:ascii="Times New Roman"/>
          <w:b w:val="false"/>
          <w:i w:val="false"/>
          <w:color w:val="000000"/>
          <w:sz w:val="28"/>
        </w:rPr>
        <w:t>
      72) дезинфекция – комплекс специальных мероприятий, направленных на уничтожение возбудителей инфекционных и паразитарных заболеваний во внешней среде;</w:t>
      </w:r>
    </w:p>
    <w:bookmarkEnd w:id="73"/>
    <w:bookmarkStart w:name="z82" w:id="74"/>
    <w:p>
      <w:pPr>
        <w:spacing w:after="0"/>
        <w:ind w:left="0"/>
        <w:jc w:val="both"/>
      </w:pPr>
      <w:r>
        <w:rPr>
          <w:rFonts w:ascii="Times New Roman"/>
          <w:b w:val="false"/>
          <w:i w:val="false"/>
          <w:color w:val="000000"/>
          <w:sz w:val="28"/>
        </w:rPr>
        <w:t>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bookmarkEnd w:id="74"/>
    <w:bookmarkStart w:name="z83" w:id="75"/>
    <w:p>
      <w:pPr>
        <w:spacing w:after="0"/>
        <w:ind w:left="0"/>
        <w:jc w:val="both"/>
      </w:pPr>
      <w:r>
        <w:rPr>
          <w:rFonts w:ascii="Times New Roman"/>
          <w:b w:val="false"/>
          <w:i w:val="false"/>
          <w:color w:val="000000"/>
          <w:sz w:val="28"/>
        </w:rPr>
        <w:t>
      74) здравоохранение – система мер политического, экономического,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его активной долголетней жизни, предоставление ему медицинской помощи в случае утраты здоровья;</w:t>
      </w:r>
    </w:p>
    <w:bookmarkEnd w:id="75"/>
    <w:bookmarkStart w:name="z84" w:id="76"/>
    <w:p>
      <w:pPr>
        <w:spacing w:after="0"/>
        <w:ind w:left="0"/>
        <w:jc w:val="both"/>
      </w:pPr>
      <w:r>
        <w:rPr>
          <w:rFonts w:ascii="Times New Roman"/>
          <w:b w:val="false"/>
          <w:i w:val="false"/>
          <w:color w:val="000000"/>
          <w:sz w:val="28"/>
        </w:rPr>
        <w:t>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граждан Республики Казахстан на охрану здоровья;</w:t>
      </w:r>
    </w:p>
    <w:bookmarkEnd w:id="76"/>
    <w:bookmarkStart w:name="z85" w:id="77"/>
    <w:p>
      <w:pPr>
        <w:spacing w:after="0"/>
        <w:ind w:left="0"/>
        <w:jc w:val="both"/>
      </w:pPr>
      <w:r>
        <w:rPr>
          <w:rFonts w:ascii="Times New Roman"/>
          <w:b w:val="false"/>
          <w:i w:val="false"/>
          <w:color w:val="000000"/>
          <w:sz w:val="28"/>
        </w:rPr>
        <w:t>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планируемой реструктуризации (открытию, объединению, закрытию, перепрофилированию), а также информацию о потребности в новых объектах здравоохранения и планировании инвестиций;</w:t>
      </w:r>
    </w:p>
    <w:bookmarkEnd w:id="77"/>
    <w:bookmarkStart w:name="z86" w:id="78"/>
    <w:p>
      <w:pPr>
        <w:spacing w:after="0"/>
        <w:ind w:left="0"/>
        <w:jc w:val="both"/>
      </w:pPr>
      <w:r>
        <w:rPr>
          <w:rFonts w:ascii="Times New Roman"/>
          <w:b w:val="false"/>
          <w:i w:val="false"/>
          <w:color w:val="000000"/>
          <w:sz w:val="28"/>
        </w:rPr>
        <w:t>
      77) аттестация научно-педагогических кадров организаций образования в области здравоохранения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bookmarkEnd w:id="78"/>
    <w:bookmarkStart w:name="z87" w:id="79"/>
    <w:p>
      <w:pPr>
        <w:spacing w:after="0"/>
        <w:ind w:left="0"/>
        <w:jc w:val="both"/>
      </w:pPr>
      <w:r>
        <w:rPr>
          <w:rFonts w:ascii="Times New Roman"/>
          <w:b w:val="false"/>
          <w:i w:val="false"/>
          <w:color w:val="000000"/>
          <w:sz w:val="28"/>
        </w:rPr>
        <w:t>
      78) организация образования в области здравоохранения – организация образования,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bookmarkEnd w:id="79"/>
    <w:bookmarkStart w:name="z88" w:id="80"/>
    <w:p>
      <w:pPr>
        <w:spacing w:after="0"/>
        <w:ind w:left="0"/>
        <w:jc w:val="both"/>
      </w:pPr>
      <w:r>
        <w:rPr>
          <w:rFonts w:ascii="Times New Roman"/>
          <w:b w:val="false"/>
          <w:i w:val="false"/>
          <w:color w:val="000000"/>
          <w:sz w:val="28"/>
        </w:rPr>
        <w:t>
      79) клиника организации образования в области здравоохранения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образования на основе современных достижений науки и практики;</w:t>
      </w:r>
    </w:p>
    <w:bookmarkEnd w:id="80"/>
    <w:bookmarkStart w:name="z89" w:id="81"/>
    <w:p>
      <w:pPr>
        <w:spacing w:after="0"/>
        <w:ind w:left="0"/>
        <w:jc w:val="both"/>
      </w:pPr>
      <w:r>
        <w:rPr>
          <w:rFonts w:ascii="Times New Roman"/>
          <w:b w:val="false"/>
          <w:i w:val="false"/>
          <w:color w:val="000000"/>
          <w:sz w:val="28"/>
        </w:rPr>
        <w:t>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деятельность в области здравоохранения, а также медицинскую, фармацевтическую и (или) образовательную деятельность;</w:t>
      </w:r>
    </w:p>
    <w:bookmarkEnd w:id="81"/>
    <w:bookmarkStart w:name="z90" w:id="82"/>
    <w:p>
      <w:pPr>
        <w:spacing w:after="0"/>
        <w:ind w:left="0"/>
        <w:jc w:val="both"/>
      </w:pPr>
      <w:r>
        <w:rPr>
          <w:rFonts w:ascii="Times New Roman"/>
          <w:b w:val="false"/>
          <w:i w:val="false"/>
          <w:color w:val="000000"/>
          <w:sz w:val="28"/>
        </w:rPr>
        <w:t>
      81) профессиональный стандарт в области здравоохранения – стандарт, определяющий требования к уровню квалификации, содержанию, качеству и условиям труда специалистов в области здравоохранения;</w:t>
      </w:r>
    </w:p>
    <w:bookmarkEnd w:id="82"/>
    <w:bookmarkStart w:name="z91" w:id="83"/>
    <w:p>
      <w:pPr>
        <w:spacing w:after="0"/>
        <w:ind w:left="0"/>
        <w:jc w:val="both"/>
      </w:pPr>
      <w:r>
        <w:rPr>
          <w:rFonts w:ascii="Times New Roman"/>
          <w:b w:val="false"/>
          <w:i w:val="false"/>
          <w:color w:val="000000"/>
          <w:sz w:val="28"/>
        </w:rPr>
        <w:t>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3"/>
    <w:bookmarkStart w:name="z92" w:id="84"/>
    <w:p>
      <w:pPr>
        <w:spacing w:after="0"/>
        <w:ind w:left="0"/>
        <w:jc w:val="both"/>
      </w:pPr>
      <w:r>
        <w:rPr>
          <w:rFonts w:ascii="Times New Roman"/>
          <w:b w:val="false"/>
          <w:i w:val="false"/>
          <w:color w:val="000000"/>
          <w:sz w:val="28"/>
        </w:rPr>
        <w:t>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санитарно-эпидемиологического благополучия населения;</w:t>
      </w:r>
    </w:p>
    <w:bookmarkEnd w:id="84"/>
    <w:bookmarkStart w:name="z93" w:id="85"/>
    <w:p>
      <w:pPr>
        <w:spacing w:after="0"/>
        <w:ind w:left="0"/>
        <w:jc w:val="both"/>
      </w:pPr>
      <w:r>
        <w:rPr>
          <w:rFonts w:ascii="Times New Roman"/>
          <w:b w:val="false"/>
          <w:i w:val="false"/>
          <w:color w:val="000000"/>
          <w:sz w:val="28"/>
        </w:rPr>
        <w:t>
      84) менеджер в области здравоохранения – первый руководитель, осуществляющий управление государственной медицинской организацией;</w:t>
      </w:r>
    </w:p>
    <w:bookmarkEnd w:id="85"/>
    <w:bookmarkStart w:name="z94" w:id="86"/>
    <w:p>
      <w:pPr>
        <w:spacing w:after="0"/>
        <w:ind w:left="0"/>
        <w:jc w:val="both"/>
      </w:pPr>
      <w:r>
        <w:rPr>
          <w:rFonts w:ascii="Times New Roman"/>
          <w:b w:val="false"/>
          <w:i w:val="false"/>
          <w:color w:val="000000"/>
          <w:sz w:val="28"/>
        </w:rPr>
        <w:t>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bookmarkEnd w:id="86"/>
    <w:bookmarkStart w:name="z95" w:id="87"/>
    <w:p>
      <w:pPr>
        <w:spacing w:after="0"/>
        <w:ind w:left="0"/>
        <w:jc w:val="both"/>
      </w:pPr>
      <w:r>
        <w:rPr>
          <w:rFonts w:ascii="Times New Roman"/>
          <w:b w:val="false"/>
          <w:i w:val="false"/>
          <w:color w:val="000000"/>
          <w:sz w:val="28"/>
        </w:rPr>
        <w:t>
      86) экспертиза в области здравоохранения – совокупность организационных,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временной нетрудоспособности, профессиональной пригодности по состоянию здоровья в соответствии с законодательством Республики Казахстан;</w:t>
      </w:r>
    </w:p>
    <w:bookmarkEnd w:id="87"/>
    <w:bookmarkStart w:name="z96" w:id="88"/>
    <w:p>
      <w:pPr>
        <w:spacing w:after="0"/>
        <w:ind w:left="0"/>
        <w:jc w:val="both"/>
      </w:pPr>
      <w:r>
        <w:rPr>
          <w:rFonts w:ascii="Times New Roman"/>
          <w:b w:val="false"/>
          <w:i w:val="false"/>
          <w:color w:val="000000"/>
          <w:sz w:val="28"/>
        </w:rPr>
        <w:t>
      87) стандарт в области здравоохранения (далее – стандарт) – нормативный правовой акт, устанавливающий правила, общие принципы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bookmarkEnd w:id="88"/>
    <w:bookmarkStart w:name="z97" w:id="89"/>
    <w:p>
      <w:pPr>
        <w:spacing w:after="0"/>
        <w:ind w:left="0"/>
        <w:jc w:val="both"/>
      </w:pPr>
      <w:r>
        <w:rPr>
          <w:rFonts w:ascii="Times New Roman"/>
          <w:b w:val="false"/>
          <w:i w:val="false"/>
          <w:color w:val="000000"/>
          <w:sz w:val="28"/>
        </w:rPr>
        <w:t>
      88) стандартизация в области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 норм, инструкций, правил;</w:t>
      </w:r>
    </w:p>
    <w:bookmarkEnd w:id="89"/>
    <w:bookmarkStart w:name="z98" w:id="90"/>
    <w:p>
      <w:pPr>
        <w:spacing w:after="0"/>
        <w:ind w:left="0"/>
        <w:jc w:val="both"/>
      </w:pPr>
      <w:r>
        <w:rPr>
          <w:rFonts w:ascii="Times New Roman"/>
          <w:b w:val="false"/>
          <w:i w:val="false"/>
          <w:color w:val="000000"/>
          <w:sz w:val="28"/>
        </w:rPr>
        <w:t>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bookmarkEnd w:id="90"/>
    <w:bookmarkStart w:name="z99" w:id="91"/>
    <w:p>
      <w:pPr>
        <w:spacing w:after="0"/>
        <w:ind w:left="0"/>
        <w:jc w:val="both"/>
      </w:pPr>
      <w:r>
        <w:rPr>
          <w:rFonts w:ascii="Times New Roman"/>
          <w:b w:val="false"/>
          <w:i w:val="false"/>
          <w:color w:val="000000"/>
          <w:sz w:val="28"/>
        </w:rPr>
        <w:t>
      90) 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bookmarkEnd w:id="91"/>
    <w:bookmarkStart w:name="z100" w:id="92"/>
    <w:p>
      <w:pPr>
        <w:spacing w:after="0"/>
        <w:ind w:left="0"/>
        <w:jc w:val="both"/>
      </w:pPr>
      <w:r>
        <w:rPr>
          <w:rFonts w:ascii="Times New Roman"/>
          <w:b w:val="false"/>
          <w:i w:val="false"/>
          <w:color w:val="000000"/>
          <w:sz w:val="28"/>
        </w:rPr>
        <w:t>
      91) оценка технологий здравоохранения – комплексная оценка сравнительной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здравоохранения;</w:t>
      </w:r>
    </w:p>
    <w:bookmarkEnd w:id="92"/>
    <w:bookmarkStart w:name="z101" w:id="93"/>
    <w:p>
      <w:pPr>
        <w:spacing w:after="0"/>
        <w:ind w:left="0"/>
        <w:jc w:val="both"/>
      </w:pPr>
      <w:r>
        <w:rPr>
          <w:rFonts w:ascii="Times New Roman"/>
          <w:b w:val="false"/>
          <w:i w:val="false"/>
          <w:color w:val="000000"/>
          <w:sz w:val="28"/>
        </w:rPr>
        <w:t>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лекарственные препараты и медицинские изделия, процедуры, манипуляции, операции, скрининговые, профилактические программы, в том числе информационные системы;</w:t>
      </w:r>
    </w:p>
    <w:bookmarkEnd w:id="93"/>
    <w:bookmarkStart w:name="z102" w:id="94"/>
    <w:p>
      <w:pPr>
        <w:spacing w:after="0"/>
        <w:ind w:left="0"/>
        <w:jc w:val="both"/>
      </w:pPr>
      <w:r>
        <w:rPr>
          <w:rFonts w:ascii="Times New Roman"/>
          <w:b w:val="false"/>
          <w:i w:val="false"/>
          <w:color w:val="000000"/>
          <w:sz w:val="28"/>
        </w:rPr>
        <w:t>
      93) организация здравоохранения – юридическое лицо, осуществляющее деятельность в области здравоохранения;</w:t>
      </w:r>
    </w:p>
    <w:bookmarkEnd w:id="94"/>
    <w:bookmarkStart w:name="z103" w:id="95"/>
    <w:p>
      <w:pPr>
        <w:spacing w:after="0"/>
        <w:ind w:left="0"/>
        <w:jc w:val="both"/>
      </w:pPr>
      <w:r>
        <w:rPr>
          <w:rFonts w:ascii="Times New Roman"/>
          <w:b w:val="false"/>
          <w:i w:val="false"/>
          <w:color w:val="000000"/>
          <w:sz w:val="28"/>
        </w:rPr>
        <w:t>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bookmarkEnd w:id="95"/>
    <w:bookmarkStart w:name="z104" w:id="96"/>
    <w:p>
      <w:pPr>
        <w:spacing w:after="0"/>
        <w:ind w:left="0"/>
        <w:jc w:val="both"/>
      </w:pPr>
      <w:r>
        <w:rPr>
          <w:rFonts w:ascii="Times New Roman"/>
          <w:b w:val="false"/>
          <w:i w:val="false"/>
          <w:color w:val="000000"/>
          <w:sz w:val="28"/>
        </w:rPr>
        <w:t>
      95) солидарная ответственность за здоровье – разделение ответственности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bookmarkEnd w:id="96"/>
    <w:bookmarkStart w:name="z105" w:id="97"/>
    <w:p>
      <w:pPr>
        <w:spacing w:after="0"/>
        <w:ind w:left="0"/>
        <w:jc w:val="both"/>
      </w:pPr>
      <w:r>
        <w:rPr>
          <w:rFonts w:ascii="Times New Roman"/>
          <w:b w:val="false"/>
          <w:i w:val="false"/>
          <w:color w:val="000000"/>
          <w:sz w:val="28"/>
        </w:rPr>
        <w:t>
      96) дератизация – комплекс профилактических и истребительных мероприятий, направленных на уничтожение или снижение числа грызунов;</w:t>
      </w:r>
    </w:p>
    <w:bookmarkEnd w:id="97"/>
    <w:bookmarkStart w:name="z106" w:id="98"/>
    <w:p>
      <w:pPr>
        <w:spacing w:after="0"/>
        <w:ind w:left="0"/>
        <w:jc w:val="both"/>
      </w:pPr>
      <w:r>
        <w:rPr>
          <w:rFonts w:ascii="Times New Roman"/>
          <w:b w:val="false"/>
          <w:i w:val="false"/>
          <w:color w:val="000000"/>
          <w:sz w:val="28"/>
        </w:rPr>
        <w:t>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bookmarkEnd w:id="98"/>
    <w:bookmarkStart w:name="z107" w:id="99"/>
    <w:p>
      <w:pPr>
        <w:spacing w:after="0"/>
        <w:ind w:left="0"/>
        <w:jc w:val="both"/>
      </w:pPr>
      <w:r>
        <w:rPr>
          <w:rFonts w:ascii="Times New Roman"/>
          <w:b w:val="false"/>
          <w:i w:val="false"/>
          <w:color w:val="000000"/>
          <w:sz w:val="28"/>
        </w:rPr>
        <w:t>
      98) диагностика – комплекс медицинских услуг, направленных на установление факта наличия или отсутствия заболевания;</w:t>
      </w:r>
    </w:p>
    <w:bookmarkEnd w:id="99"/>
    <w:bookmarkStart w:name="z108" w:id="100"/>
    <w:p>
      <w:pPr>
        <w:spacing w:after="0"/>
        <w:ind w:left="0"/>
        <w:jc w:val="both"/>
      </w:pPr>
      <w:r>
        <w:rPr>
          <w:rFonts w:ascii="Times New Roman"/>
          <w:b w:val="false"/>
          <w:i w:val="false"/>
          <w:color w:val="000000"/>
          <w:sz w:val="28"/>
        </w:rPr>
        <w:t>
      99) динамическое наблюдение – систематическое наблюдение за состоянием здоровья пациента, а также оказание необходимой медицинской помощи по результатам данного наблюдения;</w:t>
      </w:r>
    </w:p>
    <w:bookmarkEnd w:id="100"/>
    <w:bookmarkStart w:name="z109" w:id="101"/>
    <w:p>
      <w:pPr>
        <w:spacing w:after="0"/>
        <w:ind w:left="0"/>
        <w:jc w:val="both"/>
      </w:pPr>
      <w:r>
        <w:rPr>
          <w:rFonts w:ascii="Times New Roman"/>
          <w:b w:val="false"/>
          <w:i w:val="false"/>
          <w:color w:val="000000"/>
          <w:sz w:val="28"/>
        </w:rPr>
        <w:t>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половых клеток, эмбрионов), а также изъятие органов (части органа) и (или) тканей (части ткани) для трансплантации к реципиенту;</w:t>
      </w:r>
    </w:p>
    <w:bookmarkEnd w:id="101"/>
    <w:bookmarkStart w:name="z110" w:id="102"/>
    <w:p>
      <w:pPr>
        <w:spacing w:after="0"/>
        <w:ind w:left="0"/>
        <w:jc w:val="both"/>
      </w:pPr>
      <w:r>
        <w:rPr>
          <w:rFonts w:ascii="Times New Roman"/>
          <w:b w:val="false"/>
          <w:i w:val="false"/>
          <w:color w:val="000000"/>
          <w:sz w:val="28"/>
        </w:rPr>
        <w:t>
      101) донорская организация – организация здравоохранения, в которой осуществляется изъятие и консервация органов (части органа) и (или) тканей (части ткани) от трупов с целью трансплантации;</w:t>
      </w:r>
    </w:p>
    <w:bookmarkEnd w:id="102"/>
    <w:bookmarkStart w:name="z111" w:id="103"/>
    <w:p>
      <w:pPr>
        <w:spacing w:after="0"/>
        <w:ind w:left="0"/>
        <w:jc w:val="both"/>
      </w:pPr>
      <w:r>
        <w:rPr>
          <w:rFonts w:ascii="Times New Roman"/>
          <w:b w:val="false"/>
          <w:i w:val="false"/>
          <w:color w:val="000000"/>
          <w:sz w:val="28"/>
        </w:rPr>
        <w:t>
      102) донорская функция – добровольное прохождение донором медицинского обследования и выполнение аллогенной донации крови и ее компонентов;</w:t>
      </w:r>
    </w:p>
    <w:bookmarkEnd w:id="103"/>
    <w:bookmarkStart w:name="z112" w:id="104"/>
    <w:p>
      <w:pPr>
        <w:spacing w:after="0"/>
        <w:ind w:left="0"/>
        <w:jc w:val="both"/>
      </w:pPr>
      <w:r>
        <w:rPr>
          <w:rFonts w:ascii="Times New Roman"/>
          <w:b w:val="false"/>
          <w:i w:val="false"/>
          <w:color w:val="000000"/>
          <w:sz w:val="28"/>
        </w:rPr>
        <w:t>
      103) лечение – комплекс медицинских услуг, направленных на устранение, приостановление и (или) облегчение течения заболевания, а также предупреждение его прогрессирования;</w:t>
      </w:r>
    </w:p>
    <w:bookmarkEnd w:id="104"/>
    <w:bookmarkStart w:name="z113" w:id="105"/>
    <w:p>
      <w:pPr>
        <w:spacing w:after="0"/>
        <w:ind w:left="0"/>
        <w:jc w:val="both"/>
      </w:pPr>
      <w:r>
        <w:rPr>
          <w:rFonts w:ascii="Times New Roman"/>
          <w:b w:val="false"/>
          <w:i w:val="false"/>
          <w:color w:val="000000"/>
          <w:sz w:val="28"/>
        </w:rPr>
        <w:t>
      104) лечащий врач – врач, оказывающий медицинскую помощь пациенту в период его наблюдения и лечения в медицинской организации;</w:t>
      </w:r>
    </w:p>
    <w:bookmarkEnd w:id="105"/>
    <w:bookmarkStart w:name="z114" w:id="106"/>
    <w:p>
      <w:pPr>
        <w:spacing w:after="0"/>
        <w:ind w:left="0"/>
        <w:jc w:val="both"/>
      </w:pPr>
      <w:r>
        <w:rPr>
          <w:rFonts w:ascii="Times New Roman"/>
          <w:b w:val="false"/>
          <w:i w:val="false"/>
          <w:color w:val="000000"/>
          <w:sz w:val="28"/>
        </w:rPr>
        <w:t>
      105) добровольное лечение – лечение, осуществляемое с согласия пациента или его законного представителя;</w:t>
      </w:r>
    </w:p>
    <w:bookmarkEnd w:id="106"/>
    <w:bookmarkStart w:name="z115" w:id="107"/>
    <w:p>
      <w:pPr>
        <w:spacing w:after="0"/>
        <w:ind w:left="0"/>
        <w:jc w:val="both"/>
      </w:pPr>
      <w:r>
        <w:rPr>
          <w:rFonts w:ascii="Times New Roman"/>
          <w:b w:val="false"/>
          <w:i w:val="false"/>
          <w:color w:val="000000"/>
          <w:sz w:val="28"/>
        </w:rPr>
        <w:t>
      106) расчетная (предварительная) санитарно-защитная зона – территория санитарно-защитной зоны, определяемая на основании проекта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bookmarkEnd w:id="107"/>
    <w:bookmarkStart w:name="z116" w:id="108"/>
    <w:p>
      <w:pPr>
        <w:spacing w:after="0"/>
        <w:ind w:left="0"/>
        <w:jc w:val="both"/>
      </w:pPr>
      <w:r>
        <w:rPr>
          <w:rFonts w:ascii="Times New Roman"/>
          <w:b w:val="false"/>
          <w:i w:val="false"/>
          <w:color w:val="000000"/>
          <w:sz w:val="28"/>
        </w:rPr>
        <w:t>
      107) нежелательная реакция – непреднамеренная, неблагоприятная реакция организма,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bookmarkEnd w:id="108"/>
    <w:bookmarkStart w:name="z117" w:id="109"/>
    <w:p>
      <w:pPr>
        <w:spacing w:after="0"/>
        <w:ind w:left="0"/>
        <w:jc w:val="both"/>
      </w:pPr>
      <w:r>
        <w:rPr>
          <w:rFonts w:ascii="Times New Roman"/>
          <w:b w:val="false"/>
          <w:i w:val="false"/>
          <w:color w:val="000000"/>
          <w:sz w:val="28"/>
        </w:rPr>
        <w:t>
      108) фальсифицированные лекарственные средства и медицинские изделия – лекарственные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bookmarkEnd w:id="109"/>
    <w:bookmarkStart w:name="z118" w:id="110"/>
    <w:p>
      <w:pPr>
        <w:spacing w:after="0"/>
        <w:ind w:left="0"/>
        <w:jc w:val="both"/>
      </w:pPr>
      <w:r>
        <w:rPr>
          <w:rFonts w:ascii="Times New Roman"/>
          <w:b w:val="false"/>
          <w:i w:val="false"/>
          <w:color w:val="000000"/>
          <w:sz w:val="28"/>
        </w:rPr>
        <w:t>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bookmarkEnd w:id="110"/>
    <w:bookmarkStart w:name="z119" w:id="111"/>
    <w:p>
      <w:pPr>
        <w:spacing w:after="0"/>
        <w:ind w:left="0"/>
        <w:jc w:val="both"/>
      </w:pPr>
      <w:r>
        <w:rPr>
          <w:rFonts w:ascii="Times New Roman"/>
          <w:b w:val="false"/>
          <w:i w:val="false"/>
          <w:color w:val="000000"/>
          <w:sz w:val="28"/>
        </w:rPr>
        <w:t>
      110) высокотехнологичная медицинская услуга – услуга, оказываемая профильными специалистами при заболеваниях, требующих использования инновационных, ресурсоемких и (или) уникальных методов диагностики и лечения;</w:t>
      </w:r>
    </w:p>
    <w:bookmarkEnd w:id="111"/>
    <w:bookmarkStart w:name="z120" w:id="112"/>
    <w:p>
      <w:pPr>
        <w:spacing w:after="0"/>
        <w:ind w:left="0"/>
        <w:jc w:val="both"/>
      </w:pPr>
      <w:r>
        <w:rPr>
          <w:rFonts w:ascii="Times New Roman"/>
          <w:b w:val="false"/>
          <w:i w:val="false"/>
          <w:color w:val="000000"/>
          <w:sz w:val="28"/>
        </w:rPr>
        <w:t>
      111) искусственное прерывание беременности – прерывание беременности до сроков жизнеспособности плода с использованием медикаментозных или хирургических методов, проводимое медицинскими работниками, имеющими высшее медицинское образование соответствующего профиля;</w:t>
      </w:r>
    </w:p>
    <w:bookmarkEnd w:id="112"/>
    <w:bookmarkStart w:name="z121" w:id="113"/>
    <w:p>
      <w:pPr>
        <w:spacing w:after="0"/>
        <w:ind w:left="0"/>
        <w:jc w:val="both"/>
      </w:pPr>
      <w:r>
        <w:rPr>
          <w:rFonts w:ascii="Times New Roman"/>
          <w:b w:val="false"/>
          <w:i w:val="false"/>
          <w:color w:val="000000"/>
          <w:sz w:val="28"/>
        </w:rPr>
        <w:t>
      112) передвижные медицинские комплексы – мобильные клиники (кабинеты) на базе автомобильного транспорта, оснащенные необходимым медицинским оборудованием, которые используются для обеспечения доступности и 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bookmarkEnd w:id="113"/>
    <w:bookmarkStart w:name="z122" w:id="114"/>
    <w:p>
      <w:pPr>
        <w:spacing w:after="0"/>
        <w:ind w:left="0"/>
        <w:jc w:val="both"/>
      </w:pPr>
      <w:r>
        <w:rPr>
          <w:rFonts w:ascii="Times New Roman"/>
          <w:b w:val="false"/>
          <w:i w:val="false"/>
          <w:color w:val="000000"/>
          <w:sz w:val="28"/>
        </w:rPr>
        <w:t>
      113) инфекции, передаваемые половым путем, – инфекционные заболевания, наиболее частым путем заражения которых является половой контакт;</w:t>
      </w:r>
    </w:p>
    <w:bookmarkEnd w:id="114"/>
    <w:bookmarkStart w:name="z123" w:id="115"/>
    <w:p>
      <w:pPr>
        <w:spacing w:after="0"/>
        <w:ind w:left="0"/>
        <w:jc w:val="both"/>
      </w:pPr>
      <w:r>
        <w:rPr>
          <w:rFonts w:ascii="Times New Roman"/>
          <w:b w:val="false"/>
          <w:i w:val="false"/>
          <w:color w:val="000000"/>
          <w:sz w:val="28"/>
        </w:rPr>
        <w:t>
      114) лицо с расстройствами половой идентификации – лицо, стремящееся жить и быть принятым в качестве лица противоположного пола;</w:t>
      </w:r>
    </w:p>
    <w:bookmarkEnd w:id="115"/>
    <w:bookmarkStart w:name="z124" w:id="116"/>
    <w:p>
      <w:pPr>
        <w:spacing w:after="0"/>
        <w:ind w:left="0"/>
        <w:jc w:val="both"/>
      </w:pPr>
      <w:r>
        <w:rPr>
          <w:rFonts w:ascii="Times New Roman"/>
          <w:b w:val="false"/>
          <w:i w:val="false"/>
          <w:color w:val="000000"/>
          <w:sz w:val="28"/>
        </w:rPr>
        <w:t>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аллергизирующие вещества;</w:t>
      </w:r>
    </w:p>
    <w:bookmarkEnd w:id="116"/>
    <w:bookmarkStart w:name="z125" w:id="117"/>
    <w:p>
      <w:pPr>
        <w:spacing w:after="0"/>
        <w:ind w:left="0"/>
        <w:jc w:val="both"/>
      </w:pPr>
      <w:r>
        <w:rPr>
          <w:rFonts w:ascii="Times New Roman"/>
          <w:b w:val="false"/>
          <w:i w:val="false"/>
          <w:color w:val="000000"/>
          <w:sz w:val="28"/>
        </w:rPr>
        <w:t>
      116) система проведения иммунологического типирования (далее – система-НLА) – система антигенов, расположенная на лейкоцитах человека и определяющая тканевую совместимость донора и реципиента при трансплантации органов (части органа) и (или) тканей (части ткани);</w:t>
      </w:r>
    </w:p>
    <w:bookmarkEnd w:id="117"/>
    <w:bookmarkStart w:name="z126" w:id="118"/>
    <w:p>
      <w:pPr>
        <w:spacing w:after="0"/>
        <w:ind w:left="0"/>
        <w:jc w:val="both"/>
      </w:pPr>
      <w:r>
        <w:rPr>
          <w:rFonts w:ascii="Times New Roman"/>
          <w:b w:val="false"/>
          <w:i w:val="false"/>
          <w:color w:val="000000"/>
          <w:sz w:val="28"/>
        </w:rPr>
        <w:t>
      117) инвазивные методы – методы диагностики и лечения, осуществляемые путем проникновения во внутреннюю среду организма человека;</w:t>
      </w:r>
    </w:p>
    <w:bookmarkEnd w:id="118"/>
    <w:bookmarkStart w:name="z127" w:id="119"/>
    <w:p>
      <w:pPr>
        <w:spacing w:after="0"/>
        <w:ind w:left="0"/>
        <w:jc w:val="both"/>
      </w:pPr>
      <w:r>
        <w:rPr>
          <w:rFonts w:ascii="Times New Roman"/>
          <w:b w:val="false"/>
          <w:i w:val="false"/>
          <w:color w:val="000000"/>
          <w:sz w:val="28"/>
        </w:rPr>
        <w:t>
      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(или) экономически эффективным;</w:t>
      </w:r>
    </w:p>
    <w:bookmarkEnd w:id="119"/>
    <w:bookmarkStart w:name="z128" w:id="120"/>
    <w:p>
      <w:pPr>
        <w:spacing w:after="0"/>
        <w:ind w:left="0"/>
        <w:jc w:val="both"/>
      </w:pPr>
      <w:r>
        <w:rPr>
          <w:rFonts w:ascii="Times New Roman"/>
          <w:b w:val="false"/>
          <w:i w:val="false"/>
          <w:color w:val="000000"/>
          <w:sz w:val="28"/>
        </w:rPr>
        <w:t>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bookmarkEnd w:id="120"/>
    <w:bookmarkStart w:name="z129" w:id="121"/>
    <w:p>
      <w:pPr>
        <w:spacing w:after="0"/>
        <w:ind w:left="0"/>
        <w:jc w:val="both"/>
      </w:pPr>
      <w:r>
        <w:rPr>
          <w:rFonts w:ascii="Times New Roman"/>
          <w:b w:val="false"/>
          <w:i w:val="false"/>
          <w:color w:val="000000"/>
          <w:sz w:val="28"/>
        </w:rPr>
        <w:t>
      120) неинтервенционное клиническое исследование – исследование, которое проводится после проведения государственной регистрации лекарственного средства или медицинского изделия и назначается в рамках медицинской практики;</w:t>
      </w:r>
    </w:p>
    <w:bookmarkEnd w:id="121"/>
    <w:bookmarkStart w:name="z130" w:id="122"/>
    <w:p>
      <w:pPr>
        <w:spacing w:after="0"/>
        <w:ind w:left="0"/>
        <w:jc w:val="both"/>
      </w:pPr>
      <w:r>
        <w:rPr>
          <w:rFonts w:ascii="Times New Roman"/>
          <w:b w:val="false"/>
          <w:i w:val="false"/>
          <w:color w:val="000000"/>
          <w:sz w:val="28"/>
        </w:rPr>
        <w:t>
      121) интервенционное исследование – исследование с участием человека в качестве субъекта исследования, при котором врач-исследователь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bookmarkEnd w:id="122"/>
    <w:bookmarkStart w:name="z131" w:id="123"/>
    <w:p>
      <w:pPr>
        <w:spacing w:after="0"/>
        <w:ind w:left="0"/>
        <w:jc w:val="both"/>
      </w:pPr>
      <w:r>
        <w:rPr>
          <w:rFonts w:ascii="Times New Roman"/>
          <w:b w:val="false"/>
          <w:i w:val="false"/>
          <w:color w:val="000000"/>
          <w:sz w:val="28"/>
        </w:rPr>
        <w:t>
      122) эпидемиологический надзор за неинфекционными заболеваниями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bookmarkEnd w:id="123"/>
    <w:bookmarkStart w:name="z132" w:id="124"/>
    <w:p>
      <w:pPr>
        <w:spacing w:after="0"/>
        <w:ind w:left="0"/>
        <w:jc w:val="both"/>
      </w:pPr>
      <w:r>
        <w:rPr>
          <w:rFonts w:ascii="Times New Roman"/>
          <w:b w:val="false"/>
          <w:i w:val="false"/>
          <w:color w:val="000000"/>
          <w:sz w:val="28"/>
        </w:rPr>
        <w:t>
      123) инфекционные и паразитарные заболевания – заболевания человека, возникновение и распространение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bookmarkEnd w:id="124"/>
    <w:bookmarkStart w:name="z133" w:id="125"/>
    <w:p>
      <w:pPr>
        <w:spacing w:after="0"/>
        <w:ind w:left="0"/>
        <w:jc w:val="both"/>
      </w:pPr>
      <w:r>
        <w:rPr>
          <w:rFonts w:ascii="Times New Roman"/>
          <w:b w:val="false"/>
          <w:i w:val="false"/>
          <w:color w:val="000000"/>
          <w:sz w:val="28"/>
        </w:rPr>
        <w:t>
      124) йододефицитное заболевание – патологический процесс организма, обусловленный нарушением функции щитовидной железы, связанный с недостаточным поступлением и усвоением йода в организме;</w:t>
      </w:r>
    </w:p>
    <w:bookmarkEnd w:id="125"/>
    <w:bookmarkStart w:name="z134" w:id="126"/>
    <w:p>
      <w:pPr>
        <w:spacing w:after="0"/>
        <w:ind w:left="0"/>
        <w:jc w:val="both"/>
      </w:pPr>
      <w:r>
        <w:rPr>
          <w:rFonts w:ascii="Times New Roman"/>
          <w:b w:val="false"/>
          <w:i w:val="false"/>
          <w:color w:val="000000"/>
          <w:sz w:val="28"/>
        </w:rPr>
        <w:t>
      125) профессиональное заболевание – острое или хроническое заболевание, вызванное воздействием на работника вредных производственных факторов в связи с выполнением им своих трудовых (служебных) обязанностей;</w:t>
      </w:r>
    </w:p>
    <w:bookmarkEnd w:id="126"/>
    <w:bookmarkStart w:name="z135" w:id="127"/>
    <w:p>
      <w:pPr>
        <w:spacing w:after="0"/>
        <w:ind w:left="0"/>
        <w:jc w:val="both"/>
      </w:pPr>
      <w:r>
        <w:rPr>
          <w:rFonts w:ascii="Times New Roman"/>
          <w:b w:val="false"/>
          <w:i w:val="false"/>
          <w:color w:val="000000"/>
          <w:sz w:val="28"/>
        </w:rPr>
        <w:t>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bookmarkEnd w:id="127"/>
    <w:bookmarkStart w:name="z136" w:id="128"/>
    <w:p>
      <w:pPr>
        <w:spacing w:after="0"/>
        <w:ind w:left="0"/>
        <w:jc w:val="both"/>
      </w:pPr>
      <w:r>
        <w:rPr>
          <w:rFonts w:ascii="Times New Roman"/>
          <w:b w:val="false"/>
          <w:i w:val="false"/>
          <w:color w:val="000000"/>
          <w:sz w:val="28"/>
        </w:rPr>
        <w:t>
      127) доклиническое (неклиническое) исследование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методов оценки в целях изучения специфического действия и (или) получения доказательств безопасности для здоровья человека;</w:t>
      </w:r>
    </w:p>
    <w:bookmarkEnd w:id="128"/>
    <w:bookmarkStart w:name="z137" w:id="129"/>
    <w:p>
      <w:pPr>
        <w:spacing w:after="0"/>
        <w:ind w:left="0"/>
        <w:jc w:val="both"/>
      </w:pPr>
      <w:r>
        <w:rPr>
          <w:rFonts w:ascii="Times New Roman"/>
          <w:b w:val="false"/>
          <w:i w:val="false"/>
          <w:color w:val="000000"/>
          <w:sz w:val="28"/>
        </w:rPr>
        <w:t>
      128) клиническая база – организация здравоохранения, которая используется организацией образования для подготовки и повышения квалификации кадров в области здравоохранения по договору о совместной деятельности;</w:t>
      </w:r>
    </w:p>
    <w:bookmarkEnd w:id="129"/>
    <w:bookmarkStart w:name="z138" w:id="130"/>
    <w:p>
      <w:pPr>
        <w:spacing w:after="0"/>
        <w:ind w:left="0"/>
        <w:jc w:val="both"/>
      </w:pPr>
      <w:r>
        <w:rPr>
          <w:rFonts w:ascii="Times New Roman"/>
          <w:b w:val="false"/>
          <w:i w:val="false"/>
          <w:color w:val="000000"/>
          <w:sz w:val="28"/>
        </w:rPr>
        <w:t>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методов и технологий профилактики, диагностики и лечения заболеваний;</w:t>
      </w:r>
    </w:p>
    <w:bookmarkEnd w:id="130"/>
    <w:bookmarkStart w:name="z139" w:id="131"/>
    <w:p>
      <w:pPr>
        <w:spacing w:after="0"/>
        <w:ind w:left="0"/>
        <w:jc w:val="both"/>
      </w:pPr>
      <w:r>
        <w:rPr>
          <w:rFonts w:ascii="Times New Roman"/>
          <w:b w:val="false"/>
          <w:i w:val="false"/>
          <w:color w:val="000000"/>
          <w:sz w:val="28"/>
        </w:rPr>
        <w:t>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профилактических, диагностических, лечебных и реабилитационных мероприятий в ведении пациентов;</w:t>
      </w:r>
    </w:p>
    <w:bookmarkEnd w:id="131"/>
    <w:bookmarkStart w:name="z140" w:id="132"/>
    <w:p>
      <w:pPr>
        <w:spacing w:after="0"/>
        <w:ind w:left="0"/>
        <w:jc w:val="both"/>
      </w:pPr>
      <w:r>
        <w:rPr>
          <w:rFonts w:ascii="Times New Roman"/>
          <w:b w:val="false"/>
          <w:i w:val="false"/>
          <w:color w:val="000000"/>
          <w:sz w:val="28"/>
        </w:rPr>
        <w:t>
      131) клинический фармаколог – специалист с высшим медицинским образованием по профилям "лечебное дело", "педиатрия", "общая медицина", освоивший программу резидентуры или переподготовки по клинической фармакологии и имеющий сертификат специалиста в области здравоохранения;</w:t>
      </w:r>
    </w:p>
    <w:bookmarkEnd w:id="132"/>
    <w:bookmarkStart w:name="z141" w:id="133"/>
    <w:p>
      <w:pPr>
        <w:spacing w:after="0"/>
        <w:ind w:left="0"/>
        <w:jc w:val="both"/>
      </w:pPr>
      <w:r>
        <w:rPr>
          <w:rFonts w:ascii="Times New Roman"/>
          <w:b w:val="false"/>
          <w:i w:val="false"/>
          <w:color w:val="000000"/>
          <w:sz w:val="28"/>
        </w:rPr>
        <w:t>
      132) клинический протокол – научно доказанные рекомендации по профилактике, диагностике, лечению, медицинской реабилитации и паллиативной медицинской помощи при определенном заболевании или состоянии пациента;</w:t>
      </w:r>
    </w:p>
    <w:bookmarkEnd w:id="133"/>
    <w:bookmarkStart w:name="z142" w:id="134"/>
    <w:p>
      <w:pPr>
        <w:spacing w:after="0"/>
        <w:ind w:left="0"/>
        <w:jc w:val="both"/>
      </w:pPr>
      <w:r>
        <w:rPr>
          <w:rFonts w:ascii="Times New Roman"/>
          <w:b w:val="false"/>
          <w:i w:val="false"/>
          <w:color w:val="000000"/>
          <w:sz w:val="28"/>
        </w:rPr>
        <w:t>
      133) консилиум – исследование лица в целях установления диагноза, определения тактики лечения и прогноза заболевания с участием не менее трех врачей;</w:t>
      </w:r>
    </w:p>
    <w:bookmarkEnd w:id="134"/>
    <w:bookmarkStart w:name="z143" w:id="135"/>
    <w:p>
      <w:pPr>
        <w:spacing w:after="0"/>
        <w:ind w:left="0"/>
        <w:jc w:val="both"/>
      </w:pPr>
      <w:r>
        <w:rPr>
          <w:rFonts w:ascii="Times New Roman"/>
          <w:b w:val="false"/>
          <w:i w:val="false"/>
          <w:color w:val="000000"/>
          <w:sz w:val="28"/>
        </w:rPr>
        <w:t>
      134) контрацепция – методы и средства предупреждения нежелательной беременности;</w:t>
      </w:r>
    </w:p>
    <w:bookmarkEnd w:id="135"/>
    <w:bookmarkStart w:name="z144" w:id="136"/>
    <w:p>
      <w:pPr>
        <w:spacing w:after="0"/>
        <w:ind w:left="0"/>
        <w:jc w:val="both"/>
      </w:pPr>
      <w:r>
        <w:rPr>
          <w:rFonts w:ascii="Times New Roman"/>
          <w:b w:val="false"/>
          <w:i w:val="false"/>
          <w:color w:val="000000"/>
          <w:sz w:val="28"/>
        </w:rPr>
        <w:t>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осуществляться его оптовая реализация;</w:t>
      </w:r>
    </w:p>
    <w:bookmarkEnd w:id="136"/>
    <w:bookmarkStart w:name="z145" w:id="137"/>
    <w:p>
      <w:pPr>
        <w:spacing w:after="0"/>
        <w:ind w:left="0"/>
        <w:jc w:val="both"/>
      </w:pPr>
      <w:r>
        <w:rPr>
          <w:rFonts w:ascii="Times New Roman"/>
          <w:b w:val="false"/>
          <w:i w:val="false"/>
          <w:color w:val="000000"/>
          <w:sz w:val="28"/>
        </w:rPr>
        <w:t>
      136) Казахстанский национальный лекарственный формуляр – перечень лекарственных средств с доказанной клинической безопасностью и эффективностью, 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помощи и (или) в системе обязательного социального медицинского страхования;</w:t>
      </w:r>
    </w:p>
    <w:bookmarkEnd w:id="137"/>
    <w:bookmarkStart w:name="z146" w:id="138"/>
    <w:p>
      <w:pPr>
        <w:spacing w:after="0"/>
        <w:ind w:left="0"/>
        <w:jc w:val="both"/>
      </w:pPr>
      <w:r>
        <w:rPr>
          <w:rFonts w:ascii="Times New Roman"/>
          <w:b w:val="false"/>
          <w:i w:val="false"/>
          <w:color w:val="000000"/>
          <w:sz w:val="28"/>
        </w:rPr>
        <w:t>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номенклатурой медицинских изделий (GMDN) и применяемый в Республике Казахстан;</w:t>
      </w:r>
    </w:p>
    <w:bookmarkEnd w:id="138"/>
    <w:bookmarkStart w:name="z147" w:id="139"/>
    <w:p>
      <w:pPr>
        <w:spacing w:after="0"/>
        <w:ind w:left="0"/>
        <w:jc w:val="both"/>
      </w:pPr>
      <w:r>
        <w:rPr>
          <w:rFonts w:ascii="Times New Roman"/>
          <w:b w:val="false"/>
          <w:i w:val="false"/>
          <w:color w:val="000000"/>
          <w:sz w:val="28"/>
        </w:rPr>
        <w:t>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bookmarkEnd w:id="139"/>
    <w:bookmarkStart w:name="z148" w:id="140"/>
    <w:p>
      <w:pPr>
        <w:spacing w:after="0"/>
        <w:ind w:left="0"/>
        <w:jc w:val="both"/>
      </w:pPr>
      <w:r>
        <w:rPr>
          <w:rFonts w:ascii="Times New Roman"/>
          <w:b w:val="false"/>
          <w:i w:val="false"/>
          <w:color w:val="000000"/>
          <w:sz w:val="28"/>
        </w:rPr>
        <w:t>
      139) реестр фармацевтических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bookmarkEnd w:id="140"/>
    <w:bookmarkStart w:name="z149" w:id="141"/>
    <w:p>
      <w:pPr>
        <w:spacing w:after="0"/>
        <w:ind w:left="0"/>
        <w:jc w:val="both"/>
      </w:pPr>
      <w:r>
        <w:rPr>
          <w:rFonts w:ascii="Times New Roman"/>
          <w:b w:val="false"/>
          <w:i w:val="false"/>
          <w:color w:val="000000"/>
          <w:sz w:val="28"/>
        </w:rPr>
        <w:t>
      140) воспроизведенный лекарственный препарат (генерик)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bookmarkEnd w:id="141"/>
    <w:bookmarkStart w:name="z150" w:id="142"/>
    <w:p>
      <w:pPr>
        <w:spacing w:after="0"/>
        <w:ind w:left="0"/>
        <w:jc w:val="both"/>
      </w:pPr>
      <w:r>
        <w:rPr>
          <w:rFonts w:ascii="Times New Roman"/>
          <w:b w:val="false"/>
          <w:i w:val="false"/>
          <w:color w:val="000000"/>
          <w:sz w:val="28"/>
        </w:rPr>
        <w:t>
      141) аллогенная донация крови и ее компонентов – донация крови и ее компонентов для применения в медицинских целях от одного человека к другому;</w:t>
      </w:r>
    </w:p>
    <w:bookmarkEnd w:id="142"/>
    <w:bookmarkStart w:name="z151" w:id="143"/>
    <w:p>
      <w:pPr>
        <w:spacing w:after="0"/>
        <w:ind w:left="0"/>
        <w:jc w:val="both"/>
      </w:pPr>
      <w:r>
        <w:rPr>
          <w:rFonts w:ascii="Times New Roman"/>
          <w:b w:val="false"/>
          <w:i w:val="false"/>
          <w:color w:val="000000"/>
          <w:sz w:val="28"/>
        </w:rPr>
        <w:t>
      142) доконтактная профилактика – антиретровирусная терапия, применяемая к неинфицированным людям для предотвращения заражения ВИЧ-инфекцией;</w:t>
      </w:r>
    </w:p>
    <w:bookmarkEnd w:id="143"/>
    <w:bookmarkStart w:name="z152" w:id="144"/>
    <w:p>
      <w:pPr>
        <w:spacing w:after="0"/>
        <w:ind w:left="0"/>
        <w:jc w:val="both"/>
      </w:pPr>
      <w:r>
        <w:rPr>
          <w:rFonts w:ascii="Times New Roman"/>
          <w:b w:val="false"/>
          <w:i w:val="false"/>
          <w:color w:val="000000"/>
          <w:sz w:val="28"/>
        </w:rPr>
        <w:t>
      143) постконтактная профилактика – антиретровирусная терапия, применяемая с целью снижения риска заражения ВИЧ-инфекцией после возможного инфицирования;</w:t>
      </w:r>
    </w:p>
    <w:bookmarkEnd w:id="144"/>
    <w:bookmarkStart w:name="z153" w:id="145"/>
    <w:p>
      <w:pPr>
        <w:spacing w:after="0"/>
        <w:ind w:left="0"/>
        <w:jc w:val="both"/>
      </w:pPr>
      <w:r>
        <w:rPr>
          <w:rFonts w:ascii="Times New Roman"/>
          <w:b w:val="false"/>
          <w:i w:val="false"/>
          <w:color w:val="000000"/>
          <w:sz w:val="28"/>
        </w:rPr>
        <w:t>
      144) общественное здоровье – комплексная характеристика психического, физического и социального благополучия населения, отражающая усилия общества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bookmarkEnd w:id="145"/>
    <w:bookmarkStart w:name="z154" w:id="146"/>
    <w:p>
      <w:pPr>
        <w:spacing w:after="0"/>
        <w:ind w:left="0"/>
        <w:jc w:val="both"/>
      </w:pPr>
      <w:r>
        <w:rPr>
          <w:rFonts w:ascii="Times New Roman"/>
          <w:b w:val="false"/>
          <w:i w:val="false"/>
          <w:color w:val="000000"/>
          <w:sz w:val="28"/>
        </w:rPr>
        <w:t>
      145) исследование в области общественного 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направленного влияния и управления этими факторами;</w:t>
      </w:r>
    </w:p>
    <w:bookmarkEnd w:id="146"/>
    <w:bookmarkStart w:name="z155" w:id="147"/>
    <w:p>
      <w:pPr>
        <w:spacing w:after="0"/>
        <w:ind w:left="0"/>
        <w:jc w:val="both"/>
      </w:pPr>
      <w:r>
        <w:rPr>
          <w:rFonts w:ascii="Times New Roman"/>
          <w:b w:val="false"/>
          <w:i w:val="false"/>
          <w:color w:val="000000"/>
          <w:sz w:val="28"/>
        </w:rPr>
        <w:t>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(документации) на медицинское изделие, побочные действия или нежелательная реакция, не указанные в инструкции по применению или руководстве по эксплуатации, которые прямо или косвенно привели или могли привести к смерти или серьезному ухудшению состояния здоровья пользователей или третьих лиц;</w:t>
      </w:r>
    </w:p>
    <w:bookmarkEnd w:id="147"/>
    <w:bookmarkStart w:name="z156" w:id="148"/>
    <w:p>
      <w:pPr>
        <w:spacing w:after="0"/>
        <w:ind w:left="0"/>
        <w:jc w:val="both"/>
      </w:pPr>
      <w:r>
        <w:rPr>
          <w:rFonts w:ascii="Times New Roman"/>
          <w:b w:val="false"/>
          <w:i w:val="false"/>
          <w:color w:val="000000"/>
          <w:sz w:val="28"/>
        </w:rPr>
        <w:t>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bookmarkEnd w:id="148"/>
    <w:bookmarkStart w:name="z157" w:id="149"/>
    <w:p>
      <w:pPr>
        <w:spacing w:after="0"/>
        <w:ind w:left="0"/>
        <w:jc w:val="both"/>
      </w:pPr>
      <w:r>
        <w:rPr>
          <w:rFonts w:ascii="Times New Roman"/>
          <w:b w:val="false"/>
          <w:i w:val="false"/>
          <w:color w:val="000000"/>
          <w:sz w:val="28"/>
        </w:rPr>
        <w:t>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bookmarkEnd w:id="149"/>
    <w:bookmarkStart w:name="z158" w:id="150"/>
    <w:p>
      <w:pPr>
        <w:spacing w:after="0"/>
        <w:ind w:left="0"/>
        <w:jc w:val="both"/>
      </w:pPr>
      <w:r>
        <w:rPr>
          <w:rFonts w:ascii="Times New Roman"/>
          <w:b w:val="false"/>
          <w:i w:val="false"/>
          <w:color w:val="000000"/>
          <w:sz w:val="28"/>
        </w:rPr>
        <w:t>
      149) 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bookmarkEnd w:id="150"/>
    <w:bookmarkStart w:name="z159" w:id="151"/>
    <w:p>
      <w:pPr>
        <w:spacing w:after="0"/>
        <w:ind w:left="0"/>
        <w:jc w:val="both"/>
      </w:pPr>
      <w:r>
        <w:rPr>
          <w:rFonts w:ascii="Times New Roman"/>
          <w:b w:val="false"/>
          <w:i w:val="false"/>
          <w:color w:val="000000"/>
          <w:sz w:val="28"/>
        </w:rPr>
        <w:t>
      150) кальянная смесь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bookmarkEnd w:id="151"/>
    <w:bookmarkStart w:name="z160" w:id="152"/>
    <w:p>
      <w:pPr>
        <w:spacing w:after="0"/>
        <w:ind w:left="0"/>
        <w:jc w:val="both"/>
      </w:pPr>
      <w:r>
        <w:rPr>
          <w:rFonts w:ascii="Times New Roman"/>
          <w:b w:val="false"/>
          <w:i w:val="false"/>
          <w:color w:val="000000"/>
          <w:sz w:val="28"/>
        </w:rPr>
        <w:t>
      151) вспомогательное вещество – вещество, за исключением фармацевтических субстанций (активных фармацевтических субстанций), входящее в состав лекарственного препарата для придания ему необходимых свойств;</w:t>
      </w:r>
    </w:p>
    <w:bookmarkEnd w:id="152"/>
    <w:bookmarkStart w:name="z161" w:id="153"/>
    <w:p>
      <w:pPr>
        <w:spacing w:after="0"/>
        <w:ind w:left="0"/>
        <w:jc w:val="both"/>
      </w:pPr>
      <w:r>
        <w:rPr>
          <w:rFonts w:ascii="Times New Roman"/>
          <w:b w:val="false"/>
          <w:i w:val="false"/>
          <w:color w:val="000000"/>
          <w:sz w:val="28"/>
        </w:rPr>
        <w:t>
      152) конфиденциальное медицинское обследование – обследование, основанное на соблюдении тайны медицинского работника и сохранении информации о личности обследуемого лица;</w:t>
      </w:r>
    </w:p>
    <w:bookmarkEnd w:id="153"/>
    <w:bookmarkStart w:name="z162" w:id="154"/>
    <w:p>
      <w:pPr>
        <w:spacing w:after="0"/>
        <w:ind w:left="0"/>
        <w:jc w:val="both"/>
      </w:pPr>
      <w:r>
        <w:rPr>
          <w:rFonts w:ascii="Times New Roman"/>
          <w:b w:val="false"/>
          <w:i w:val="false"/>
          <w:color w:val="000000"/>
          <w:sz w:val="28"/>
        </w:rPr>
        <w:t>
      153) принудительное лечение – лечение больного, осуществляемое на основании решения суда;</w:t>
      </w:r>
    </w:p>
    <w:bookmarkEnd w:id="154"/>
    <w:bookmarkStart w:name="z163" w:id="155"/>
    <w:p>
      <w:pPr>
        <w:spacing w:after="0"/>
        <w:ind w:left="0"/>
        <w:jc w:val="both"/>
      </w:pPr>
      <w:r>
        <w:rPr>
          <w:rFonts w:ascii="Times New Roman"/>
          <w:b w:val="false"/>
          <w:i w:val="false"/>
          <w:color w:val="000000"/>
          <w:sz w:val="28"/>
        </w:rPr>
        <w:t>
      154) медицинский работник – физическое лицо, имеющее профессиональное медицинское образование и осуществляющее медицинскую деятельность;</w:t>
      </w:r>
    </w:p>
    <w:bookmarkEnd w:id="155"/>
    <w:bookmarkStart w:name="z164" w:id="156"/>
    <w:p>
      <w:pPr>
        <w:spacing w:after="0"/>
        <w:ind w:left="0"/>
        <w:jc w:val="both"/>
      </w:pPr>
      <w:r>
        <w:rPr>
          <w:rFonts w:ascii="Times New Roman"/>
          <w:b w:val="false"/>
          <w:i w:val="false"/>
          <w:color w:val="000000"/>
          <w:sz w:val="28"/>
        </w:rPr>
        <w:t>
      155) медицинская авиация – предоставление скорой медицинской помощи в экстренной форме населению с привлечением воздушного транспорта;</w:t>
      </w:r>
    </w:p>
    <w:bookmarkEnd w:id="156"/>
    <w:bookmarkStart w:name="z165" w:id="157"/>
    <w:p>
      <w:pPr>
        <w:spacing w:after="0"/>
        <w:ind w:left="0"/>
        <w:jc w:val="both"/>
      </w:pPr>
      <w:r>
        <w:rPr>
          <w:rFonts w:ascii="Times New Roman"/>
          <w:b w:val="false"/>
          <w:i w:val="false"/>
          <w:color w:val="000000"/>
          <w:sz w:val="28"/>
        </w:rPr>
        <w:t>
      156) медицинская информация – информация о пациентах и заболеваниях,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bookmarkEnd w:id="157"/>
    <w:bookmarkStart w:name="z166" w:id="158"/>
    <w:p>
      <w:pPr>
        <w:spacing w:after="0"/>
        <w:ind w:left="0"/>
        <w:jc w:val="both"/>
      </w:pPr>
      <w:r>
        <w:rPr>
          <w:rFonts w:ascii="Times New Roman"/>
          <w:b w:val="false"/>
          <w:i w:val="false"/>
          <w:color w:val="000000"/>
          <w:sz w:val="28"/>
        </w:rPr>
        <w:t>
      157) медицинское вмешательство – прямое или опосредованное воздействие и (или) иная манипуляция, выполняемые медицинским работником при оказании медицинской помощи пациентам с целью предупреждения, профилактики, диагностики, лечения, реабилитации, исследования и направленные на восстановление или улучшение здоровья;</w:t>
      </w:r>
    </w:p>
    <w:bookmarkEnd w:id="158"/>
    <w:bookmarkStart w:name="z167" w:id="159"/>
    <w:p>
      <w:pPr>
        <w:spacing w:after="0"/>
        <w:ind w:left="0"/>
        <w:jc w:val="both"/>
      </w:pPr>
      <w:r>
        <w:rPr>
          <w:rFonts w:ascii="Times New Roman"/>
          <w:b w:val="false"/>
          <w:i w:val="false"/>
          <w:color w:val="000000"/>
          <w:sz w:val="28"/>
        </w:rPr>
        <w:t>
      158)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bookmarkEnd w:id="159"/>
    <w:bookmarkStart w:name="z168" w:id="160"/>
    <w:p>
      <w:pPr>
        <w:spacing w:after="0"/>
        <w:ind w:left="0"/>
        <w:jc w:val="both"/>
      </w:pPr>
      <w:r>
        <w:rPr>
          <w:rFonts w:ascii="Times New Roman"/>
          <w:b w:val="false"/>
          <w:i w:val="false"/>
          <w:color w:val="000000"/>
          <w:sz w:val="28"/>
        </w:rPr>
        <w:t>
      159) медико-социальная реабилитация – комплекс мер по восстановлению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bookmarkEnd w:id="160"/>
    <w:bookmarkStart w:name="z169" w:id="161"/>
    <w:p>
      <w:pPr>
        <w:spacing w:after="0"/>
        <w:ind w:left="0"/>
        <w:jc w:val="both"/>
      </w:pPr>
      <w:r>
        <w:rPr>
          <w:rFonts w:ascii="Times New Roman"/>
          <w:b w:val="false"/>
          <w:i w:val="false"/>
          <w:color w:val="000000"/>
          <w:sz w:val="28"/>
        </w:rPr>
        <w:t>
      160) медико-биологический эксперимент – исследование,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развития заболевания, разработки методов лечения и профилактики;</w:t>
      </w:r>
    </w:p>
    <w:bookmarkEnd w:id="161"/>
    <w:bookmarkStart w:name="z170" w:id="162"/>
    <w:p>
      <w:pPr>
        <w:spacing w:after="0"/>
        <w:ind w:left="0"/>
        <w:jc w:val="both"/>
      </w:pPr>
      <w:r>
        <w:rPr>
          <w:rFonts w:ascii="Times New Roman"/>
          <w:b w:val="false"/>
          <w:i w:val="false"/>
          <w:color w:val="000000"/>
          <w:sz w:val="28"/>
        </w:rPr>
        <w:t>
      161) медицинские изделия – изделия медицинского назначения и медицинская техника;</w:t>
      </w:r>
    </w:p>
    <w:bookmarkEnd w:id="162"/>
    <w:bookmarkStart w:name="z171" w:id="163"/>
    <w:p>
      <w:pPr>
        <w:spacing w:after="0"/>
        <w:ind w:left="0"/>
        <w:jc w:val="both"/>
      </w:pPr>
      <w:r>
        <w:rPr>
          <w:rFonts w:ascii="Times New Roman"/>
          <w:b w:val="false"/>
          <w:i w:val="false"/>
          <w:color w:val="000000"/>
          <w:sz w:val="28"/>
        </w:rPr>
        <w:t>
      162) расходный материал к медицинским изделиям – изделия и материалы, расходуемые при использовании медицинских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bookmarkEnd w:id="163"/>
    <w:bookmarkStart w:name="z172" w:id="164"/>
    <w:p>
      <w:pPr>
        <w:spacing w:after="0"/>
        <w:ind w:left="0"/>
        <w:jc w:val="both"/>
      </w:pPr>
      <w:r>
        <w:rPr>
          <w:rFonts w:ascii="Times New Roman"/>
          <w:b w:val="false"/>
          <w:i w:val="false"/>
          <w:color w:val="000000"/>
          <w:sz w:val="28"/>
        </w:rPr>
        <w:t>
      163) обращение медицинских изделий –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bookmarkEnd w:id="164"/>
    <w:bookmarkStart w:name="z173" w:id="165"/>
    <w:p>
      <w:pPr>
        <w:spacing w:after="0"/>
        <w:ind w:left="0"/>
        <w:jc w:val="both"/>
      </w:pPr>
      <w:r>
        <w:rPr>
          <w:rFonts w:ascii="Times New Roman"/>
          <w:b w:val="false"/>
          <w:i w:val="false"/>
          <w:color w:val="000000"/>
          <w:sz w:val="28"/>
        </w:rPr>
        <w:t>
      164) исследования (испытания) оценки 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документации на них;</w:t>
      </w:r>
    </w:p>
    <w:bookmarkEnd w:id="165"/>
    <w:bookmarkStart w:name="z174" w:id="166"/>
    <w:p>
      <w:pPr>
        <w:spacing w:after="0"/>
        <w:ind w:left="0"/>
        <w:jc w:val="both"/>
      </w:pPr>
      <w:r>
        <w:rPr>
          <w:rFonts w:ascii="Times New Roman"/>
          <w:b w:val="false"/>
          <w:i w:val="false"/>
          <w:color w:val="000000"/>
          <w:sz w:val="28"/>
        </w:rPr>
        <w:t>
      165) глобальная номенклатура медицинских изделий (GMDN) – систематизированный номенклатурный классификатор видов медицинских изделий, применяемый в целях идентификации медицинских изделий;</w:t>
      </w:r>
    </w:p>
    <w:bookmarkEnd w:id="166"/>
    <w:bookmarkStart w:name="z175" w:id="167"/>
    <w:p>
      <w:pPr>
        <w:spacing w:after="0"/>
        <w:ind w:left="0"/>
        <w:jc w:val="both"/>
      </w:pPr>
      <w:r>
        <w:rPr>
          <w:rFonts w:ascii="Times New Roman"/>
          <w:b w:val="false"/>
          <w:i w:val="false"/>
          <w:color w:val="000000"/>
          <w:sz w:val="28"/>
        </w:rPr>
        <w:t>
      166) вид медицинских изделий – группа медицинских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bookmarkEnd w:id="167"/>
    <w:bookmarkStart w:name="z176" w:id="168"/>
    <w:p>
      <w:pPr>
        <w:spacing w:after="0"/>
        <w:ind w:left="0"/>
        <w:jc w:val="both"/>
      </w:pPr>
      <w:r>
        <w:rPr>
          <w:rFonts w:ascii="Times New Roman"/>
          <w:b w:val="false"/>
          <w:i w:val="false"/>
          <w:color w:val="000000"/>
          <w:sz w:val="28"/>
        </w:rPr>
        <w:t>
      167) мониторинг безопасности, качества и эффективности медицинских изделий – сбор, регистрация, анализ информации о неблагоприятных событиях;</w:t>
      </w:r>
    </w:p>
    <w:bookmarkEnd w:id="168"/>
    <w:bookmarkStart w:name="z177" w:id="169"/>
    <w:p>
      <w:pPr>
        <w:spacing w:after="0"/>
        <w:ind w:left="0"/>
        <w:jc w:val="both"/>
      </w:pPr>
      <w:r>
        <w:rPr>
          <w:rFonts w:ascii="Times New Roman"/>
          <w:b w:val="false"/>
          <w:i w:val="false"/>
          <w:color w:val="000000"/>
          <w:sz w:val="28"/>
        </w:rPr>
        <w:t>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bookmarkEnd w:id="169"/>
    <w:bookmarkStart w:name="z178" w:id="170"/>
    <w:p>
      <w:pPr>
        <w:spacing w:after="0"/>
        <w:ind w:left="0"/>
        <w:jc w:val="both"/>
      </w:pPr>
      <w:r>
        <w:rPr>
          <w:rFonts w:ascii="Times New Roman"/>
          <w:b w:val="false"/>
          <w:i w:val="false"/>
          <w:color w:val="000000"/>
          <w:sz w:val="28"/>
        </w:rPr>
        <w:t>
      169) 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функциональным назначением, эксплуатационными характеристиками, руководством производителя по сервисному обслуживанию;</w:t>
      </w:r>
    </w:p>
    <w:bookmarkEnd w:id="170"/>
    <w:bookmarkStart w:name="z179" w:id="171"/>
    <w:p>
      <w:pPr>
        <w:spacing w:after="0"/>
        <w:ind w:left="0"/>
        <w:jc w:val="both"/>
      </w:pPr>
      <w:r>
        <w:rPr>
          <w:rFonts w:ascii="Times New Roman"/>
          <w:b w:val="false"/>
          <w:i w:val="false"/>
          <w:color w:val="000000"/>
          <w:sz w:val="28"/>
        </w:rPr>
        <w:t>
      170)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bookmarkEnd w:id="171"/>
    <w:bookmarkStart w:name="z180" w:id="172"/>
    <w:p>
      <w:pPr>
        <w:spacing w:after="0"/>
        <w:ind w:left="0"/>
        <w:jc w:val="both"/>
      </w:pPr>
      <w:r>
        <w:rPr>
          <w:rFonts w:ascii="Times New Roman"/>
          <w:b w:val="false"/>
          <w:i w:val="false"/>
          <w:color w:val="000000"/>
          <w:sz w:val="28"/>
        </w:rPr>
        <w:t>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bookmarkEnd w:id="172"/>
    <w:bookmarkStart w:name="z181" w:id="173"/>
    <w:p>
      <w:pPr>
        <w:spacing w:after="0"/>
        <w:ind w:left="0"/>
        <w:jc w:val="both"/>
      </w:pPr>
      <w:r>
        <w:rPr>
          <w:rFonts w:ascii="Times New Roman"/>
          <w:b w:val="false"/>
          <w:i w:val="false"/>
          <w:color w:val="000000"/>
          <w:sz w:val="28"/>
        </w:rPr>
        <w:t>
      172) торговое наименование медицинского изделия – название, под которым регистрируется медицинское изделие;</w:t>
      </w:r>
    </w:p>
    <w:bookmarkEnd w:id="173"/>
    <w:bookmarkStart w:name="z182" w:id="174"/>
    <w:p>
      <w:pPr>
        <w:spacing w:after="0"/>
        <w:ind w:left="0"/>
        <w:jc w:val="both"/>
      </w:pPr>
      <w:r>
        <w:rPr>
          <w:rFonts w:ascii="Times New Roman"/>
          <w:b w:val="false"/>
          <w:i w:val="false"/>
          <w:color w:val="000000"/>
          <w:sz w:val="28"/>
        </w:rPr>
        <w:t>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bookmarkEnd w:id="174"/>
    <w:bookmarkStart w:name="z183" w:id="175"/>
    <w:p>
      <w:pPr>
        <w:spacing w:after="0"/>
        <w:ind w:left="0"/>
        <w:jc w:val="both"/>
      </w:pPr>
      <w:r>
        <w:rPr>
          <w:rFonts w:ascii="Times New Roman"/>
          <w:b w:val="false"/>
          <w:i w:val="false"/>
          <w:color w:val="000000"/>
          <w:sz w:val="28"/>
        </w:rPr>
        <w:t>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bookmarkEnd w:id="175"/>
    <w:bookmarkStart w:name="z184" w:id="176"/>
    <w:p>
      <w:pPr>
        <w:spacing w:after="0"/>
        <w:ind w:left="0"/>
        <w:jc w:val="both"/>
      </w:pPr>
      <w:r>
        <w:rPr>
          <w:rFonts w:ascii="Times New Roman"/>
          <w:b w:val="false"/>
          <w:i w:val="false"/>
          <w:color w:val="000000"/>
          <w:sz w:val="28"/>
        </w:rPr>
        <w:t>
      175) оценка знаний и навыков обучающихся по программам медицинского образования – оценка качества освоения обучающимися образовательных программ и сформированности знаний, умений и навыков в соответствии с этапом обучения;</w:t>
      </w:r>
    </w:p>
    <w:bookmarkEnd w:id="176"/>
    <w:bookmarkStart w:name="z185" w:id="177"/>
    <w:p>
      <w:pPr>
        <w:spacing w:after="0"/>
        <w:ind w:left="0"/>
        <w:jc w:val="both"/>
      </w:pPr>
      <w:r>
        <w:rPr>
          <w:rFonts w:ascii="Times New Roman"/>
          <w:b w:val="false"/>
          <w:i w:val="false"/>
          <w:color w:val="000000"/>
          <w:sz w:val="28"/>
        </w:rPr>
        <w:t>
      176) оценка профессиональной подготовленности выпускников программ медицинского образования – процедура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bookmarkEnd w:id="177"/>
    <w:bookmarkStart w:name="z186" w:id="178"/>
    <w:p>
      <w:pPr>
        <w:spacing w:after="0"/>
        <w:ind w:left="0"/>
        <w:jc w:val="both"/>
      </w:pPr>
      <w:r>
        <w:rPr>
          <w:rFonts w:ascii="Times New Roman"/>
          <w:b w:val="false"/>
          <w:i w:val="false"/>
          <w:color w:val="000000"/>
          <w:sz w:val="28"/>
        </w:rPr>
        <w:t>
      177) стратегическое партнерство в сфере медицинского образования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bookmarkEnd w:id="178"/>
    <w:bookmarkStart w:name="z187" w:id="179"/>
    <w:p>
      <w:pPr>
        <w:spacing w:after="0"/>
        <w:ind w:left="0"/>
        <w:jc w:val="both"/>
      </w:pPr>
      <w:r>
        <w:rPr>
          <w:rFonts w:ascii="Times New Roman"/>
          <w:b w:val="false"/>
          <w:i w:val="false"/>
          <w:color w:val="000000"/>
          <w:sz w:val="28"/>
        </w:rPr>
        <w:t>
      178) организация медицинского образования – организация образования, реализующая образовательные программы по направлениям подготовки "Здравоохранение";</w:t>
      </w:r>
    </w:p>
    <w:bookmarkEnd w:id="179"/>
    <w:bookmarkStart w:name="z188" w:id="180"/>
    <w:p>
      <w:pPr>
        <w:spacing w:after="0"/>
        <w:ind w:left="0"/>
        <w:jc w:val="both"/>
      </w:pPr>
      <w:r>
        <w:rPr>
          <w:rFonts w:ascii="Times New Roman"/>
          <w:b w:val="false"/>
          <w:i w:val="false"/>
          <w:color w:val="000000"/>
          <w:sz w:val="28"/>
        </w:rPr>
        <w:t>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bookmarkEnd w:id="180"/>
    <w:bookmarkStart w:name="z189" w:id="181"/>
    <w:p>
      <w:pPr>
        <w:spacing w:after="0"/>
        <w:ind w:left="0"/>
        <w:jc w:val="both"/>
      </w:pPr>
      <w:r>
        <w:rPr>
          <w:rFonts w:ascii="Times New Roman"/>
          <w:b w:val="false"/>
          <w:i w:val="false"/>
          <w:color w:val="000000"/>
          <w:sz w:val="28"/>
        </w:rPr>
        <w:t>
      180) качество медицинской помощи – уровень соответствия оказываемой медицинской помощи стандартам оказания медицинской помощи;</w:t>
      </w:r>
    </w:p>
    <w:bookmarkEnd w:id="181"/>
    <w:bookmarkStart w:name="z190" w:id="182"/>
    <w:p>
      <w:pPr>
        <w:spacing w:after="0"/>
        <w:ind w:left="0"/>
        <w:jc w:val="both"/>
      </w:pPr>
      <w:r>
        <w:rPr>
          <w:rFonts w:ascii="Times New Roman"/>
          <w:b w:val="false"/>
          <w:i w:val="false"/>
          <w:color w:val="000000"/>
          <w:sz w:val="28"/>
        </w:rPr>
        <w:t>
      181) медицинские услуги – действия субъектов здравоохранения, имеющие профилактическую, диагностическую, лечебную, реабилитационную и паллиативную направленность по отношению к конкретному человеку;</w:t>
      </w:r>
    </w:p>
    <w:bookmarkEnd w:id="182"/>
    <w:bookmarkStart w:name="z191" w:id="183"/>
    <w:p>
      <w:pPr>
        <w:spacing w:after="0"/>
        <w:ind w:left="0"/>
        <w:jc w:val="both"/>
      </w:pPr>
      <w:r>
        <w:rPr>
          <w:rFonts w:ascii="Times New Roman"/>
          <w:b w:val="false"/>
          <w:i w:val="false"/>
          <w:color w:val="000000"/>
          <w:sz w:val="28"/>
        </w:rPr>
        <w:t>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bookmarkEnd w:id="183"/>
    <w:bookmarkStart w:name="z192" w:id="184"/>
    <w:p>
      <w:pPr>
        <w:spacing w:after="0"/>
        <w:ind w:left="0"/>
        <w:jc w:val="both"/>
      </w:pPr>
      <w:r>
        <w:rPr>
          <w:rFonts w:ascii="Times New Roman"/>
          <w:b w:val="false"/>
          <w:i w:val="false"/>
          <w:color w:val="000000"/>
          <w:sz w:val="28"/>
        </w:rPr>
        <w:t>
      183) медицинское освидетельствование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bookmarkEnd w:id="184"/>
    <w:bookmarkStart w:name="z193" w:id="185"/>
    <w:p>
      <w:pPr>
        <w:spacing w:after="0"/>
        <w:ind w:left="0"/>
        <w:jc w:val="both"/>
      </w:pPr>
      <w:r>
        <w:rPr>
          <w:rFonts w:ascii="Times New Roman"/>
          <w:b w:val="false"/>
          <w:i w:val="false"/>
          <w:color w:val="000000"/>
          <w:sz w:val="28"/>
        </w:rPr>
        <w:t>
      184) медицинская деятельность – профессиональная деятельность физических лиц, получивших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bookmarkEnd w:id="185"/>
    <w:bookmarkStart w:name="z194" w:id="186"/>
    <w:p>
      <w:pPr>
        <w:spacing w:after="0"/>
        <w:ind w:left="0"/>
        <w:jc w:val="both"/>
      </w:pPr>
      <w:r>
        <w:rPr>
          <w:rFonts w:ascii="Times New Roman"/>
          <w:b w:val="false"/>
          <w:i w:val="false"/>
          <w:color w:val="000000"/>
          <w:sz w:val="28"/>
        </w:rPr>
        <w:t>
      185) государственный орган в сфере оказания медицинских услуг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bookmarkEnd w:id="186"/>
    <w:bookmarkStart w:name="z195" w:id="187"/>
    <w:p>
      <w:pPr>
        <w:spacing w:after="0"/>
        <w:ind w:left="0"/>
        <w:jc w:val="both"/>
      </w:pPr>
      <w:r>
        <w:rPr>
          <w:rFonts w:ascii="Times New Roman"/>
          <w:b w:val="false"/>
          <w:i w:val="false"/>
          <w:color w:val="000000"/>
          <w:sz w:val="28"/>
        </w:rPr>
        <w:t>
      186) изделия медицинского назначения – материалы, изделия, растворы, реагенты, комплекты, наборы, используемые для оказания медицинской помощи в соответствии с функциональным назначением и инструкцией производителя;</w:t>
      </w:r>
    </w:p>
    <w:bookmarkEnd w:id="187"/>
    <w:bookmarkStart w:name="z196" w:id="188"/>
    <w:p>
      <w:pPr>
        <w:spacing w:after="0"/>
        <w:ind w:left="0"/>
        <w:jc w:val="both"/>
      </w:pPr>
      <w:r>
        <w:rPr>
          <w:rFonts w:ascii="Times New Roman"/>
          <w:b w:val="false"/>
          <w:i w:val="false"/>
          <w:color w:val="000000"/>
          <w:sz w:val="28"/>
        </w:rPr>
        <w:t>
      187) медицинская реабилитация – комплекс медицинских услуг, направленных на сохранение, частичное или полное восстановление нарушенных и (или) утраченных функций организма пациента;</w:t>
      </w:r>
    </w:p>
    <w:bookmarkEnd w:id="188"/>
    <w:bookmarkStart w:name="z197" w:id="189"/>
    <w:p>
      <w:pPr>
        <w:spacing w:after="0"/>
        <w:ind w:left="0"/>
        <w:jc w:val="both"/>
      </w:pPr>
      <w:r>
        <w:rPr>
          <w:rFonts w:ascii="Times New Roman"/>
          <w:b w:val="false"/>
          <w:i w:val="false"/>
          <w:color w:val="000000"/>
          <w:sz w:val="28"/>
        </w:rPr>
        <w:t>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оказываемых медицинских услуг населению, проживающему возле железнодорожных станций (путей) и на близрасположенных к ним территориях;</w:t>
      </w:r>
    </w:p>
    <w:bookmarkEnd w:id="189"/>
    <w:bookmarkStart w:name="z198" w:id="190"/>
    <w:p>
      <w:pPr>
        <w:spacing w:after="0"/>
        <w:ind w:left="0"/>
        <w:jc w:val="both"/>
      </w:pPr>
      <w:r>
        <w:rPr>
          <w:rFonts w:ascii="Times New Roman"/>
          <w:b w:val="false"/>
          <w:i w:val="false"/>
          <w:color w:val="000000"/>
          <w:sz w:val="28"/>
        </w:rPr>
        <w:t>
      189) медицинская техника – аппараты, приборы, оборудование, комплексы, системы, применяемые отдельно или в сочетании между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bookmarkEnd w:id="190"/>
    <w:bookmarkStart w:name="z199" w:id="191"/>
    <w:p>
      <w:pPr>
        <w:spacing w:after="0"/>
        <w:ind w:left="0"/>
        <w:jc w:val="both"/>
      </w:pPr>
      <w:r>
        <w:rPr>
          <w:rFonts w:ascii="Times New Roman"/>
          <w:b w:val="false"/>
          <w:i w:val="false"/>
          <w:color w:val="000000"/>
          <w:sz w:val="28"/>
        </w:rPr>
        <w:t>
      190) медицинская организация – организация здравоохранения, основной деятельностью которой является оказание медицинской помощи;</w:t>
      </w:r>
    </w:p>
    <w:bookmarkEnd w:id="191"/>
    <w:bookmarkStart w:name="z200" w:id="192"/>
    <w:p>
      <w:pPr>
        <w:spacing w:after="0"/>
        <w:ind w:left="0"/>
        <w:jc w:val="both"/>
      </w:pPr>
      <w:r>
        <w:rPr>
          <w:rFonts w:ascii="Times New Roman"/>
          <w:b w:val="false"/>
          <w:i w:val="false"/>
          <w:color w:val="000000"/>
          <w:sz w:val="28"/>
        </w:rPr>
        <w:t>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пропаганду здоровья, профилактику болезней и уход за больными, лицами с инвалидностью и умирающими людьми;</w:t>
      </w:r>
    </w:p>
    <w:bookmarkEnd w:id="192"/>
    <w:bookmarkStart w:name="z201" w:id="193"/>
    <w:p>
      <w:pPr>
        <w:spacing w:after="0"/>
        <w:ind w:left="0"/>
        <w:jc w:val="both"/>
      </w:pPr>
      <w:r>
        <w:rPr>
          <w:rFonts w:ascii="Times New Roman"/>
          <w:b w:val="false"/>
          <w:i w:val="false"/>
          <w:color w:val="000000"/>
          <w:sz w:val="28"/>
        </w:rPr>
        <w:t>
      192) дошкольная и школьная медицина – область медицины, включающая организацию оказания медицинской помощи детям дошкольного и школьного возраста, направленная на охрану и укрепление здоровья и профилактику заболеваний;</w:t>
      </w:r>
    </w:p>
    <w:bookmarkEnd w:id="193"/>
    <w:bookmarkStart w:name="z202" w:id="194"/>
    <w:p>
      <w:pPr>
        <w:spacing w:after="0"/>
        <w:ind w:left="0"/>
        <w:jc w:val="both"/>
      </w:pPr>
      <w:r>
        <w:rPr>
          <w:rFonts w:ascii="Times New Roman"/>
          <w:b w:val="false"/>
          <w:i w:val="false"/>
          <w:color w:val="000000"/>
          <w:sz w:val="28"/>
        </w:rPr>
        <w:t>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медицинских изделий;</w:t>
      </w:r>
    </w:p>
    <w:bookmarkEnd w:id="194"/>
    <w:bookmarkStart w:name="z203" w:id="195"/>
    <w:p>
      <w:pPr>
        <w:spacing w:after="0"/>
        <w:ind w:left="0"/>
        <w:jc w:val="both"/>
      </w:pPr>
      <w:r>
        <w:rPr>
          <w:rFonts w:ascii="Times New Roman"/>
          <w:b w:val="false"/>
          <w:i w:val="false"/>
          <w:color w:val="000000"/>
          <w:sz w:val="28"/>
        </w:rPr>
        <w:t>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bookmarkEnd w:id="195"/>
    <w:bookmarkStart w:name="z204" w:id="196"/>
    <w:p>
      <w:pPr>
        <w:spacing w:after="0"/>
        <w:ind w:left="0"/>
        <w:jc w:val="both"/>
      </w:pPr>
      <w:r>
        <w:rPr>
          <w:rFonts w:ascii="Times New Roman"/>
          <w:b w:val="false"/>
          <w:i w:val="false"/>
          <w:color w:val="000000"/>
          <w:sz w:val="28"/>
        </w:rPr>
        <w:t>
      195) никотин – алкалоид, содержащийся в табачных листьях и табачном дыме;</w:t>
      </w:r>
    </w:p>
    <w:bookmarkEnd w:id="196"/>
    <w:bookmarkStart w:name="z205" w:id="197"/>
    <w:p>
      <w:pPr>
        <w:spacing w:after="0"/>
        <w:ind w:left="0"/>
        <w:jc w:val="both"/>
      </w:pPr>
      <w:r>
        <w:rPr>
          <w:rFonts w:ascii="Times New Roman"/>
          <w:b w:val="false"/>
          <w:i w:val="false"/>
          <w:color w:val="000000"/>
          <w:sz w:val="28"/>
        </w:rPr>
        <w:t>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 для генной терапии, соматической клеточной терапии, тканевой инженерии;</w:t>
      </w:r>
    </w:p>
    <w:bookmarkEnd w:id="197"/>
    <w:bookmarkStart w:name="z206" w:id="198"/>
    <w:p>
      <w:pPr>
        <w:spacing w:after="0"/>
        <w:ind w:left="0"/>
        <w:jc w:val="both"/>
      </w:pPr>
      <w:r>
        <w:rPr>
          <w:rFonts w:ascii="Times New Roman"/>
          <w:b w:val="false"/>
          <w:i w:val="false"/>
          <w:color w:val="000000"/>
          <w:sz w:val="28"/>
        </w:rPr>
        <w:t>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в определенный отрезок времени;</w:t>
      </w:r>
    </w:p>
    <w:bookmarkEnd w:id="198"/>
    <w:bookmarkStart w:name="z207" w:id="199"/>
    <w:p>
      <w:pPr>
        <w:spacing w:after="0"/>
        <w:ind w:left="0"/>
        <w:jc w:val="both"/>
      </w:pPr>
      <w:r>
        <w:rPr>
          <w:rFonts w:ascii="Times New Roman"/>
          <w:b w:val="false"/>
          <w:i w:val="false"/>
          <w:color w:val="000000"/>
          <w:sz w:val="28"/>
        </w:rPr>
        <w:t>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bookmarkEnd w:id="199"/>
    <w:bookmarkStart w:name="z208" w:id="200"/>
    <w:p>
      <w:pPr>
        <w:spacing w:after="0"/>
        <w:ind w:left="0"/>
        <w:jc w:val="both"/>
      </w:pPr>
      <w:r>
        <w:rPr>
          <w:rFonts w:ascii="Times New Roman"/>
          <w:b w:val="false"/>
          <w:i w:val="false"/>
          <w:color w:val="000000"/>
          <w:sz w:val="28"/>
        </w:rPr>
        <w:t>
      199) очаговая дезинфекция – дезинфекция, проводимая в очагах в целях профилактики и (или) ликвидации инфекционных и паразитарных заболеваний;</w:t>
      </w:r>
    </w:p>
    <w:bookmarkEnd w:id="200"/>
    <w:bookmarkStart w:name="z209" w:id="201"/>
    <w:p>
      <w:pPr>
        <w:spacing w:after="0"/>
        <w:ind w:left="0"/>
        <w:jc w:val="both"/>
      </w:pPr>
      <w:r>
        <w:rPr>
          <w:rFonts w:ascii="Times New Roman"/>
          <w:b w:val="false"/>
          <w:i w:val="false"/>
          <w:color w:val="000000"/>
          <w:sz w:val="28"/>
        </w:rPr>
        <w:t>
      200) предельная цена производителя – цена на торговое наименование лекарственного средства, предоставляемая производителем, 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01"/>
    <w:bookmarkStart w:name="z210" w:id="202"/>
    <w:p>
      <w:pPr>
        <w:spacing w:after="0"/>
        <w:ind w:left="0"/>
        <w:jc w:val="both"/>
      </w:pPr>
      <w:r>
        <w:rPr>
          <w:rFonts w:ascii="Times New Roman"/>
          <w:b w:val="false"/>
          <w:i w:val="false"/>
          <w:color w:val="000000"/>
          <w:sz w:val="28"/>
        </w:rPr>
        <w:t>
      201)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bookmarkEnd w:id="202"/>
    <w:bookmarkStart w:name="z211" w:id="203"/>
    <w:p>
      <w:pPr>
        <w:spacing w:after="0"/>
        <w:ind w:left="0"/>
        <w:jc w:val="both"/>
      </w:pPr>
      <w:r>
        <w:rPr>
          <w:rFonts w:ascii="Times New Roman"/>
          <w:b w:val="false"/>
          <w:i w:val="false"/>
          <w:color w:val="000000"/>
          <w:sz w:val="28"/>
        </w:rPr>
        <w:t>
      202) производственный контроль – комплекс мероприятий, в том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bookmarkEnd w:id="203"/>
    <w:bookmarkStart w:name="z212" w:id="204"/>
    <w:p>
      <w:pPr>
        <w:spacing w:after="0"/>
        <w:ind w:left="0"/>
        <w:jc w:val="both"/>
      </w:pPr>
      <w:r>
        <w:rPr>
          <w:rFonts w:ascii="Times New Roman"/>
          <w:b w:val="false"/>
          <w:i w:val="false"/>
          <w:color w:val="000000"/>
          <w:sz w:val="28"/>
        </w:rPr>
        <w:t>
      203)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санитарно-эпидемиологическим и гигиеническим требованиям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bookmarkEnd w:id="204"/>
    <w:bookmarkStart w:name="z213" w:id="205"/>
    <w:p>
      <w:pPr>
        <w:spacing w:after="0"/>
        <w:ind w:left="0"/>
        <w:jc w:val="both"/>
      </w:pPr>
      <w:r>
        <w:rPr>
          <w:rFonts w:ascii="Times New Roman"/>
          <w:b w:val="false"/>
          <w:i w:val="false"/>
          <w:color w:val="000000"/>
          <w:sz w:val="28"/>
        </w:rPr>
        <w:t>
      204) мониторинг безопасности продукции – система мероприятий, направленных на выявление, предупреждение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bookmarkEnd w:id="205"/>
    <w:bookmarkStart w:name="z214" w:id="206"/>
    <w:p>
      <w:pPr>
        <w:spacing w:after="0"/>
        <w:ind w:left="0"/>
        <w:jc w:val="both"/>
      </w:pPr>
      <w:r>
        <w:rPr>
          <w:rFonts w:ascii="Times New Roman"/>
          <w:b w:val="false"/>
          <w:i w:val="false"/>
          <w:color w:val="000000"/>
          <w:sz w:val="28"/>
        </w:rPr>
        <w:t>
      205) запатентованные лекарственные средства – лекарственные средства, получившие правовую охрану в соответствии с законодательством Республики Казахстан в области интеллектуальной собственности;</w:t>
      </w:r>
    </w:p>
    <w:bookmarkEnd w:id="206"/>
    <w:bookmarkStart w:name="z215" w:id="207"/>
    <w:p>
      <w:pPr>
        <w:spacing w:after="0"/>
        <w:ind w:left="0"/>
        <w:jc w:val="both"/>
      </w:pPr>
      <w:r>
        <w:rPr>
          <w:rFonts w:ascii="Times New Roman"/>
          <w:b w:val="false"/>
          <w:i w:val="false"/>
          <w:color w:val="000000"/>
          <w:sz w:val="28"/>
        </w:rPr>
        <w:t>
      206) пациент – физическое лицо, являющееся (являвшееся) потребителем медицинских услуг независимо от наличия или отсутствия у него заболевания или состояния, требующего оказания медицинской помощи;</w:t>
      </w:r>
    </w:p>
    <w:bookmarkEnd w:id="207"/>
    <w:bookmarkStart w:name="z216" w:id="208"/>
    <w:p>
      <w:pPr>
        <w:spacing w:after="0"/>
        <w:ind w:left="0"/>
        <w:jc w:val="both"/>
      </w:pPr>
      <w:r>
        <w:rPr>
          <w:rFonts w:ascii="Times New Roman"/>
          <w:b w:val="false"/>
          <w:i w:val="false"/>
          <w:color w:val="000000"/>
          <w:sz w:val="28"/>
        </w:rPr>
        <w:t>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стадиях болезней и контролирование уже развившихся осложнений, повреждений органов и тканей;</w:t>
      </w:r>
    </w:p>
    <w:bookmarkEnd w:id="208"/>
    <w:bookmarkStart w:name="z217" w:id="209"/>
    <w:p>
      <w:pPr>
        <w:spacing w:after="0"/>
        <w:ind w:left="0"/>
        <w:jc w:val="both"/>
      </w:pPr>
      <w:r>
        <w:rPr>
          <w:rFonts w:ascii="Times New Roman"/>
          <w:b w:val="false"/>
          <w:i w:val="false"/>
          <w:color w:val="000000"/>
          <w:sz w:val="28"/>
        </w:rPr>
        <w:t>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bookmarkEnd w:id="209"/>
    <w:bookmarkStart w:name="z218" w:id="210"/>
    <w:p>
      <w:pPr>
        <w:spacing w:after="0"/>
        <w:ind w:left="0"/>
        <w:jc w:val="both"/>
      </w:pPr>
      <w:r>
        <w:rPr>
          <w:rFonts w:ascii="Times New Roman"/>
          <w:b w:val="false"/>
          <w:i w:val="false"/>
          <w:color w:val="000000"/>
          <w:sz w:val="28"/>
        </w:rPr>
        <w:t>
      209) психическое здоровье – состояние благополучия,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bookmarkEnd w:id="210"/>
    <w:bookmarkStart w:name="z219" w:id="211"/>
    <w:p>
      <w:pPr>
        <w:spacing w:after="0"/>
        <w:ind w:left="0"/>
        <w:jc w:val="both"/>
      </w:pPr>
      <w:r>
        <w:rPr>
          <w:rFonts w:ascii="Times New Roman"/>
          <w:b w:val="false"/>
          <w:i w:val="false"/>
          <w:color w:val="000000"/>
          <w:sz w:val="28"/>
        </w:rPr>
        <w:t>
      210) медицинская помощь в области 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bookmarkEnd w:id="211"/>
    <w:bookmarkStart w:name="z220" w:id="212"/>
    <w:p>
      <w:pPr>
        <w:spacing w:after="0"/>
        <w:ind w:left="0"/>
        <w:jc w:val="both"/>
      </w:pPr>
      <w:r>
        <w:rPr>
          <w:rFonts w:ascii="Times New Roman"/>
          <w:b w:val="false"/>
          <w:i w:val="false"/>
          <w:color w:val="000000"/>
          <w:sz w:val="28"/>
        </w:rPr>
        <w:t>
      211) психические, поведенческие расстройства (заболевания) – группа заболеваний согласно международной классификации болезней, характеризующихся нарушением психической деятельности;</w:t>
      </w:r>
    </w:p>
    <w:bookmarkEnd w:id="212"/>
    <w:bookmarkStart w:name="z221" w:id="213"/>
    <w:p>
      <w:pPr>
        <w:spacing w:after="0"/>
        <w:ind w:left="0"/>
        <w:jc w:val="both"/>
      </w:pPr>
      <w:r>
        <w:rPr>
          <w:rFonts w:ascii="Times New Roman"/>
          <w:b w:val="false"/>
          <w:i w:val="false"/>
          <w:color w:val="000000"/>
          <w:sz w:val="28"/>
        </w:rPr>
        <w:t>
      212) психологическая помощь – комплекс мероприятий, направленных на:</w:t>
      </w:r>
    </w:p>
    <w:bookmarkEnd w:id="213"/>
    <w:bookmarkStart w:name="z222" w:id="214"/>
    <w:p>
      <w:pPr>
        <w:spacing w:after="0"/>
        <w:ind w:left="0"/>
        <w:jc w:val="both"/>
      </w:pPr>
      <w:r>
        <w:rPr>
          <w:rFonts w:ascii="Times New Roman"/>
          <w:b w:val="false"/>
          <w:i w:val="false"/>
          <w:color w:val="000000"/>
          <w:sz w:val="28"/>
        </w:rPr>
        <w:t>
      содействие человеку в предупреждении, разрешении психологических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активизации собственных возможностей человека;</w:t>
      </w:r>
    </w:p>
    <w:bookmarkEnd w:id="214"/>
    <w:bookmarkStart w:name="z223" w:id="215"/>
    <w:p>
      <w:pPr>
        <w:spacing w:after="0"/>
        <w:ind w:left="0"/>
        <w:jc w:val="both"/>
      </w:pPr>
      <w:r>
        <w:rPr>
          <w:rFonts w:ascii="Times New Roman"/>
          <w:b w:val="false"/>
          <w:i w:val="false"/>
          <w:color w:val="000000"/>
          <w:sz w:val="28"/>
        </w:rPr>
        <w:t>
      информирование людей о причинах психологических проблем, способах их предупреждения и разрешения;</w:t>
      </w:r>
    </w:p>
    <w:bookmarkEnd w:id="215"/>
    <w:bookmarkStart w:name="z224" w:id="216"/>
    <w:p>
      <w:pPr>
        <w:spacing w:after="0"/>
        <w:ind w:left="0"/>
        <w:jc w:val="both"/>
      </w:pPr>
      <w:r>
        <w:rPr>
          <w:rFonts w:ascii="Times New Roman"/>
          <w:b w:val="false"/>
          <w:i w:val="false"/>
          <w:color w:val="000000"/>
          <w:sz w:val="28"/>
        </w:rPr>
        <w:t>
      развитие личности, ее самосовершенствование и самореализацию;</w:t>
      </w:r>
    </w:p>
    <w:bookmarkEnd w:id="216"/>
    <w:bookmarkStart w:name="z225" w:id="217"/>
    <w:p>
      <w:pPr>
        <w:spacing w:after="0"/>
        <w:ind w:left="0"/>
        <w:jc w:val="both"/>
      </w:pPr>
      <w:r>
        <w:rPr>
          <w:rFonts w:ascii="Times New Roman"/>
          <w:b w:val="false"/>
          <w:i w:val="false"/>
          <w:color w:val="000000"/>
          <w:sz w:val="28"/>
        </w:rPr>
        <w:t>
      213) психологическая проблема – состояние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bookmarkEnd w:id="217"/>
    <w:bookmarkStart w:name="z226" w:id="218"/>
    <w:p>
      <w:pPr>
        <w:spacing w:after="0"/>
        <w:ind w:left="0"/>
        <w:jc w:val="both"/>
      </w:pPr>
      <w:r>
        <w:rPr>
          <w:rFonts w:ascii="Times New Roman"/>
          <w:b w:val="false"/>
          <w:i w:val="false"/>
          <w:color w:val="000000"/>
          <w:sz w:val="28"/>
        </w:rPr>
        <w:t>
      214)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bookmarkEnd w:id="218"/>
    <w:bookmarkStart w:name="z227" w:id="219"/>
    <w:p>
      <w:pPr>
        <w:spacing w:after="0"/>
        <w:ind w:left="0"/>
        <w:jc w:val="both"/>
      </w:pPr>
      <w:r>
        <w:rPr>
          <w:rFonts w:ascii="Times New Roman"/>
          <w:b w:val="false"/>
          <w:i w:val="false"/>
          <w:color w:val="000000"/>
          <w:sz w:val="28"/>
        </w:rPr>
        <w:t>
      215) врач-резидент – врач, обучающийся в рамках образовательной программы резидентуры и работающий в медицинской организации под надзором наставника;</w:t>
      </w:r>
    </w:p>
    <w:bookmarkEnd w:id="219"/>
    <w:bookmarkStart w:name="z228" w:id="220"/>
    <w:p>
      <w:pPr>
        <w:spacing w:after="0"/>
        <w:ind w:left="0"/>
        <w:jc w:val="both"/>
      </w:pPr>
      <w:r>
        <w:rPr>
          <w:rFonts w:ascii="Times New Roman"/>
          <w:b w:val="false"/>
          <w:i w:val="false"/>
          <w:color w:val="000000"/>
          <w:sz w:val="28"/>
        </w:rPr>
        <w:t>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соответствующей специальности для допуска к самостоятельной клинической практике;</w:t>
      </w:r>
    </w:p>
    <w:bookmarkEnd w:id="220"/>
    <w:bookmarkStart w:name="z229" w:id="221"/>
    <w:p>
      <w:pPr>
        <w:spacing w:after="0"/>
        <w:ind w:left="0"/>
        <w:jc w:val="both"/>
      </w:pPr>
      <w:r>
        <w:rPr>
          <w:rFonts w:ascii="Times New Roman"/>
          <w:b w:val="false"/>
          <w:i w:val="false"/>
          <w:color w:val="000000"/>
          <w:sz w:val="28"/>
        </w:rPr>
        <w:t>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bookmarkEnd w:id="221"/>
    <w:bookmarkStart w:name="z230" w:id="222"/>
    <w:p>
      <w:pPr>
        <w:spacing w:after="0"/>
        <w:ind w:left="0"/>
        <w:jc w:val="both"/>
      </w:pPr>
      <w:r>
        <w:rPr>
          <w:rFonts w:ascii="Times New Roman"/>
          <w:b w:val="false"/>
          <w:i w:val="false"/>
          <w:color w:val="000000"/>
          <w:sz w:val="28"/>
        </w:rPr>
        <w:t>
      218) репродуктивное здоровье – здоровье человека, отражающее его способность к воспроизводству полноценного потомства;</w:t>
      </w:r>
    </w:p>
    <w:bookmarkEnd w:id="222"/>
    <w:bookmarkStart w:name="z231" w:id="223"/>
    <w:p>
      <w:pPr>
        <w:spacing w:after="0"/>
        <w:ind w:left="0"/>
        <w:jc w:val="both"/>
      </w:pPr>
      <w:r>
        <w:rPr>
          <w:rFonts w:ascii="Times New Roman"/>
          <w:b w:val="false"/>
          <w:i w:val="false"/>
          <w:color w:val="000000"/>
          <w:sz w:val="28"/>
        </w:rPr>
        <w:t>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заболеваний, уменьшения числа осложнений и продления жизни зараженных ВИЧ-инфекцией;</w:t>
      </w:r>
    </w:p>
    <w:bookmarkEnd w:id="223"/>
    <w:bookmarkStart w:name="z232" w:id="224"/>
    <w:p>
      <w:pPr>
        <w:spacing w:after="0"/>
        <w:ind w:left="0"/>
        <w:jc w:val="both"/>
      </w:pPr>
      <w:r>
        <w:rPr>
          <w:rFonts w:ascii="Times New Roman"/>
          <w:b w:val="false"/>
          <w:i w:val="false"/>
          <w:color w:val="000000"/>
          <w:sz w:val="28"/>
        </w:rPr>
        <w:t>
      220) референс-лаборатория – лаборатория организации здравоохранения, осуществляющая организационно-методическую работу по внедрению системы внешней оценки качества и проведение исследований в диагностически сложных и экспертных случаях в определенной области лабораторной диагностики;</w:t>
      </w:r>
    </w:p>
    <w:bookmarkEnd w:id="224"/>
    <w:bookmarkStart w:name="z233" w:id="225"/>
    <w:p>
      <w:pPr>
        <w:spacing w:after="0"/>
        <w:ind w:left="0"/>
        <w:jc w:val="both"/>
      </w:pPr>
      <w:r>
        <w:rPr>
          <w:rFonts w:ascii="Times New Roman"/>
          <w:b w:val="false"/>
          <w:i w:val="false"/>
          <w:color w:val="000000"/>
          <w:sz w:val="28"/>
        </w:rPr>
        <w:t>
      221) референтный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bookmarkEnd w:id="225"/>
    <w:bookmarkStart w:name="z234" w:id="226"/>
    <w:p>
      <w:pPr>
        <w:spacing w:after="0"/>
        <w:ind w:left="0"/>
        <w:jc w:val="both"/>
      </w:pPr>
      <w:r>
        <w:rPr>
          <w:rFonts w:ascii="Times New Roman"/>
          <w:b w:val="false"/>
          <w:i w:val="false"/>
          <w:color w:val="000000"/>
          <w:sz w:val="28"/>
        </w:rPr>
        <w:t>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bookmarkEnd w:id="226"/>
    <w:bookmarkStart w:name="z235" w:id="227"/>
    <w:p>
      <w:pPr>
        <w:spacing w:after="0"/>
        <w:ind w:left="0"/>
        <w:jc w:val="both"/>
      </w:pPr>
      <w:r>
        <w:rPr>
          <w:rFonts w:ascii="Times New Roman"/>
          <w:b w:val="false"/>
          <w:i w:val="false"/>
          <w:color w:val="000000"/>
          <w:sz w:val="28"/>
        </w:rPr>
        <w:t>
      223) санаторно-курортное лечение – вид медицинской реабилитации, проводимой в условиях временного пребывания лиц в санаторно-курортной организации;</w:t>
      </w:r>
    </w:p>
    <w:bookmarkEnd w:id="227"/>
    <w:bookmarkStart w:name="z236" w:id="228"/>
    <w:p>
      <w:pPr>
        <w:spacing w:after="0"/>
        <w:ind w:left="0"/>
        <w:jc w:val="both"/>
      </w:pPr>
      <w:r>
        <w:rPr>
          <w:rFonts w:ascii="Times New Roman"/>
          <w:b w:val="false"/>
          <w:i w:val="false"/>
          <w:color w:val="000000"/>
          <w:sz w:val="28"/>
        </w:rPr>
        <w:t>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bookmarkEnd w:id="228"/>
    <w:bookmarkStart w:name="z237" w:id="229"/>
    <w:p>
      <w:pPr>
        <w:spacing w:after="0"/>
        <w:ind w:left="0"/>
        <w:jc w:val="both"/>
      </w:pPr>
      <w:r>
        <w:rPr>
          <w:rFonts w:ascii="Times New Roman"/>
          <w:b w:val="false"/>
          <w:i w:val="false"/>
          <w:color w:val="000000"/>
          <w:sz w:val="28"/>
        </w:rPr>
        <w:t>
      225) санитарно-карантинный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bookmarkEnd w:id="229"/>
    <w:bookmarkStart w:name="z238" w:id="230"/>
    <w:p>
      <w:pPr>
        <w:spacing w:after="0"/>
        <w:ind w:left="0"/>
        <w:jc w:val="both"/>
      </w:pPr>
      <w:r>
        <w:rPr>
          <w:rFonts w:ascii="Times New Roman"/>
          <w:b w:val="false"/>
          <w:i w:val="false"/>
          <w:color w:val="000000"/>
          <w:sz w:val="28"/>
        </w:rPr>
        <w:t>
      226) санитарно-защитная зона – территория, отделяющая зоны специального назначения, а также промышленные организации и другие производственные,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bookmarkEnd w:id="230"/>
    <w:bookmarkStart w:name="z239" w:id="231"/>
    <w:p>
      <w:pPr>
        <w:spacing w:after="0"/>
        <w:ind w:left="0"/>
        <w:jc w:val="both"/>
      </w:pPr>
      <w:r>
        <w:rPr>
          <w:rFonts w:ascii="Times New Roman"/>
          <w:b w:val="false"/>
          <w:i w:val="false"/>
          <w:color w:val="000000"/>
          <w:sz w:val="28"/>
        </w:rPr>
        <w:t>
      227) санитарно-профилактические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bookmarkEnd w:id="231"/>
    <w:bookmarkStart w:name="z240" w:id="232"/>
    <w:p>
      <w:pPr>
        <w:spacing w:after="0"/>
        <w:ind w:left="0"/>
        <w:jc w:val="both"/>
      </w:pPr>
      <w:r>
        <w:rPr>
          <w:rFonts w:ascii="Times New Roman"/>
          <w:b w:val="false"/>
          <w:i w:val="false"/>
          <w:color w:val="000000"/>
          <w:sz w:val="28"/>
        </w:rPr>
        <w:t>
      228) санитарно-эпидемиологический аудит – альтернативная форма контроля эпидемически значимых объектов, подлежащих государственному 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 актов в сфере санитарно-эпидемиологического благополучия населения;</w:t>
      </w:r>
    </w:p>
    <w:bookmarkEnd w:id="232"/>
    <w:bookmarkStart w:name="z241" w:id="233"/>
    <w:p>
      <w:pPr>
        <w:spacing w:after="0"/>
        <w:ind w:left="0"/>
        <w:jc w:val="both"/>
      </w:pPr>
      <w:r>
        <w:rPr>
          <w:rFonts w:ascii="Times New Roman"/>
          <w:b w:val="false"/>
          <w:i w:val="false"/>
          <w:color w:val="000000"/>
          <w:sz w:val="28"/>
        </w:rPr>
        <w:t>
      229) санитарно-эпидемиологическая ситуация – состояние здоровья населения и среды обитания на определенной территории в определенное время;</w:t>
      </w:r>
    </w:p>
    <w:bookmarkEnd w:id="233"/>
    <w:bookmarkStart w:name="z242" w:id="234"/>
    <w:p>
      <w:pPr>
        <w:spacing w:after="0"/>
        <w:ind w:left="0"/>
        <w:jc w:val="both"/>
      </w:pPr>
      <w:r>
        <w:rPr>
          <w:rFonts w:ascii="Times New Roman"/>
          <w:b w:val="false"/>
          <w:i w:val="false"/>
          <w:color w:val="000000"/>
          <w:sz w:val="28"/>
        </w:rPr>
        <w:t>
      230) санитарно-эпидемиологическое заключение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bookmarkEnd w:id="234"/>
    <w:bookmarkStart w:name="z243" w:id="235"/>
    <w:p>
      <w:pPr>
        <w:spacing w:after="0"/>
        <w:ind w:left="0"/>
        <w:jc w:val="both"/>
      </w:pPr>
      <w:r>
        <w:rPr>
          <w:rFonts w:ascii="Times New Roman"/>
          <w:b w:val="false"/>
          <w:i w:val="false"/>
          <w:color w:val="000000"/>
          <w:sz w:val="28"/>
        </w:rPr>
        <w:t>
      231) санитарно-противоэпидемические 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bookmarkEnd w:id="235"/>
    <w:bookmarkStart w:name="z244" w:id="236"/>
    <w:p>
      <w:pPr>
        <w:spacing w:after="0"/>
        <w:ind w:left="0"/>
        <w:jc w:val="both"/>
      </w:pPr>
      <w:r>
        <w:rPr>
          <w:rFonts w:ascii="Times New Roman"/>
          <w:b w:val="false"/>
          <w:i w:val="false"/>
          <w:color w:val="000000"/>
          <w:sz w:val="28"/>
        </w:rPr>
        <w:t>
      232) пункт доверия – специально организованный пункт, где предоставляются профилактические услуги ключевым группам населения на бесплатной основе по принципу анонимности, добровольности и конфиденциальности;</w:t>
      </w:r>
    </w:p>
    <w:bookmarkEnd w:id="236"/>
    <w:bookmarkStart w:name="z245" w:id="237"/>
    <w:p>
      <w:pPr>
        <w:spacing w:after="0"/>
        <w:ind w:left="0"/>
        <w:jc w:val="both"/>
      </w:pPr>
      <w:r>
        <w:rPr>
          <w:rFonts w:ascii="Times New Roman"/>
          <w:b w:val="false"/>
          <w:i w:val="false"/>
          <w:color w:val="000000"/>
          <w:sz w:val="28"/>
        </w:rPr>
        <w:t>
      233) симуляционный кабинет (центр) – структурное подразделение организации образования в области здравоохранения, на базе которого осуществляются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специально подготовленных актеров, обученных изображать пациентов;</w:t>
      </w:r>
    </w:p>
    <w:bookmarkEnd w:id="237"/>
    <w:bookmarkStart w:name="z246" w:id="238"/>
    <w:p>
      <w:pPr>
        <w:spacing w:after="0"/>
        <w:ind w:left="0"/>
        <w:jc w:val="both"/>
      </w:pPr>
      <w:r>
        <w:rPr>
          <w:rFonts w:ascii="Times New Roman"/>
          <w:b w:val="false"/>
          <w:i w:val="false"/>
          <w:color w:val="000000"/>
          <w:sz w:val="28"/>
        </w:rPr>
        <w:t>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заболеваний на ранней стадии, а также факторов риска их возникновения;</w:t>
      </w:r>
    </w:p>
    <w:bookmarkEnd w:id="238"/>
    <w:bookmarkStart w:name="z247" w:id="239"/>
    <w:p>
      <w:pPr>
        <w:spacing w:after="0"/>
        <w:ind w:left="0"/>
        <w:jc w:val="both"/>
      </w:pPr>
      <w:r>
        <w:rPr>
          <w:rFonts w:ascii="Times New Roman"/>
          <w:b w:val="false"/>
          <w:i w:val="false"/>
          <w:color w:val="000000"/>
          <w:sz w:val="28"/>
        </w:rPr>
        <w:t>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числе допуск спортсменов к занятию спортом высших достижений, функциональную и 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неотложной форме в спорте и гигиену спорта;</w:t>
      </w:r>
    </w:p>
    <w:bookmarkEnd w:id="239"/>
    <w:bookmarkStart w:name="z248" w:id="240"/>
    <w:p>
      <w:pPr>
        <w:spacing w:after="0"/>
        <w:ind w:left="0"/>
        <w:jc w:val="both"/>
      </w:pPr>
      <w:r>
        <w:rPr>
          <w:rFonts w:ascii="Times New Roman"/>
          <w:b w:val="false"/>
          <w:i w:val="false"/>
          <w:color w:val="000000"/>
          <w:sz w:val="28"/>
        </w:rPr>
        <w:t>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сравниваются со свойствами исследуемого лекарственного средства, и обладающие достаточной для соответствующего применения степенью чистоты;</w:t>
      </w:r>
    </w:p>
    <w:bookmarkEnd w:id="240"/>
    <w:p>
      <w:pPr>
        <w:spacing w:after="0"/>
        <w:ind w:left="0"/>
        <w:jc w:val="both"/>
      </w:pPr>
      <w:r>
        <w:rPr>
          <w:rFonts w:ascii="Times New Roman"/>
          <w:b w:val="false"/>
          <w:i w:val="false"/>
          <w:color w:val="000000"/>
          <w:sz w:val="28"/>
        </w:rPr>
        <w:t>
      236-1) стратегически важные лекарственные средства и медицинские изделия – лекарственные средства и медицинские изделия, предназначенные для медицинского применения в условиях:</w:t>
      </w:r>
    </w:p>
    <w:p>
      <w:pPr>
        <w:spacing w:after="0"/>
        <w:ind w:left="0"/>
        <w:jc w:val="both"/>
      </w:pPr>
      <w:r>
        <w:rPr>
          <w:rFonts w:ascii="Times New Roman"/>
          <w:b w:val="false"/>
          <w:i w:val="false"/>
          <w:color w:val="000000"/>
          <w:sz w:val="28"/>
        </w:rPr>
        <w:t>
      военных действий и ликвидации их последствий;</w:t>
      </w:r>
    </w:p>
    <w:p>
      <w:pPr>
        <w:spacing w:after="0"/>
        <w:ind w:left="0"/>
        <w:jc w:val="both"/>
      </w:pPr>
      <w:r>
        <w:rPr>
          <w:rFonts w:ascii="Times New Roman"/>
          <w:b w:val="false"/>
          <w:i w:val="false"/>
          <w:color w:val="000000"/>
          <w:sz w:val="28"/>
        </w:rPr>
        <w:t>
      возникновения, предупреждения и ликвидации последствий чрезвычайных ситуаций;</w:t>
      </w:r>
    </w:p>
    <w:p>
      <w:pPr>
        <w:spacing w:after="0"/>
        <w:ind w:left="0"/>
        <w:jc w:val="both"/>
      </w:pPr>
      <w:r>
        <w:rPr>
          <w:rFonts w:ascii="Times New Roman"/>
          <w:b w:val="false"/>
          <w:i w:val="false"/>
          <w:color w:val="000000"/>
          <w:sz w:val="28"/>
        </w:rPr>
        <w:t>
      угрозы возникновения, распространения новых особо опасных инфекционных заболеваний и ликвидации их последствий;</w:t>
      </w:r>
    </w:p>
    <w:p>
      <w:pPr>
        <w:spacing w:after="0"/>
        <w:ind w:left="0"/>
        <w:jc w:val="both"/>
      </w:pPr>
      <w:r>
        <w:rPr>
          <w:rFonts w:ascii="Times New Roman"/>
          <w:b w:val="false"/>
          <w:i w:val="false"/>
          <w:color w:val="000000"/>
          <w:sz w:val="28"/>
        </w:rPr>
        <w:t>
      профилактики, диагностики, лечения заболеваний и поражений, полученных в результате воздействия неблагоприятных химических, биологических, радиационных факторов, а также ликвидации их последствий;</w:t>
      </w:r>
    </w:p>
    <w:p>
      <w:pPr>
        <w:spacing w:after="0"/>
        <w:ind w:left="0"/>
        <w:jc w:val="both"/>
      </w:pPr>
      <w:r>
        <w:rPr>
          <w:rFonts w:ascii="Times New Roman"/>
          <w:b w:val="false"/>
          <w:i w:val="false"/>
          <w:color w:val="000000"/>
          <w:sz w:val="28"/>
        </w:rPr>
        <w:t>
      отсутствия или угрозы отсутствия лекарственных средств или медицинских изделий на рынках государств – членов Евразийского экономического союза в условиях введения ограничительных экономических мер в отношении хотя бы одного из государств-членов;</w:t>
      </w:r>
    </w:p>
    <w:bookmarkStart w:name="z249" w:id="241"/>
    <w:p>
      <w:pPr>
        <w:spacing w:after="0"/>
        <w:ind w:left="0"/>
        <w:jc w:val="both"/>
      </w:pPr>
      <w:r>
        <w:rPr>
          <w:rFonts w:ascii="Times New Roman"/>
          <w:b w:val="false"/>
          <w:i w:val="false"/>
          <w:color w:val="000000"/>
          <w:sz w:val="28"/>
        </w:rPr>
        <w:t>
      237) костный мозг – ткань, осуществляющая кроветворение, расположенная во внутренней части костей и включающая гемопоэтические стволовые клетки, строму и другие компоненты микроокружения;</w:t>
      </w:r>
    </w:p>
    <w:bookmarkEnd w:id="241"/>
    <w:bookmarkStart w:name="z250" w:id="242"/>
    <w:p>
      <w:pPr>
        <w:spacing w:after="0"/>
        <w:ind w:left="0"/>
        <w:jc w:val="both"/>
      </w:pPr>
      <w:r>
        <w:rPr>
          <w:rFonts w:ascii="Times New Roman"/>
          <w:b w:val="false"/>
          <w:i w:val="false"/>
          <w:color w:val="000000"/>
          <w:sz w:val="28"/>
        </w:rPr>
        <w:t>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употребления одновременно с пищей или введения в состав пищевой продукции;</w:t>
      </w:r>
    </w:p>
    <w:bookmarkEnd w:id="242"/>
    <w:bookmarkStart w:name="z251" w:id="243"/>
    <w:p>
      <w:pPr>
        <w:spacing w:after="0"/>
        <w:ind w:left="0"/>
        <w:jc w:val="both"/>
      </w:pPr>
      <w:r>
        <w:rPr>
          <w:rFonts w:ascii="Times New Roman"/>
          <w:b w:val="false"/>
          <w:i w:val="false"/>
          <w:color w:val="000000"/>
          <w:sz w:val="28"/>
        </w:rPr>
        <w:t>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теоретической подготовки, а также изучение специфики работы, передового опыта для дальнейшей профессиональной деятельности;</w:t>
      </w:r>
    </w:p>
    <w:bookmarkEnd w:id="243"/>
    <w:bookmarkStart w:name="z252" w:id="244"/>
    <w:p>
      <w:pPr>
        <w:spacing w:after="0"/>
        <w:ind w:left="0"/>
        <w:jc w:val="both"/>
      </w:pPr>
      <w:r>
        <w:rPr>
          <w:rFonts w:ascii="Times New Roman"/>
          <w:b w:val="false"/>
          <w:i w:val="false"/>
          <w:color w:val="000000"/>
          <w:sz w:val="28"/>
        </w:rPr>
        <w:t>
      240) наставник – медицинский работник со стажем не менее пяти лет, назначаемый руководителем медицинской организации или организации медицинского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bookmarkEnd w:id="244"/>
    <w:bookmarkStart w:name="z253" w:id="245"/>
    <w:p>
      <w:pPr>
        <w:spacing w:after="0"/>
        <w:ind w:left="0"/>
        <w:jc w:val="both"/>
      </w:pPr>
      <w:r>
        <w:rPr>
          <w:rFonts w:ascii="Times New Roman"/>
          <w:b w:val="false"/>
          <w:i w:val="false"/>
          <w:color w:val="000000"/>
          <w:sz w:val="28"/>
        </w:rPr>
        <w:t>
      241) риск-ориентированный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bookmarkEnd w:id="245"/>
    <w:bookmarkStart w:name="z254" w:id="246"/>
    <w:p>
      <w:pPr>
        <w:spacing w:after="0"/>
        <w:ind w:left="0"/>
        <w:jc w:val="both"/>
      </w:pPr>
      <w:r>
        <w:rPr>
          <w:rFonts w:ascii="Times New Roman"/>
          <w:b w:val="false"/>
          <w:i w:val="false"/>
          <w:color w:val="000000"/>
          <w:sz w:val="28"/>
        </w:rPr>
        <w:t>
      242) оценка риска – обоснование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bookmarkEnd w:id="246"/>
    <w:bookmarkStart w:name="z255" w:id="247"/>
    <w:p>
      <w:pPr>
        <w:spacing w:after="0"/>
        <w:ind w:left="0"/>
        <w:jc w:val="both"/>
      </w:pPr>
      <w:r>
        <w:rPr>
          <w:rFonts w:ascii="Times New Roman"/>
          <w:b w:val="false"/>
          <w:i w:val="false"/>
          <w:color w:val="000000"/>
          <w:sz w:val="28"/>
        </w:rPr>
        <w:t>
      243)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bookmarkEnd w:id="247"/>
    <w:bookmarkStart w:name="z256" w:id="248"/>
    <w:p>
      <w:pPr>
        <w:spacing w:after="0"/>
        <w:ind w:left="0"/>
        <w:jc w:val="both"/>
      </w:pPr>
      <w:r>
        <w:rPr>
          <w:rFonts w:ascii="Times New Roman"/>
          <w:b w:val="false"/>
          <w:i w:val="false"/>
          <w:color w:val="000000"/>
          <w:sz w:val="28"/>
        </w:rPr>
        <w:t>
      244) гарантированный объем бесплатной медицинской помощи – объем медицинской помощи, предоставляемой за счет бюджетных средств;</w:t>
      </w:r>
    </w:p>
    <w:bookmarkEnd w:id="248"/>
    <w:bookmarkStart w:name="z257" w:id="249"/>
    <w:p>
      <w:pPr>
        <w:spacing w:after="0"/>
        <w:ind w:left="0"/>
        <w:jc w:val="both"/>
      </w:pPr>
      <w:r>
        <w:rPr>
          <w:rFonts w:ascii="Times New Roman"/>
          <w:b w:val="false"/>
          <w:i w:val="false"/>
          <w:color w:val="000000"/>
          <w:sz w:val="28"/>
        </w:rPr>
        <w:t>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49"/>
    <w:bookmarkStart w:name="z349" w:id="250"/>
    <w:p>
      <w:pPr>
        <w:spacing w:after="0"/>
        <w:ind w:left="0"/>
        <w:jc w:val="both"/>
      </w:pPr>
      <w:r>
        <w:rPr>
          <w:rFonts w:ascii="Times New Roman"/>
          <w:b w:val="false"/>
          <w:i w:val="false"/>
          <w:color w:val="000000"/>
          <w:sz w:val="28"/>
        </w:rPr>
        <w:t>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bookmarkEnd w:id="250"/>
    <w:bookmarkStart w:name="z259" w:id="251"/>
    <w:p>
      <w:pPr>
        <w:spacing w:after="0"/>
        <w:ind w:left="0"/>
        <w:jc w:val="both"/>
      </w:pPr>
      <w:r>
        <w:rPr>
          <w:rFonts w:ascii="Times New Roman"/>
          <w:b w:val="false"/>
          <w:i w:val="false"/>
          <w:color w:val="000000"/>
          <w:sz w:val="28"/>
        </w:rPr>
        <w:t>
      247) табак – растение рода Nicotiana семейства пасленовых видов Nicotiana Tabacum и Nicotiana Rustica, используемое для производства табачных изделий;</w:t>
      </w:r>
    </w:p>
    <w:bookmarkEnd w:id="251"/>
    <w:bookmarkStart w:name="z260" w:id="252"/>
    <w:p>
      <w:pPr>
        <w:spacing w:after="0"/>
        <w:ind w:left="0"/>
        <w:jc w:val="both"/>
      </w:pPr>
      <w:r>
        <w:rPr>
          <w:rFonts w:ascii="Times New Roman"/>
          <w:b w:val="false"/>
          <w:i w:val="false"/>
          <w:color w:val="000000"/>
          <w:sz w:val="28"/>
        </w:rPr>
        <w:t>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bookmarkEnd w:id="252"/>
    <w:bookmarkStart w:name="z261" w:id="253"/>
    <w:p>
      <w:pPr>
        <w:spacing w:after="0"/>
        <w:ind w:left="0"/>
        <w:jc w:val="both"/>
      </w:pPr>
      <w:r>
        <w:rPr>
          <w:rFonts w:ascii="Times New Roman"/>
          <w:b w:val="false"/>
          <w:i w:val="false"/>
          <w:color w:val="000000"/>
          <w:sz w:val="28"/>
        </w:rPr>
        <w:t>
      249) потребление табачных изделий – процесс потребления табачного изделия, кальянной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потребляющих табачные изделия, и загрязняющий окружающую среду;</w:t>
      </w:r>
    </w:p>
    <w:bookmarkEnd w:id="253"/>
    <w:bookmarkStart w:name="z262" w:id="254"/>
    <w:p>
      <w:pPr>
        <w:spacing w:after="0"/>
        <w:ind w:left="0"/>
        <w:jc w:val="both"/>
      </w:pPr>
      <w:r>
        <w:rPr>
          <w:rFonts w:ascii="Times New Roman"/>
          <w:b w:val="false"/>
          <w:i w:val="false"/>
          <w:color w:val="000000"/>
          <w:sz w:val="28"/>
        </w:rPr>
        <w:t>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изделии, в том числе в измененной форме;</w:t>
      </w:r>
    </w:p>
    <w:bookmarkEnd w:id="254"/>
    <w:bookmarkStart w:name="z263" w:id="255"/>
    <w:p>
      <w:pPr>
        <w:spacing w:after="0"/>
        <w:ind w:left="0"/>
        <w:jc w:val="both"/>
      </w:pPr>
      <w:r>
        <w:rPr>
          <w:rFonts w:ascii="Times New Roman"/>
          <w:b w:val="false"/>
          <w:i w:val="false"/>
          <w:color w:val="000000"/>
          <w:sz w:val="28"/>
        </w:rPr>
        <w:t>
      251) упаковка табачного изделия – единица групповой потребительской тары, содержащая определенное количество пачек табачного изделия;</w:t>
      </w:r>
    </w:p>
    <w:bookmarkEnd w:id="255"/>
    <w:bookmarkStart w:name="z264" w:id="256"/>
    <w:p>
      <w:pPr>
        <w:spacing w:after="0"/>
        <w:ind w:left="0"/>
        <w:jc w:val="both"/>
      </w:pPr>
      <w:r>
        <w:rPr>
          <w:rFonts w:ascii="Times New Roman"/>
          <w:b w:val="false"/>
          <w:i w:val="false"/>
          <w:color w:val="000000"/>
          <w:sz w:val="28"/>
        </w:rPr>
        <w:t>
      252) пачка табачного изделия – единица потребительской тары, изготовленная из картона или бумаги или иного материала, содержащая определенное количество табачного изделия;</w:t>
      </w:r>
    </w:p>
    <w:bookmarkEnd w:id="256"/>
    <w:bookmarkStart w:name="z265" w:id="257"/>
    <w:p>
      <w:pPr>
        <w:spacing w:after="0"/>
        <w:ind w:left="0"/>
        <w:jc w:val="both"/>
      </w:pPr>
      <w:r>
        <w:rPr>
          <w:rFonts w:ascii="Times New Roman"/>
          <w:b w:val="false"/>
          <w:i w:val="false"/>
          <w:color w:val="000000"/>
          <w:sz w:val="28"/>
        </w:rPr>
        <w:t>
      253) потребительская упаковка табачного изделия – упаковка, предназначенная для продажи или первичной упаковки табачных изделий, реализуемых конечному потребителю;</w:t>
      </w:r>
    </w:p>
    <w:bookmarkEnd w:id="257"/>
    <w:bookmarkStart w:name="z266" w:id="258"/>
    <w:p>
      <w:pPr>
        <w:spacing w:after="0"/>
        <w:ind w:left="0"/>
        <w:jc w:val="both"/>
      </w:pPr>
      <w:r>
        <w:rPr>
          <w:rFonts w:ascii="Times New Roman"/>
          <w:b w:val="false"/>
          <w:i w:val="false"/>
          <w:color w:val="000000"/>
          <w:sz w:val="28"/>
        </w:rPr>
        <w:t>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исключением платежей и взносов, предусмотренных законодательством Республики Казахстан;</w:t>
      </w:r>
    </w:p>
    <w:bookmarkEnd w:id="258"/>
    <w:bookmarkStart w:name="z267" w:id="259"/>
    <w:p>
      <w:pPr>
        <w:spacing w:after="0"/>
        <w:ind w:left="0"/>
        <w:jc w:val="both"/>
      </w:pPr>
      <w:r>
        <w:rPr>
          <w:rFonts w:ascii="Times New Roman"/>
          <w:b w:val="false"/>
          <w:i w:val="false"/>
          <w:color w:val="000000"/>
          <w:sz w:val="28"/>
        </w:rPr>
        <w:t>
      255) система для нагрева табака – устройство, используемое для нагревания табака с образованием аэрозоля, содержащего никотин;</w:t>
      </w:r>
    </w:p>
    <w:bookmarkEnd w:id="259"/>
    <w:bookmarkStart w:name="z268" w:id="260"/>
    <w:p>
      <w:pPr>
        <w:spacing w:after="0"/>
        <w:ind w:left="0"/>
        <w:jc w:val="both"/>
      </w:pPr>
      <w:r>
        <w:rPr>
          <w:rFonts w:ascii="Times New Roman"/>
          <w:b w:val="false"/>
          <w:i w:val="false"/>
          <w:color w:val="000000"/>
          <w:sz w:val="28"/>
        </w:rPr>
        <w:t>
      256) табачная продукция – табачное изделие, упакованное в потребительскую упаковку;</w:t>
      </w:r>
    </w:p>
    <w:bookmarkEnd w:id="260"/>
    <w:bookmarkStart w:name="z269" w:id="261"/>
    <w:p>
      <w:pPr>
        <w:spacing w:after="0"/>
        <w:ind w:left="0"/>
        <w:jc w:val="both"/>
      </w:pPr>
      <w:r>
        <w:rPr>
          <w:rFonts w:ascii="Times New Roman"/>
          <w:b w:val="false"/>
          <w:i w:val="false"/>
          <w:color w:val="000000"/>
          <w:sz w:val="28"/>
        </w:rPr>
        <w:t>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практикам и включенное в реестр фармацевтических инспекторов Республики Казахстан;</w:t>
      </w:r>
    </w:p>
    <w:bookmarkEnd w:id="261"/>
    <w:bookmarkStart w:name="z270" w:id="262"/>
    <w:p>
      <w:pPr>
        <w:spacing w:after="0"/>
        <w:ind w:left="0"/>
        <w:jc w:val="both"/>
      </w:pPr>
      <w:r>
        <w:rPr>
          <w:rFonts w:ascii="Times New Roman"/>
          <w:b w:val="false"/>
          <w:i w:val="false"/>
          <w:color w:val="000000"/>
          <w:sz w:val="28"/>
        </w:rPr>
        <w:t>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определения его соответствия требованиям надлежащих фармацевтических практик Республики Казахстан и (или) Евразийского экономического союза;</w:t>
      </w:r>
    </w:p>
    <w:bookmarkEnd w:id="262"/>
    <w:bookmarkStart w:name="z271" w:id="263"/>
    <w:p>
      <w:pPr>
        <w:spacing w:after="0"/>
        <w:ind w:left="0"/>
        <w:jc w:val="both"/>
      </w:pPr>
      <w:r>
        <w:rPr>
          <w:rFonts w:ascii="Times New Roman"/>
          <w:b w:val="false"/>
          <w:i w:val="false"/>
          <w:color w:val="000000"/>
          <w:sz w:val="28"/>
        </w:rPr>
        <w:t>
      259) трансплантация – пересадка органов (части органа) и (или) тканей (части ткани) на другое место в организме или в другой организм;</w:t>
      </w:r>
    </w:p>
    <w:bookmarkEnd w:id="263"/>
    <w:bookmarkStart w:name="z272" w:id="264"/>
    <w:p>
      <w:pPr>
        <w:spacing w:after="0"/>
        <w:ind w:left="0"/>
        <w:jc w:val="both"/>
      </w:pPr>
      <w:r>
        <w:rPr>
          <w:rFonts w:ascii="Times New Roman"/>
          <w:b w:val="false"/>
          <w:i w:val="false"/>
          <w:color w:val="000000"/>
          <w:sz w:val="28"/>
        </w:rPr>
        <w:t>
      260) заразная форма туберкулеза – форма туберкулеза, представляющая опасность для окружающих в связи с выделением больным во внешнюю среду бактерий туберкулеза;</w:t>
      </w:r>
    </w:p>
    <w:bookmarkEnd w:id="264"/>
    <w:bookmarkStart w:name="z273" w:id="265"/>
    <w:p>
      <w:pPr>
        <w:spacing w:after="0"/>
        <w:ind w:left="0"/>
        <w:jc w:val="both"/>
      </w:pPr>
      <w:r>
        <w:rPr>
          <w:rFonts w:ascii="Times New Roman"/>
          <w:b w:val="false"/>
          <w:i w:val="false"/>
          <w:color w:val="000000"/>
          <w:sz w:val="28"/>
        </w:rPr>
        <w:t>
      261) электронные системы потребления – электронные системы доставки никотина и электронные системы доставки продуктов, не являющихся никотином, – устройства (в том числе электронные сигареты), которые с помощью электронных технологий (аккумулятора) нагревают жидкость (в картриджах, резервуарах и других контейнерах) с содержанием никотина или без него, другие химические вещества, ароматизаторы с образованием аэрозоля, вдыхаемого пользователем;</w:t>
      </w:r>
    </w:p>
    <w:bookmarkEnd w:id="265"/>
    <w:bookmarkStart w:name="z274" w:id="266"/>
    <w:p>
      <w:pPr>
        <w:spacing w:after="0"/>
        <w:ind w:left="0"/>
        <w:jc w:val="both"/>
      </w:pPr>
      <w:r>
        <w:rPr>
          <w:rFonts w:ascii="Times New Roman"/>
          <w:b w:val="false"/>
          <w:i w:val="false"/>
          <w:color w:val="000000"/>
          <w:sz w:val="28"/>
        </w:rPr>
        <w:t>
      262) выпускник – лицо, освоившее образовательную программу медицинского и (или) фармацевтического образования, иную образовательную программу в области здравоохранения;</w:t>
      </w:r>
    </w:p>
    <w:bookmarkEnd w:id="266"/>
    <w:bookmarkStart w:name="z275" w:id="267"/>
    <w:p>
      <w:pPr>
        <w:spacing w:after="0"/>
        <w:ind w:left="0"/>
        <w:jc w:val="both"/>
      </w:pPr>
      <w:r>
        <w:rPr>
          <w:rFonts w:ascii="Times New Roman"/>
          <w:b w:val="false"/>
          <w:i w:val="false"/>
          <w:color w:val="000000"/>
          <w:sz w:val="28"/>
        </w:rPr>
        <w:t>
      263) ткань – совокупность клеток и межклеточного вещества, имеющих одинаковые строение, функции и происхождение;</w:t>
      </w:r>
    </w:p>
    <w:bookmarkEnd w:id="267"/>
    <w:bookmarkStart w:name="z276" w:id="268"/>
    <w:p>
      <w:pPr>
        <w:spacing w:after="0"/>
        <w:ind w:left="0"/>
        <w:jc w:val="both"/>
      </w:pPr>
      <w:r>
        <w:rPr>
          <w:rFonts w:ascii="Times New Roman"/>
          <w:b w:val="false"/>
          <w:i w:val="false"/>
          <w:color w:val="000000"/>
          <w:sz w:val="28"/>
        </w:rPr>
        <w:t>
      264) тканевая совместимость – сходство тканей донора и потенциального реципиента по специфическим антигенам системы-HLA, определяющее совместимость донора и реципиента при трансплантации органов (части органа) и (или) тканей (части ткани);</w:t>
      </w:r>
    </w:p>
    <w:bookmarkEnd w:id="268"/>
    <w:bookmarkStart w:name="z277" w:id="269"/>
    <w:p>
      <w:pPr>
        <w:spacing w:after="0"/>
        <w:ind w:left="0"/>
        <w:jc w:val="both"/>
      </w:pPr>
      <w:r>
        <w:rPr>
          <w:rFonts w:ascii="Times New Roman"/>
          <w:b w:val="false"/>
          <w:i w:val="false"/>
          <w:color w:val="000000"/>
          <w:sz w:val="28"/>
        </w:rPr>
        <w:t>
      265) медицинские изделия для диагностики вне живого организма (in vitro)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(in vitro) образцов биологических материалов человека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bookmarkEnd w:id="269"/>
    <w:bookmarkStart w:name="z278" w:id="270"/>
    <w:p>
      <w:pPr>
        <w:spacing w:after="0"/>
        <w:ind w:left="0"/>
        <w:jc w:val="both"/>
      </w:pPr>
      <w:r>
        <w:rPr>
          <w:rFonts w:ascii="Times New Roman"/>
          <w:b w:val="false"/>
          <w:i w:val="false"/>
          <w:color w:val="000000"/>
          <w:sz w:val="28"/>
        </w:rPr>
        <w:t>
      266) временная адаптация – процесс по выведению человека из состояния опьянения и адаптации его к условиям среды обитания;</w:t>
      </w:r>
    </w:p>
    <w:bookmarkEnd w:id="270"/>
    <w:bookmarkStart w:name="z279" w:id="271"/>
    <w:p>
      <w:pPr>
        <w:spacing w:after="0"/>
        <w:ind w:left="0"/>
        <w:jc w:val="both"/>
      </w:pPr>
      <w:r>
        <w:rPr>
          <w:rFonts w:ascii="Times New Roman"/>
          <w:b w:val="false"/>
          <w:i w:val="false"/>
          <w:color w:val="000000"/>
          <w:sz w:val="28"/>
        </w:rPr>
        <w:t>
      267) центр временной адаптации и детоксикации – центр,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bookmarkEnd w:id="271"/>
    <w:bookmarkStart w:name="z280" w:id="272"/>
    <w:p>
      <w:pPr>
        <w:spacing w:after="0"/>
        <w:ind w:left="0"/>
        <w:jc w:val="both"/>
      </w:pPr>
      <w:r>
        <w:rPr>
          <w:rFonts w:ascii="Times New Roman"/>
          <w:b w:val="false"/>
          <w:i w:val="false"/>
          <w:color w:val="000000"/>
          <w:sz w:val="28"/>
        </w:rPr>
        <w:t>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bookmarkEnd w:id="272"/>
    <w:bookmarkStart w:name="z281" w:id="273"/>
    <w:p>
      <w:pPr>
        <w:spacing w:after="0"/>
        <w:ind w:left="0"/>
        <w:jc w:val="both"/>
      </w:pPr>
      <w:r>
        <w:rPr>
          <w:rFonts w:ascii="Times New Roman"/>
          <w:b w:val="false"/>
          <w:i w:val="false"/>
          <w:color w:val="000000"/>
          <w:sz w:val="28"/>
        </w:rPr>
        <w:t>
      269) университетская больница – многопрофильное лечебно-профилактическое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медицинского образования на основе современных достижений науки и практики;</w:t>
      </w:r>
    </w:p>
    <w:bookmarkEnd w:id="273"/>
    <w:bookmarkStart w:name="z282" w:id="274"/>
    <w:p>
      <w:pPr>
        <w:spacing w:after="0"/>
        <w:ind w:left="0"/>
        <w:jc w:val="both"/>
      </w:pPr>
      <w:r>
        <w:rPr>
          <w:rFonts w:ascii="Times New Roman"/>
          <w:b w:val="false"/>
          <w:i w:val="false"/>
          <w:color w:val="000000"/>
          <w:sz w:val="28"/>
        </w:rPr>
        <w:t>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bookmarkEnd w:id="274"/>
    <w:bookmarkStart w:name="z283" w:id="275"/>
    <w:p>
      <w:pPr>
        <w:spacing w:after="0"/>
        <w:ind w:left="0"/>
        <w:jc w:val="both"/>
      </w:pPr>
      <w:r>
        <w:rPr>
          <w:rFonts w:ascii="Times New Roman"/>
          <w:b w:val="false"/>
          <w:i w:val="false"/>
          <w:color w:val="000000"/>
          <w:sz w:val="28"/>
        </w:rPr>
        <w:t>
      271) система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bookmarkEnd w:id="275"/>
    <w:bookmarkStart w:name="z284" w:id="276"/>
    <w:p>
      <w:pPr>
        <w:spacing w:after="0"/>
        <w:ind w:left="0"/>
        <w:jc w:val="both"/>
      </w:pPr>
      <w:r>
        <w:rPr>
          <w:rFonts w:ascii="Times New Roman"/>
          <w:b w:val="false"/>
          <w:i w:val="false"/>
          <w:color w:val="000000"/>
          <w:sz w:val="28"/>
        </w:rPr>
        <w:t>
      272) фармацевтические работники – физические лица, имеющие фармацевтическое образование и осуществляющие фармацевтическую деятельность;</w:t>
      </w:r>
    </w:p>
    <w:bookmarkEnd w:id="276"/>
    <w:bookmarkStart w:name="z285" w:id="277"/>
    <w:p>
      <w:pPr>
        <w:spacing w:after="0"/>
        <w:ind w:left="0"/>
        <w:jc w:val="both"/>
      </w:pPr>
      <w:r>
        <w:rPr>
          <w:rFonts w:ascii="Times New Roman"/>
          <w:b w:val="false"/>
          <w:i w:val="false"/>
          <w:color w:val="000000"/>
          <w:sz w:val="28"/>
        </w:rPr>
        <w:t>
      273) фармацевтическое образование – система подготовки и повышения квалификации фармацевтических работников, а также совокупность знаний и навыков, необходимых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bookmarkEnd w:id="277"/>
    <w:bookmarkStart w:name="z286" w:id="278"/>
    <w:p>
      <w:pPr>
        <w:spacing w:after="0"/>
        <w:ind w:left="0"/>
        <w:jc w:val="both"/>
      </w:pPr>
      <w:r>
        <w:rPr>
          <w:rFonts w:ascii="Times New Roman"/>
          <w:b w:val="false"/>
          <w:i w:val="false"/>
          <w:color w:val="000000"/>
          <w:sz w:val="28"/>
        </w:rPr>
        <w:t>
      274) фармацевтическая услуга – деятельность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278"/>
    <w:bookmarkStart w:name="z287" w:id="279"/>
    <w:p>
      <w:pPr>
        <w:spacing w:after="0"/>
        <w:ind w:left="0"/>
        <w:jc w:val="both"/>
      </w:pPr>
      <w:r>
        <w:rPr>
          <w:rFonts w:ascii="Times New Roman"/>
          <w:b w:val="false"/>
          <w:i w:val="false"/>
          <w:color w:val="000000"/>
          <w:sz w:val="28"/>
        </w:rPr>
        <w:t>
      275) фармацевтическая деятельность – деятельность, осуществляемая в области здравоохранения по производству и (или) изготовлению,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использованием и уничтожением лекарственных средств и медицинских изделий, а также обеспечением их безопасности, качества и эффективности;</w:t>
      </w:r>
    </w:p>
    <w:bookmarkEnd w:id="279"/>
    <w:bookmarkStart w:name="z288" w:id="280"/>
    <w:p>
      <w:pPr>
        <w:spacing w:after="0"/>
        <w:ind w:left="0"/>
        <w:jc w:val="both"/>
      </w:pPr>
      <w:r>
        <w:rPr>
          <w:rFonts w:ascii="Times New Roman"/>
          <w:b w:val="false"/>
          <w:i w:val="false"/>
          <w:color w:val="000000"/>
          <w:sz w:val="28"/>
        </w:rPr>
        <w:t>
      276) сертификат на фармацевтический продукт (CPP) – документ, выдаваемый уполномоченным органом для регистрации отечественных лекарственных средств за рубежом и их экспорта;</w:t>
      </w:r>
    </w:p>
    <w:bookmarkEnd w:id="280"/>
    <w:bookmarkStart w:name="z289" w:id="281"/>
    <w:p>
      <w:pPr>
        <w:spacing w:after="0"/>
        <w:ind w:left="0"/>
        <w:jc w:val="both"/>
      </w:pPr>
      <w:r>
        <w:rPr>
          <w:rFonts w:ascii="Times New Roman"/>
          <w:b w:val="false"/>
          <w:i w:val="false"/>
          <w:color w:val="000000"/>
          <w:sz w:val="28"/>
        </w:rPr>
        <w:t>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bookmarkEnd w:id="281"/>
    <w:bookmarkStart w:name="z290" w:id="282"/>
    <w:p>
      <w:pPr>
        <w:spacing w:after="0"/>
        <w:ind w:left="0"/>
        <w:jc w:val="both"/>
      </w:pPr>
      <w:r>
        <w:rPr>
          <w:rFonts w:ascii="Times New Roman"/>
          <w:b w:val="false"/>
          <w:i w:val="false"/>
          <w:color w:val="000000"/>
          <w:sz w:val="28"/>
        </w:rPr>
        <w:t>
      278) формулярная система – система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средств;</w:t>
      </w:r>
    </w:p>
    <w:bookmarkEnd w:id="282"/>
    <w:bookmarkStart w:name="z291" w:id="283"/>
    <w:p>
      <w:pPr>
        <w:spacing w:after="0"/>
        <w:ind w:left="0"/>
        <w:jc w:val="both"/>
      </w:pPr>
      <w:r>
        <w:rPr>
          <w:rFonts w:ascii="Times New Roman"/>
          <w:b w:val="false"/>
          <w:i w:val="false"/>
          <w:color w:val="000000"/>
          <w:sz w:val="28"/>
        </w:rPr>
        <w:t>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решения аспектах медицинской помощи и (или) исследования. Информированное письменное согласие оформляется по форме, утвержденной уполномоченным органом;</w:t>
      </w:r>
    </w:p>
    <w:bookmarkEnd w:id="283"/>
    <w:bookmarkStart w:name="z292" w:id="284"/>
    <w:p>
      <w:pPr>
        <w:spacing w:after="0"/>
        <w:ind w:left="0"/>
        <w:jc w:val="both"/>
      </w:pPr>
      <w:r>
        <w:rPr>
          <w:rFonts w:ascii="Times New Roman"/>
          <w:b w:val="false"/>
          <w:i w:val="false"/>
          <w:color w:val="000000"/>
          <w:sz w:val="28"/>
        </w:rPr>
        <w:t>
      280) декретированная группа населения – лица, работающие в сфере обслуживания населения и представляющие наибольшую опасность для заражения окружающих людей инфекционными и паразитарными заболеваниями;</w:t>
      </w:r>
    </w:p>
    <w:bookmarkEnd w:id="284"/>
    <w:bookmarkStart w:name="z293" w:id="285"/>
    <w:p>
      <w:pPr>
        <w:spacing w:after="0"/>
        <w:ind w:left="0"/>
        <w:jc w:val="both"/>
      </w:pPr>
      <w:r>
        <w:rPr>
          <w:rFonts w:ascii="Times New Roman"/>
          <w:b w:val="false"/>
          <w:i w:val="false"/>
          <w:color w:val="000000"/>
          <w:sz w:val="28"/>
        </w:rPr>
        <w:t>
      281) ключевые группы населения – группы населения, которые подвергаются повышенному риску заражения ВИЧ-инфекцией в силу особенностей образа жизни;</w:t>
      </w:r>
    </w:p>
    <w:bookmarkEnd w:id="285"/>
    <w:bookmarkStart w:name="z294" w:id="286"/>
    <w:p>
      <w:pPr>
        <w:spacing w:after="0"/>
        <w:ind w:left="0"/>
        <w:jc w:val="both"/>
      </w:pPr>
      <w:r>
        <w:rPr>
          <w:rFonts w:ascii="Times New Roman"/>
          <w:b w:val="false"/>
          <w:i w:val="false"/>
          <w:color w:val="000000"/>
          <w:sz w:val="28"/>
        </w:rPr>
        <w:t>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нормативных правовых актов; с неустановленным или истекшим сроком годности; фальсифицированная продукция;</w:t>
      </w:r>
    </w:p>
    <w:bookmarkEnd w:id="286"/>
    <w:bookmarkStart w:name="z295" w:id="287"/>
    <w:p>
      <w:pPr>
        <w:spacing w:after="0"/>
        <w:ind w:left="0"/>
        <w:jc w:val="both"/>
      </w:pPr>
      <w:r>
        <w:rPr>
          <w:rFonts w:ascii="Times New Roman"/>
          <w:b w:val="false"/>
          <w:i w:val="false"/>
          <w:color w:val="000000"/>
          <w:sz w:val="28"/>
        </w:rPr>
        <w:t>
      283) санитарно-эпидемиологическое благополучие населения – состояние здоровья населения, среды обитания, при котором отсутствует вредное воздействие на человека факторов среды обитания и обеспечиваются благоприятные условия его жизнедеятельности;</w:t>
      </w:r>
    </w:p>
    <w:bookmarkEnd w:id="287"/>
    <w:bookmarkStart w:name="z296" w:id="288"/>
    <w:p>
      <w:pPr>
        <w:spacing w:after="0"/>
        <w:ind w:left="0"/>
        <w:jc w:val="both"/>
      </w:pPr>
      <w:r>
        <w:rPr>
          <w:rFonts w:ascii="Times New Roman"/>
          <w:b w:val="false"/>
          <w:i w:val="false"/>
          <w:color w:val="000000"/>
          <w:sz w:val="28"/>
        </w:rPr>
        <w:t>
      284) деятельность в сфере санитарно-эпидемиологического благополучия населения – деятельность государственных органов и организаций в сфере санитарно-эпидемиологического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рисков в сфере санитарно-эпидемиологического благополучия населения;</w:t>
      </w:r>
    </w:p>
    <w:bookmarkEnd w:id="288"/>
    <w:bookmarkStart w:name="z297" w:id="289"/>
    <w:p>
      <w:pPr>
        <w:spacing w:after="0"/>
        <w:ind w:left="0"/>
        <w:jc w:val="both"/>
      </w:pPr>
      <w:r>
        <w:rPr>
          <w:rFonts w:ascii="Times New Roman"/>
          <w:b w:val="false"/>
          <w:i w:val="false"/>
          <w:color w:val="000000"/>
          <w:sz w:val="28"/>
        </w:rPr>
        <w:t>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среды обитания населения и безопасности продукции, процессов, услуг;</w:t>
      </w:r>
    </w:p>
    <w:bookmarkEnd w:id="289"/>
    <w:bookmarkStart w:name="z298" w:id="290"/>
    <w:p>
      <w:pPr>
        <w:spacing w:after="0"/>
        <w:ind w:left="0"/>
        <w:jc w:val="both"/>
      </w:pPr>
      <w:r>
        <w:rPr>
          <w:rFonts w:ascii="Times New Roman"/>
          <w:b w:val="false"/>
          <w:i w:val="false"/>
          <w:color w:val="000000"/>
          <w:sz w:val="28"/>
        </w:rPr>
        <w:t>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bookmarkEnd w:id="290"/>
    <w:bookmarkStart w:name="z299" w:id="291"/>
    <w:p>
      <w:pPr>
        <w:spacing w:after="0"/>
        <w:ind w:left="0"/>
        <w:jc w:val="both"/>
      </w:pPr>
      <w:r>
        <w:rPr>
          <w:rFonts w:ascii="Times New Roman"/>
          <w:b w:val="false"/>
          <w:i w:val="false"/>
          <w:color w:val="000000"/>
          <w:sz w:val="28"/>
        </w:rPr>
        <w:t>
      287) хирургическая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bookmarkEnd w:id="291"/>
    <w:bookmarkStart w:name="z300" w:id="292"/>
    <w:p>
      <w:pPr>
        <w:spacing w:after="0"/>
        <w:ind w:left="0"/>
        <w:jc w:val="both"/>
      </w:pPr>
      <w:r>
        <w:rPr>
          <w:rFonts w:ascii="Times New Roman"/>
          <w:b w:val="false"/>
          <w:i w:val="false"/>
          <w:color w:val="000000"/>
          <w:sz w:val="28"/>
        </w:rPr>
        <w:t>
      288) живорождение и мертворождение плода – состояния новорожденного ребенка (плода), определяемые по соответствующим международным критериям Всемирной организации здравоохранения живорождения и мертворождения плода;</w:t>
      </w:r>
    </w:p>
    <w:bookmarkEnd w:id="292"/>
    <w:bookmarkStart w:name="z301" w:id="293"/>
    <w:p>
      <w:pPr>
        <w:spacing w:after="0"/>
        <w:ind w:left="0"/>
        <w:jc w:val="both"/>
      </w:pPr>
      <w:r>
        <w:rPr>
          <w:rFonts w:ascii="Times New Roman"/>
          <w:b w:val="false"/>
          <w:i w:val="false"/>
          <w:color w:val="000000"/>
          <w:sz w:val="28"/>
        </w:rPr>
        <w:t>
      289) некурительные табачные (никотин-содержащие) изделия – продукты, содержащие никотин, полностью или частично изготовленные из табачного листа 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bookmarkEnd w:id="293"/>
    <w:bookmarkStart w:name="z302" w:id="294"/>
    <w:p>
      <w:pPr>
        <w:spacing w:after="0"/>
        <w:ind w:left="0"/>
        <w:jc w:val="both"/>
      </w:pPr>
      <w:r>
        <w:rPr>
          <w:rFonts w:ascii="Times New Roman"/>
          <w:b w:val="false"/>
          <w:i w:val="false"/>
          <w:color w:val="000000"/>
          <w:sz w:val="28"/>
        </w:rPr>
        <w:t>
      290) ограничительные мероприятия, в том числе карантин, – меры,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bookmarkEnd w:id="294"/>
    <w:bookmarkStart w:name="z303" w:id="295"/>
    <w:p>
      <w:pPr>
        <w:spacing w:after="0"/>
        <w:ind w:left="0"/>
        <w:jc w:val="both"/>
      </w:pPr>
      <w:r>
        <w:rPr>
          <w:rFonts w:ascii="Times New Roman"/>
          <w:b w:val="false"/>
          <w:i w:val="false"/>
          <w:color w:val="000000"/>
          <w:sz w:val="28"/>
        </w:rPr>
        <w:t>
      291) потенциально опасные химические и биологические вещества –вещества, которые 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благополучия населения;</w:t>
      </w:r>
    </w:p>
    <w:bookmarkEnd w:id="295"/>
    <w:bookmarkStart w:name="z304" w:id="296"/>
    <w:p>
      <w:pPr>
        <w:spacing w:after="0"/>
        <w:ind w:left="0"/>
        <w:jc w:val="both"/>
      </w:pPr>
      <w:r>
        <w:rPr>
          <w:rFonts w:ascii="Times New Roman"/>
          <w:b w:val="false"/>
          <w:i w:val="false"/>
          <w:color w:val="000000"/>
          <w:sz w:val="28"/>
        </w:rPr>
        <w:t>
      292) потенциальный реципиент – пациент, который нуждается в трансплантации тканей (части ткани) и (или) органов (части органа);</w:t>
      </w:r>
    </w:p>
    <w:bookmarkEnd w:id="296"/>
    <w:bookmarkStart w:name="z305" w:id="297"/>
    <w:p>
      <w:pPr>
        <w:spacing w:after="0"/>
        <w:ind w:left="0"/>
        <w:jc w:val="both"/>
      </w:pPr>
      <w:r>
        <w:rPr>
          <w:rFonts w:ascii="Times New Roman"/>
          <w:b w:val="false"/>
          <w:i w:val="false"/>
          <w:color w:val="000000"/>
          <w:sz w:val="28"/>
        </w:rPr>
        <w:t>
      293) фундаментальное биомедицинское исследование – биомедицинское исследование, проводимое с целью расширения базовых знаний и понимания физических, химических и функциональных механизмов жизненных процессов и заболеваний;</w:t>
      </w:r>
    </w:p>
    <w:bookmarkEnd w:id="297"/>
    <w:bookmarkStart w:name="z306" w:id="298"/>
    <w:p>
      <w:pPr>
        <w:spacing w:after="0"/>
        <w:ind w:left="0"/>
        <w:jc w:val="both"/>
      </w:pPr>
      <w:r>
        <w:rPr>
          <w:rFonts w:ascii="Times New Roman"/>
          <w:b w:val="false"/>
          <w:i w:val="false"/>
          <w:color w:val="000000"/>
          <w:sz w:val="28"/>
        </w:rPr>
        <w:t>
      294) эвтаназия – удовлетворение просьбы об ускорении смерти неизлечимого больного какими-либо действиями или средствами, в 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bookmarkEnd w:id="298"/>
    <w:bookmarkStart w:name="z307" w:id="299"/>
    <w:p>
      <w:pPr>
        <w:spacing w:after="0"/>
        <w:ind w:left="0"/>
        <w:jc w:val="both"/>
      </w:pPr>
      <w:r>
        <w:rPr>
          <w:rFonts w:ascii="Times New Roman"/>
          <w:b w:val="false"/>
          <w:i w:val="false"/>
          <w:color w:val="000000"/>
          <w:sz w:val="28"/>
        </w:rPr>
        <w:t>
      295) эпидемия – массовое распространение инфекционного заболевания, существенно превышающее обычно регистрируемый уровень заболеваемости;</w:t>
      </w:r>
    </w:p>
    <w:bookmarkEnd w:id="299"/>
    <w:bookmarkStart w:name="z308" w:id="300"/>
    <w:p>
      <w:pPr>
        <w:spacing w:after="0"/>
        <w:ind w:left="0"/>
        <w:jc w:val="both"/>
      </w:pPr>
      <w:r>
        <w:rPr>
          <w:rFonts w:ascii="Times New Roman"/>
          <w:b w:val="false"/>
          <w:i w:val="false"/>
          <w:color w:val="000000"/>
          <w:sz w:val="28"/>
        </w:rPr>
        <w:t>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bookmarkEnd w:id="300"/>
    <w:bookmarkStart w:name="z309" w:id="301"/>
    <w:p>
      <w:pPr>
        <w:spacing w:after="0"/>
        <w:ind w:left="0"/>
        <w:jc w:val="both"/>
      </w:pPr>
      <w:r>
        <w:rPr>
          <w:rFonts w:ascii="Times New Roman"/>
          <w:b w:val="false"/>
          <w:i w:val="false"/>
          <w:color w:val="000000"/>
          <w:sz w:val="28"/>
        </w:rPr>
        <w:t>
      297) ядерная медицина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bookmarkEnd w:id="301"/>
    <w:bookmarkStart w:name="z310" w:id="302"/>
    <w:p>
      <w:pPr>
        <w:spacing w:after="0"/>
        <w:ind w:left="0"/>
        <w:jc w:val="both"/>
      </w:pPr>
      <w:r>
        <w:rPr>
          <w:rFonts w:ascii="Times New Roman"/>
          <w:b w:val="false"/>
          <w:i w:val="false"/>
          <w:color w:val="000000"/>
          <w:sz w:val="28"/>
        </w:rPr>
        <w:t>
      2. Понятия "психическое заболевание", "психическое расстройство", применяемые в других отраслях законодательства Республики Казахстан, равнозначны понятию "психическое, поведенческое расстройство (заболевание)", если иное не предусмотрено настоящим Кодексом.</w:t>
      </w:r>
    </w:p>
    <w:bookmarkEnd w:id="302"/>
    <w:bookmarkStart w:name="z311" w:id="303"/>
    <w:p>
      <w:pPr>
        <w:spacing w:after="0"/>
        <w:ind w:left="0"/>
        <w:jc w:val="both"/>
      </w:pPr>
      <w:r>
        <w:rPr>
          <w:rFonts w:ascii="Times New Roman"/>
          <w:b w:val="false"/>
          <w:i w:val="false"/>
          <w:color w:val="000000"/>
          <w:sz w:val="28"/>
        </w:rPr>
        <w:t>
      3. Содержание иных терминов определяется отдельными статьями настоящего Кодекса.</w:t>
      </w:r>
    </w:p>
    <w:bookmarkEnd w:id="3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Законодательство Республики Казахстан в области здравоохранения</w:t>
      </w:r>
    </w:p>
    <w:bookmarkStart w:name="z313" w:id="304"/>
    <w:p>
      <w:pPr>
        <w:spacing w:after="0"/>
        <w:ind w:left="0"/>
        <w:jc w:val="both"/>
      </w:pPr>
      <w:r>
        <w:rPr>
          <w:rFonts w:ascii="Times New Roman"/>
          <w:b w:val="false"/>
          <w:i w:val="false"/>
          <w:color w:val="000000"/>
          <w:sz w:val="28"/>
        </w:rPr>
        <w:t>
      1. Законодательство Республики Казахстан в области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bookmarkEnd w:id="304"/>
    <w:bookmarkStart w:name="z314" w:id="305"/>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Кодексе, то применяются правила международного договора.</w:t>
      </w:r>
    </w:p>
    <w:bookmarkEnd w:id="305"/>
    <w:p>
      <w:pPr>
        <w:spacing w:after="0"/>
        <w:ind w:left="0"/>
        <w:jc w:val="both"/>
      </w:pPr>
      <w:r>
        <w:rPr>
          <w:rFonts w:ascii="Times New Roman"/>
          <w:b/>
          <w:i w:val="false"/>
          <w:color w:val="000000"/>
          <w:sz w:val="28"/>
        </w:rPr>
        <w:t>Статья 3. Отношения, регулируемые настоящим Кодексом</w:t>
      </w:r>
    </w:p>
    <w:bookmarkStart w:name="z316" w:id="306"/>
    <w:p>
      <w:pPr>
        <w:spacing w:after="0"/>
        <w:ind w:left="0"/>
        <w:jc w:val="both"/>
      </w:pPr>
      <w:r>
        <w:rPr>
          <w:rFonts w:ascii="Times New Roman"/>
          <w:b w:val="false"/>
          <w:i w:val="false"/>
          <w:color w:val="000000"/>
          <w:sz w:val="28"/>
        </w:rPr>
        <w:t>
      1. Настоящий Кодекс регулирует общественные отношения в области здравоохранения в целях реализации конституционного права граждан Республики Казахстан на охрану здоровья.</w:t>
      </w:r>
    </w:p>
    <w:bookmarkEnd w:id="306"/>
    <w:bookmarkStart w:name="z317" w:id="307"/>
    <w:p>
      <w:pPr>
        <w:spacing w:after="0"/>
        <w:ind w:left="0"/>
        <w:jc w:val="both"/>
      </w:pPr>
      <w:r>
        <w:rPr>
          <w:rFonts w:ascii="Times New Roman"/>
          <w:b w:val="false"/>
          <w:i w:val="false"/>
          <w:color w:val="000000"/>
          <w:sz w:val="28"/>
        </w:rPr>
        <w:t>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 государственных закупках в части закупа:</w:t>
      </w:r>
    </w:p>
    <w:bookmarkEnd w:id="307"/>
    <w:bookmarkStart w:name="z318" w:id="308"/>
    <w:p>
      <w:pPr>
        <w:spacing w:after="0"/>
        <w:ind w:left="0"/>
        <w:jc w:val="both"/>
      </w:pPr>
      <w:r>
        <w:rPr>
          <w:rFonts w:ascii="Times New Roman"/>
          <w:b w:val="false"/>
          <w:i w:val="false"/>
          <w:color w:val="000000"/>
          <w:sz w:val="28"/>
        </w:rPr>
        <w:t>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8"/>
    <w:bookmarkStart w:name="z319" w:id="309"/>
    <w:p>
      <w:pPr>
        <w:spacing w:after="0"/>
        <w:ind w:left="0"/>
        <w:jc w:val="both"/>
      </w:pPr>
      <w:r>
        <w:rPr>
          <w:rFonts w:ascii="Times New Roman"/>
          <w:b w:val="false"/>
          <w:i w:val="false"/>
          <w:color w:val="000000"/>
          <w:sz w:val="28"/>
        </w:rPr>
        <w:t>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государственных органов;</w:t>
      </w:r>
    </w:p>
    <w:bookmarkEnd w:id="309"/>
    <w:bookmarkStart w:name="z320" w:id="310"/>
    <w:p>
      <w:pPr>
        <w:spacing w:after="0"/>
        <w:ind w:left="0"/>
        <w:jc w:val="both"/>
      </w:pPr>
      <w:r>
        <w:rPr>
          <w:rFonts w:ascii="Times New Roman"/>
          <w:b w:val="false"/>
          <w:i w:val="false"/>
          <w:color w:val="000000"/>
          <w:sz w:val="28"/>
        </w:rPr>
        <w:t>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10"/>
    <w:bookmarkStart w:name="z321" w:id="311"/>
    <w:p>
      <w:pPr>
        <w:spacing w:after="0"/>
        <w:ind w:left="0"/>
        <w:jc w:val="both"/>
      </w:pPr>
      <w:r>
        <w:rPr>
          <w:rFonts w:ascii="Times New Roman"/>
          <w:b w:val="false"/>
          <w:i w:val="false"/>
          <w:color w:val="000000"/>
          <w:sz w:val="28"/>
        </w:rPr>
        <w:t>
      4) товаров и услуг для осуществления экспертизы при государственной регистрации, перерегистрации и внесении изменений в регистрационное досье лекарственных средств, медицинских изделий и оценке их безопасности и качества;</w:t>
      </w:r>
    </w:p>
    <w:bookmarkEnd w:id="311"/>
    <w:bookmarkStart w:name="z322" w:id="312"/>
    <w:p>
      <w:pPr>
        <w:spacing w:after="0"/>
        <w:ind w:left="0"/>
        <w:jc w:val="both"/>
      </w:pPr>
      <w:r>
        <w:rPr>
          <w:rFonts w:ascii="Times New Roman"/>
          <w:b w:val="false"/>
          <w:i w:val="false"/>
          <w:color w:val="000000"/>
          <w:sz w:val="28"/>
        </w:rPr>
        <w:t>
      5) фармацевтических услуг;</w:t>
      </w:r>
    </w:p>
    <w:bookmarkEnd w:id="312"/>
    <w:bookmarkStart w:name="z323" w:id="313"/>
    <w:p>
      <w:pPr>
        <w:spacing w:after="0"/>
        <w:ind w:left="0"/>
        <w:jc w:val="both"/>
      </w:pPr>
      <w:r>
        <w:rPr>
          <w:rFonts w:ascii="Times New Roman"/>
          <w:b w:val="false"/>
          <w:i w:val="false"/>
          <w:color w:val="000000"/>
          <w:sz w:val="28"/>
        </w:rPr>
        <w:t>
      6) услуг по учету и реализации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13"/>
    <w:bookmarkStart w:name="z324" w:id="314"/>
    <w:p>
      <w:pPr>
        <w:spacing w:after="0"/>
        <w:ind w:left="0"/>
        <w:jc w:val="both"/>
      </w:pPr>
      <w:r>
        <w:rPr>
          <w:rFonts w:ascii="Times New Roman"/>
          <w:b w:val="false"/>
          <w:i w:val="false"/>
          <w:color w:val="000000"/>
          <w:sz w:val="28"/>
        </w:rPr>
        <w:t>
      3. Требования по медицинскому освидетельствованию, медицинскому осмотру в сфере гражданской авиации, предъявляемые к авиационному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авиации.</w:t>
      </w:r>
    </w:p>
    <w:bookmarkEnd w:id="3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 Цель и задача законодательства Республики Казахстан в области здравоохранения</w:t>
      </w:r>
    </w:p>
    <w:bookmarkStart w:name="z326" w:id="315"/>
    <w:p>
      <w:pPr>
        <w:spacing w:after="0"/>
        <w:ind w:left="0"/>
        <w:jc w:val="both"/>
      </w:pPr>
      <w:r>
        <w:rPr>
          <w:rFonts w:ascii="Times New Roman"/>
          <w:b w:val="false"/>
          <w:i w:val="false"/>
          <w:color w:val="000000"/>
          <w:sz w:val="28"/>
        </w:rPr>
        <w:t>
      1. Целью законодательства Республики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bookmarkEnd w:id="315"/>
    <w:bookmarkStart w:name="z327" w:id="316"/>
    <w:p>
      <w:pPr>
        <w:spacing w:after="0"/>
        <w:ind w:left="0"/>
        <w:jc w:val="both"/>
      </w:pPr>
      <w:r>
        <w:rPr>
          <w:rFonts w:ascii="Times New Roman"/>
          <w:b w:val="false"/>
          <w:i w:val="false"/>
          <w:color w:val="000000"/>
          <w:sz w:val="28"/>
        </w:rPr>
        <w:t>
      2. Задачей законодательства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6"/>
    <w:p>
      <w:pPr>
        <w:spacing w:after="0"/>
        <w:ind w:left="0"/>
        <w:jc w:val="both"/>
      </w:pPr>
      <w:r>
        <w:rPr>
          <w:rFonts w:ascii="Times New Roman"/>
          <w:b/>
          <w:i w:val="false"/>
          <w:color w:val="000000"/>
          <w:sz w:val="28"/>
        </w:rPr>
        <w:t>Статья 5. Принципы законодательства Республики Казахстан в области здравоохранения</w:t>
      </w:r>
    </w:p>
    <w:bookmarkStart w:name="z329" w:id="317"/>
    <w:p>
      <w:pPr>
        <w:spacing w:after="0"/>
        <w:ind w:left="0"/>
        <w:jc w:val="both"/>
      </w:pPr>
      <w:r>
        <w:rPr>
          <w:rFonts w:ascii="Times New Roman"/>
          <w:b w:val="false"/>
          <w:i w:val="false"/>
          <w:color w:val="000000"/>
          <w:sz w:val="28"/>
        </w:rPr>
        <w:t>
      Правовое регулирование отношений в области здравоохранения основывается на принципах:</w:t>
      </w:r>
    </w:p>
    <w:bookmarkEnd w:id="317"/>
    <w:bookmarkStart w:name="z330" w:id="318"/>
    <w:p>
      <w:pPr>
        <w:spacing w:after="0"/>
        <w:ind w:left="0"/>
        <w:jc w:val="both"/>
      </w:pPr>
      <w:r>
        <w:rPr>
          <w:rFonts w:ascii="Times New Roman"/>
          <w:b w:val="false"/>
          <w:i w:val="false"/>
          <w:color w:val="000000"/>
          <w:sz w:val="28"/>
        </w:rPr>
        <w:t>
      1) обеспечения равенства прав граждан Республики Казахстан на получение безопасной, эффективной и качественной медицинской помощи;</w:t>
      </w:r>
    </w:p>
    <w:bookmarkEnd w:id="318"/>
    <w:bookmarkStart w:name="z331" w:id="319"/>
    <w:p>
      <w:pPr>
        <w:spacing w:after="0"/>
        <w:ind w:left="0"/>
        <w:jc w:val="both"/>
      </w:pPr>
      <w:r>
        <w:rPr>
          <w:rFonts w:ascii="Times New Roman"/>
          <w:b w:val="false"/>
          <w:i w:val="false"/>
          <w:color w:val="000000"/>
          <w:sz w:val="28"/>
        </w:rPr>
        <w:t>
      2) солидарной ответственности государства, работодателей и лиц за сохранение и укрепление индивидуального и общественного здоровья;</w:t>
      </w:r>
    </w:p>
    <w:bookmarkEnd w:id="319"/>
    <w:bookmarkStart w:name="z332" w:id="320"/>
    <w:p>
      <w:pPr>
        <w:spacing w:after="0"/>
        <w:ind w:left="0"/>
        <w:jc w:val="both"/>
      </w:pPr>
      <w:r>
        <w:rPr>
          <w:rFonts w:ascii="Times New Roman"/>
          <w:b w:val="false"/>
          <w:i w:val="false"/>
          <w:color w:val="000000"/>
          <w:sz w:val="28"/>
        </w:rPr>
        <w:t>
      3) охраны материнства и детства;</w:t>
      </w:r>
    </w:p>
    <w:bookmarkEnd w:id="320"/>
    <w:bookmarkStart w:name="z333" w:id="321"/>
    <w:p>
      <w:pPr>
        <w:spacing w:after="0"/>
        <w:ind w:left="0"/>
        <w:jc w:val="both"/>
      </w:pPr>
      <w:r>
        <w:rPr>
          <w:rFonts w:ascii="Times New Roman"/>
          <w:b w:val="false"/>
          <w:i w:val="false"/>
          <w:color w:val="000000"/>
          <w:sz w:val="28"/>
        </w:rPr>
        <w:t>
      4) обеспечения гарантированного объема бесплатной медицинской помощи;</w:t>
      </w:r>
    </w:p>
    <w:bookmarkEnd w:id="321"/>
    <w:bookmarkStart w:name="z334" w:id="322"/>
    <w:p>
      <w:pPr>
        <w:spacing w:after="0"/>
        <w:ind w:left="0"/>
        <w:jc w:val="both"/>
      </w:pPr>
      <w:r>
        <w:rPr>
          <w:rFonts w:ascii="Times New Roman"/>
          <w:b w:val="false"/>
          <w:i w:val="false"/>
          <w:color w:val="000000"/>
          <w:sz w:val="28"/>
        </w:rPr>
        <w:t>
      5) отнесения здоровья населения, безопасности, качества и эффективности лекарственных средств к факторам обеспечения национальной безопасности;</w:t>
      </w:r>
    </w:p>
    <w:bookmarkEnd w:id="322"/>
    <w:bookmarkStart w:name="z335" w:id="323"/>
    <w:p>
      <w:pPr>
        <w:spacing w:after="0"/>
        <w:ind w:left="0"/>
        <w:jc w:val="both"/>
      </w:pPr>
      <w:r>
        <w:rPr>
          <w:rFonts w:ascii="Times New Roman"/>
          <w:b w:val="false"/>
          <w:i w:val="false"/>
          <w:color w:val="000000"/>
          <w:sz w:val="28"/>
        </w:rPr>
        <w:t>
      6) обеспечения доступности безопасных, качественных и эффективных лекарственных средств, медицинских изделий и их рационального использования;</w:t>
      </w:r>
    </w:p>
    <w:bookmarkEnd w:id="323"/>
    <w:bookmarkStart w:name="z336" w:id="324"/>
    <w:p>
      <w:pPr>
        <w:spacing w:after="0"/>
        <w:ind w:left="0"/>
        <w:jc w:val="both"/>
      </w:pPr>
      <w:r>
        <w:rPr>
          <w:rFonts w:ascii="Times New Roman"/>
          <w:b w:val="false"/>
          <w:i w:val="false"/>
          <w:color w:val="000000"/>
          <w:sz w:val="28"/>
        </w:rPr>
        <w:t>
      7) социальной ориентированности здравоохранения, направленной на удовлетворение потребностей, нужд населения и улучшение качества жизни;</w:t>
      </w:r>
    </w:p>
    <w:bookmarkEnd w:id="324"/>
    <w:bookmarkStart w:name="z337" w:id="325"/>
    <w:p>
      <w:pPr>
        <w:spacing w:after="0"/>
        <w:ind w:left="0"/>
        <w:jc w:val="both"/>
      </w:pPr>
      <w:r>
        <w:rPr>
          <w:rFonts w:ascii="Times New Roman"/>
          <w:b w:val="false"/>
          <w:i w:val="false"/>
          <w:color w:val="000000"/>
          <w:sz w:val="28"/>
        </w:rPr>
        <w:t>
      8) содействия в формировании здорового образа жизни и здорового питания;</w:t>
      </w:r>
    </w:p>
    <w:bookmarkEnd w:id="325"/>
    <w:bookmarkStart w:name="z338" w:id="326"/>
    <w:p>
      <w:pPr>
        <w:spacing w:after="0"/>
        <w:ind w:left="0"/>
        <w:jc w:val="both"/>
      </w:pPr>
      <w:r>
        <w:rPr>
          <w:rFonts w:ascii="Times New Roman"/>
          <w:b w:val="false"/>
          <w:i w:val="false"/>
          <w:color w:val="000000"/>
          <w:sz w:val="28"/>
        </w:rPr>
        <w:t>
      9) приоритетности профилактической направленности в деятельности системы здравоохранения;</w:t>
      </w:r>
    </w:p>
    <w:bookmarkEnd w:id="326"/>
    <w:bookmarkStart w:name="z339" w:id="327"/>
    <w:p>
      <w:pPr>
        <w:spacing w:after="0"/>
        <w:ind w:left="0"/>
        <w:jc w:val="both"/>
      </w:pPr>
      <w:r>
        <w:rPr>
          <w:rFonts w:ascii="Times New Roman"/>
          <w:b w:val="false"/>
          <w:i w:val="false"/>
          <w:color w:val="000000"/>
          <w:sz w:val="28"/>
        </w:rPr>
        <w:t>
      10) доступности медицинской помощи;</w:t>
      </w:r>
    </w:p>
    <w:bookmarkEnd w:id="327"/>
    <w:bookmarkStart w:name="z340" w:id="328"/>
    <w:p>
      <w:pPr>
        <w:spacing w:after="0"/>
        <w:ind w:left="0"/>
        <w:jc w:val="both"/>
      </w:pPr>
      <w:r>
        <w:rPr>
          <w:rFonts w:ascii="Times New Roman"/>
          <w:b w:val="false"/>
          <w:i w:val="false"/>
          <w:color w:val="000000"/>
          <w:sz w:val="28"/>
        </w:rPr>
        <w:t>
      11) постоянного повышения качества медицинской помощи;</w:t>
      </w:r>
    </w:p>
    <w:bookmarkEnd w:id="328"/>
    <w:bookmarkStart w:name="z341" w:id="329"/>
    <w:p>
      <w:pPr>
        <w:spacing w:after="0"/>
        <w:ind w:left="0"/>
        <w:jc w:val="both"/>
      </w:pPr>
      <w:r>
        <w:rPr>
          <w:rFonts w:ascii="Times New Roman"/>
          <w:b w:val="false"/>
          <w:i w:val="false"/>
          <w:color w:val="000000"/>
          <w:sz w:val="28"/>
        </w:rPr>
        <w:t>
      12) участия общественных объединений в обеспечении прав граждан Республики Казахстан на охрану здоровья;</w:t>
      </w:r>
    </w:p>
    <w:bookmarkEnd w:id="329"/>
    <w:bookmarkStart w:name="z342" w:id="330"/>
    <w:p>
      <w:pPr>
        <w:spacing w:after="0"/>
        <w:ind w:left="0"/>
        <w:jc w:val="both"/>
      </w:pPr>
      <w:r>
        <w:rPr>
          <w:rFonts w:ascii="Times New Roman"/>
          <w:b w:val="false"/>
          <w:i w:val="false"/>
          <w:color w:val="000000"/>
          <w:sz w:val="28"/>
        </w:rPr>
        <w:t>
      13) обеспечения санитарно-эпидемиологического благополучия населения;</w:t>
      </w:r>
    </w:p>
    <w:bookmarkEnd w:id="330"/>
    <w:bookmarkStart w:name="z343" w:id="331"/>
    <w:p>
      <w:pPr>
        <w:spacing w:after="0"/>
        <w:ind w:left="0"/>
        <w:jc w:val="both"/>
      </w:pPr>
      <w:r>
        <w:rPr>
          <w:rFonts w:ascii="Times New Roman"/>
          <w:b w:val="false"/>
          <w:i w:val="false"/>
          <w:color w:val="000000"/>
          <w:sz w:val="28"/>
        </w:rPr>
        <w:t>
      14) преемственности деятельности субъектов здравоохранения при оказании медицинской помощи;</w:t>
      </w:r>
    </w:p>
    <w:bookmarkEnd w:id="331"/>
    <w:bookmarkStart w:name="z344" w:id="332"/>
    <w:p>
      <w:pPr>
        <w:spacing w:after="0"/>
        <w:ind w:left="0"/>
        <w:jc w:val="both"/>
      </w:pPr>
      <w:r>
        <w:rPr>
          <w:rFonts w:ascii="Times New Roman"/>
          <w:b w:val="false"/>
          <w:i w:val="false"/>
          <w:color w:val="000000"/>
          <w:sz w:val="28"/>
        </w:rPr>
        <w:t>
      15) обеспечения непрерывности и преемственности образовательной деятельности в области здравоохранения с использованием современных технологий обучения;</w:t>
      </w:r>
    </w:p>
    <w:bookmarkEnd w:id="332"/>
    <w:bookmarkStart w:name="z345" w:id="333"/>
    <w:p>
      <w:pPr>
        <w:spacing w:after="0"/>
        <w:ind w:left="0"/>
        <w:jc w:val="both"/>
      </w:pPr>
      <w:r>
        <w:rPr>
          <w:rFonts w:ascii="Times New Roman"/>
          <w:b w:val="false"/>
          <w:i w:val="false"/>
          <w:color w:val="000000"/>
          <w:sz w:val="28"/>
        </w:rPr>
        <w:t>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диагностики, лечения и медицинской реабилитации, инновационных разработок новых лекарственных средств и технологий, а также мирового опыта в области здравоохранения;</w:t>
      </w:r>
    </w:p>
    <w:bookmarkEnd w:id="333"/>
    <w:bookmarkStart w:name="z346" w:id="334"/>
    <w:p>
      <w:pPr>
        <w:spacing w:after="0"/>
        <w:ind w:left="0"/>
        <w:jc w:val="both"/>
      </w:pPr>
      <w:r>
        <w:rPr>
          <w:rFonts w:ascii="Times New Roman"/>
          <w:b w:val="false"/>
          <w:i w:val="false"/>
          <w:color w:val="000000"/>
          <w:sz w:val="28"/>
        </w:rPr>
        <w:t>
      17) поощрения добровольного безвозмездного донорства;</w:t>
      </w:r>
    </w:p>
    <w:bookmarkEnd w:id="334"/>
    <w:bookmarkStart w:name="z347" w:id="335"/>
    <w:p>
      <w:pPr>
        <w:spacing w:after="0"/>
        <w:ind w:left="0"/>
        <w:jc w:val="both"/>
      </w:pPr>
      <w:r>
        <w:rPr>
          <w:rFonts w:ascii="Times New Roman"/>
          <w:b w:val="false"/>
          <w:i w:val="false"/>
          <w:color w:val="000000"/>
          <w:sz w:val="28"/>
        </w:rPr>
        <w:t>
      18) государственной поддержки отечественных разработок и развития конкурентоспособной медицинской и фармацевтической промышленности;</w:t>
      </w:r>
    </w:p>
    <w:bookmarkEnd w:id="335"/>
    <w:bookmarkStart w:name="z348" w:id="336"/>
    <w:p>
      <w:pPr>
        <w:spacing w:after="0"/>
        <w:ind w:left="0"/>
        <w:jc w:val="both"/>
      </w:pPr>
      <w:r>
        <w:rPr>
          <w:rFonts w:ascii="Times New Roman"/>
          <w:b w:val="false"/>
          <w:i w:val="false"/>
          <w:color w:val="000000"/>
          <w:sz w:val="28"/>
        </w:rPr>
        <w:t>
      19) расширения возможностей общества в вопросах охраны здоровья;</w:t>
      </w:r>
    </w:p>
    <w:bookmarkEnd w:id="336"/>
    <w:bookmarkStart w:name="z349" w:id="337"/>
    <w:p>
      <w:pPr>
        <w:spacing w:after="0"/>
        <w:ind w:left="0"/>
        <w:jc w:val="both"/>
      </w:pPr>
      <w:r>
        <w:rPr>
          <w:rFonts w:ascii="Times New Roman"/>
          <w:b w:val="false"/>
          <w:i w:val="false"/>
          <w:color w:val="000000"/>
          <w:sz w:val="28"/>
        </w:rPr>
        <w:t>
      20) охвата мероприятиями по охране и укреплению здоровья всех категорий и групп населения.</w:t>
      </w:r>
    </w:p>
    <w:bookmarkEnd w:id="337"/>
    <w:bookmarkStart w:name="z350" w:id="338"/>
    <w:p>
      <w:pPr>
        <w:spacing w:after="0"/>
        <w:ind w:left="0"/>
        <w:jc w:val="left"/>
      </w:pPr>
      <w:r>
        <w:rPr>
          <w:rFonts w:ascii="Times New Roman"/>
          <w:b/>
          <w:i w:val="false"/>
          <w:color w:val="000000"/>
        </w:rPr>
        <w:t xml:space="preserve"> Глава 2. ГОСУДАРСТВЕННОЕ РЕГУЛИРОВАНИЕ И УПРАВЛЕНИЕ В ОБЛАСТИ ЗДРАВООХРАНЕНИЯ</w:t>
      </w:r>
    </w:p>
    <w:bookmarkEnd w:id="338"/>
    <w:p>
      <w:pPr>
        <w:spacing w:after="0"/>
        <w:ind w:left="0"/>
        <w:jc w:val="both"/>
      </w:pPr>
      <w:r>
        <w:rPr>
          <w:rFonts w:ascii="Times New Roman"/>
          <w:b/>
          <w:i w:val="false"/>
          <w:color w:val="000000"/>
          <w:sz w:val="28"/>
        </w:rPr>
        <w:t>Статья 6. Компетенция Правительства Республики Казахстан</w:t>
      </w:r>
    </w:p>
    <w:bookmarkStart w:name="z352" w:id="339"/>
    <w:p>
      <w:pPr>
        <w:spacing w:after="0"/>
        <w:ind w:left="0"/>
        <w:jc w:val="both"/>
      </w:pPr>
      <w:r>
        <w:rPr>
          <w:rFonts w:ascii="Times New Roman"/>
          <w:b w:val="false"/>
          <w:i w:val="false"/>
          <w:color w:val="000000"/>
          <w:sz w:val="28"/>
        </w:rPr>
        <w:t>
      Правительство Республики Казахстан:</w:t>
      </w:r>
    </w:p>
    <w:bookmarkEnd w:id="339"/>
    <w:bookmarkStart w:name="z353" w:id="340"/>
    <w:p>
      <w:pPr>
        <w:spacing w:after="0"/>
        <w:ind w:left="0"/>
        <w:jc w:val="both"/>
      </w:pPr>
      <w:r>
        <w:rPr>
          <w:rFonts w:ascii="Times New Roman"/>
          <w:b w:val="false"/>
          <w:i w:val="false"/>
          <w:color w:val="000000"/>
          <w:sz w:val="28"/>
        </w:rPr>
        <w:t>
      1) разрабатывает основные направления государственной политики в области здравоохранения;</w:t>
      </w:r>
    </w:p>
    <w:bookmarkEnd w:id="3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Сноска. Статья 6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Компетенция уполномоченного органа</w:t>
      </w:r>
    </w:p>
    <w:p>
      <w:pPr>
        <w:spacing w:after="0"/>
        <w:ind w:left="0"/>
        <w:jc w:val="left"/>
      </w:pPr>
    </w:p>
    <w:p>
      <w:pPr>
        <w:spacing w:after="0"/>
        <w:ind w:left="0"/>
        <w:jc w:val="both"/>
      </w:pPr>
      <w:r>
        <w:rPr>
          <w:rFonts w:ascii="Times New Roman"/>
          <w:b w:val="false"/>
          <w:i w:val="false"/>
          <w:color w:val="000000"/>
          <w:sz w:val="28"/>
        </w:rPr>
        <w:t>
      Уполномоченный орган:</w:t>
      </w:r>
    </w:p>
    <w:bookmarkStart w:name="z364" w:id="341"/>
    <w:p>
      <w:pPr>
        <w:spacing w:after="0"/>
        <w:ind w:left="0"/>
        <w:jc w:val="both"/>
      </w:pPr>
      <w:r>
        <w:rPr>
          <w:rFonts w:ascii="Times New Roman"/>
          <w:b w:val="false"/>
          <w:i w:val="false"/>
          <w:color w:val="000000"/>
          <w:sz w:val="28"/>
        </w:rPr>
        <w:t>
      1) реализует государственную политику в области здравоохранения;</w:t>
      </w:r>
    </w:p>
    <w:bookmarkEnd w:id="341"/>
    <w:bookmarkStart w:name="z3556" w:id="342"/>
    <w:p>
      <w:pPr>
        <w:spacing w:after="0"/>
        <w:ind w:left="0"/>
        <w:jc w:val="both"/>
      </w:pPr>
      <w:r>
        <w:rPr>
          <w:rFonts w:ascii="Times New Roman"/>
          <w:b w:val="false"/>
          <w:i w:val="false"/>
          <w:color w:val="000000"/>
          <w:sz w:val="28"/>
        </w:rPr>
        <w:t>
      1-1) формирует и реализует государственную политику в области здравоохранения;</w:t>
      </w:r>
    </w:p>
    <w:bookmarkEnd w:id="342"/>
    <w:bookmarkStart w:name="z365" w:id="343"/>
    <w:p>
      <w:pPr>
        <w:spacing w:after="0"/>
        <w:ind w:left="0"/>
        <w:jc w:val="both"/>
      </w:pPr>
      <w:r>
        <w:rPr>
          <w:rFonts w:ascii="Times New Roman"/>
          <w:b w:val="false"/>
          <w:i w:val="false"/>
          <w:color w:val="000000"/>
          <w:sz w:val="28"/>
        </w:rPr>
        <w:t>
      2) организует формирование здорового образа жизни и здорового питания;</w:t>
      </w:r>
    </w:p>
    <w:bookmarkEnd w:id="3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67" w:id="344"/>
    <w:p>
      <w:pPr>
        <w:spacing w:after="0"/>
        <w:ind w:left="0"/>
        <w:jc w:val="both"/>
      </w:pPr>
      <w:r>
        <w:rPr>
          <w:rFonts w:ascii="Times New Roman"/>
          <w:b w:val="false"/>
          <w:i w:val="false"/>
          <w:color w:val="000000"/>
          <w:sz w:val="28"/>
        </w:rPr>
        <w:t>
      4) внедряет новые методы профилактики, диагностики, лечения заболеваний и состояний медицинской реабилитации, а также контроля за ними;</w:t>
      </w:r>
    </w:p>
    <w:bookmarkEnd w:id="344"/>
    <w:bookmarkStart w:name="z368" w:id="345"/>
    <w:p>
      <w:pPr>
        <w:spacing w:after="0"/>
        <w:ind w:left="0"/>
        <w:jc w:val="both"/>
      </w:pPr>
      <w:r>
        <w:rPr>
          <w:rFonts w:ascii="Times New Roman"/>
          <w:b w:val="false"/>
          <w:i w:val="false"/>
          <w:color w:val="000000"/>
          <w:sz w:val="28"/>
        </w:rPr>
        <w:t>
      5) осуществляет мониторинг в области здравоохранения;</w:t>
      </w:r>
    </w:p>
    <w:bookmarkEnd w:id="345"/>
    <w:bookmarkStart w:name="z369" w:id="346"/>
    <w:p>
      <w:pPr>
        <w:spacing w:after="0"/>
        <w:ind w:left="0"/>
        <w:jc w:val="both"/>
      </w:pPr>
      <w:r>
        <w:rPr>
          <w:rFonts w:ascii="Times New Roman"/>
          <w:b w:val="false"/>
          <w:i w:val="false"/>
          <w:color w:val="000000"/>
          <w:sz w:val="28"/>
        </w:rPr>
        <w:t>
      6) формирует перечень гарантированного объема бесплатной медицинской помощи;</w:t>
      </w:r>
    </w:p>
    <w:bookmarkEnd w:id="346"/>
    <w:bookmarkStart w:name="z370" w:id="347"/>
    <w:p>
      <w:pPr>
        <w:spacing w:after="0"/>
        <w:ind w:left="0"/>
        <w:jc w:val="both"/>
      </w:pPr>
      <w:r>
        <w:rPr>
          <w:rFonts w:ascii="Times New Roman"/>
          <w:b w:val="false"/>
          <w:i w:val="false"/>
          <w:color w:val="000000"/>
          <w:sz w:val="28"/>
        </w:rPr>
        <w:t>
      7) формирует перечень медицинской помощи в системе обязательного социального медицинского страхования;</w:t>
      </w:r>
    </w:p>
    <w:bookmarkEnd w:id="347"/>
    <w:bookmarkStart w:name="z3557" w:id="348"/>
    <w:p>
      <w:pPr>
        <w:spacing w:after="0"/>
        <w:ind w:left="0"/>
        <w:jc w:val="both"/>
      </w:pPr>
      <w:r>
        <w:rPr>
          <w:rFonts w:ascii="Times New Roman"/>
          <w:b w:val="false"/>
          <w:i w:val="false"/>
          <w:color w:val="000000"/>
          <w:sz w:val="28"/>
        </w:rPr>
        <w:t>
      7-1) определяет порядок, виды и объем медицинской помощи населению при чрезвычайных ситуациях, введении режима чрезвычайного положения;</w:t>
      </w:r>
    </w:p>
    <w:bookmarkEnd w:id="348"/>
    <w:bookmarkStart w:name="z371" w:id="349"/>
    <w:p>
      <w:pPr>
        <w:spacing w:after="0"/>
        <w:ind w:left="0"/>
        <w:jc w:val="both"/>
      </w:pPr>
      <w:r>
        <w:rPr>
          <w:rFonts w:ascii="Times New Roman"/>
          <w:b w:val="false"/>
          <w:i w:val="false"/>
          <w:color w:val="000000"/>
          <w:sz w:val="28"/>
        </w:rPr>
        <w:t>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bookmarkEnd w:id="349"/>
    <w:bookmarkStart w:name="z372" w:id="350"/>
    <w:p>
      <w:pPr>
        <w:spacing w:after="0"/>
        <w:ind w:left="0"/>
        <w:jc w:val="both"/>
      </w:pPr>
      <w:r>
        <w:rPr>
          <w:rFonts w:ascii="Times New Roman"/>
          <w:b w:val="false"/>
          <w:i w:val="false"/>
          <w:color w:val="000000"/>
          <w:sz w:val="28"/>
        </w:rPr>
        <w:t>
      9) реализует международные проекты в области здравоохранения;</w:t>
      </w:r>
    </w:p>
    <w:bookmarkEnd w:id="350"/>
    <w:bookmarkStart w:name="z3558" w:id="351"/>
    <w:p>
      <w:pPr>
        <w:spacing w:after="0"/>
        <w:ind w:left="0"/>
        <w:jc w:val="both"/>
      </w:pPr>
      <w:r>
        <w:rPr>
          <w:rFonts w:ascii="Times New Roman"/>
          <w:b w:val="false"/>
          <w:i w:val="false"/>
          <w:color w:val="000000"/>
          <w:sz w:val="28"/>
        </w:rPr>
        <w:t>
      9-1) определяет национального оператора в области здравоохранения, его функции и полномочия;</w:t>
      </w:r>
    </w:p>
    <w:bookmarkEnd w:id="351"/>
    <w:bookmarkStart w:name="z3559" w:id="352"/>
    <w:p>
      <w:pPr>
        <w:spacing w:after="0"/>
        <w:ind w:left="0"/>
        <w:jc w:val="both"/>
      </w:pPr>
      <w:r>
        <w:rPr>
          <w:rFonts w:ascii="Times New Roman"/>
          <w:b w:val="false"/>
          <w:i w:val="false"/>
          <w:color w:val="000000"/>
          <w:sz w:val="28"/>
        </w:rPr>
        <w:t>
      9-2) определяет единого дистрибьютора;</w:t>
      </w:r>
    </w:p>
    <w:bookmarkEnd w:id="352"/>
    <w:bookmarkStart w:name="z373" w:id="353"/>
    <w:p>
      <w:pPr>
        <w:spacing w:after="0"/>
        <w:ind w:left="0"/>
        <w:jc w:val="both"/>
      </w:pPr>
      <w:r>
        <w:rPr>
          <w:rFonts w:ascii="Times New Roman"/>
          <w:b w:val="false"/>
          <w:i w:val="false"/>
          <w:color w:val="000000"/>
          <w:sz w:val="28"/>
        </w:rPr>
        <w:t>
      10) осуществляет межотраслевую координацию деятельности по внедрению и реализации международных медико-санитарных правил;</w:t>
      </w:r>
    </w:p>
    <w:bookmarkEnd w:id="353"/>
    <w:bookmarkStart w:name="z374" w:id="354"/>
    <w:p>
      <w:pPr>
        <w:spacing w:after="0"/>
        <w:ind w:left="0"/>
        <w:jc w:val="both"/>
      </w:pPr>
      <w:r>
        <w:rPr>
          <w:rFonts w:ascii="Times New Roman"/>
          <w:b w:val="false"/>
          <w:i w:val="false"/>
          <w:color w:val="000000"/>
          <w:sz w:val="28"/>
        </w:rPr>
        <w:t>
      11) разрабатывает и утверждает правила определения случаев (событий) медицинского инцидента, их учета и анализа;</w:t>
      </w:r>
    </w:p>
    <w:bookmarkEnd w:id="354"/>
    <w:bookmarkStart w:name="z375" w:id="355"/>
    <w:p>
      <w:pPr>
        <w:spacing w:after="0"/>
        <w:ind w:left="0"/>
        <w:jc w:val="both"/>
      </w:pPr>
      <w:r>
        <w:rPr>
          <w:rFonts w:ascii="Times New Roman"/>
          <w:b w:val="false"/>
          <w:i w:val="false"/>
          <w:color w:val="000000"/>
          <w:sz w:val="28"/>
        </w:rPr>
        <w:t>
      12) признает действующими на территории Республики Казахстан требования ведущих фармакопей мира;</w:t>
      </w:r>
    </w:p>
    <w:bookmarkEnd w:id="355"/>
    <w:bookmarkStart w:name="z376" w:id="356"/>
    <w:p>
      <w:pPr>
        <w:spacing w:after="0"/>
        <w:ind w:left="0"/>
        <w:jc w:val="both"/>
      </w:pPr>
      <w:r>
        <w:rPr>
          <w:rFonts w:ascii="Times New Roman"/>
          <w:b w:val="false"/>
          <w:i w:val="false"/>
          <w:color w:val="000000"/>
          <w:sz w:val="28"/>
        </w:rPr>
        <w:t>
      13) осуществляет государственное регулирование цен на лекарственные средства;</w:t>
      </w:r>
    </w:p>
    <w:bookmarkEnd w:id="356"/>
    <w:bookmarkStart w:name="z377" w:id="357"/>
    <w:p>
      <w:pPr>
        <w:spacing w:after="0"/>
        <w:ind w:left="0"/>
        <w:jc w:val="both"/>
      </w:pPr>
      <w:r>
        <w:rPr>
          <w:rFonts w:ascii="Times New Roman"/>
          <w:b w:val="false"/>
          <w:i w:val="false"/>
          <w:color w:val="000000"/>
          <w:sz w:val="28"/>
        </w:rPr>
        <w:t>
      14) осуществляет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57"/>
    <w:bookmarkStart w:name="z378" w:id="358"/>
    <w:p>
      <w:pPr>
        <w:spacing w:after="0"/>
        <w:ind w:left="0"/>
        <w:jc w:val="both"/>
      </w:pPr>
      <w:r>
        <w:rPr>
          <w:rFonts w:ascii="Times New Roman"/>
          <w:b w:val="false"/>
          <w:i w:val="false"/>
          <w:color w:val="000000"/>
          <w:sz w:val="28"/>
        </w:rPr>
        <w:t>
      15) определяет перечень лекарственных средств и медицинских изделий, закупаемых у единого дистрибьютора;</w:t>
      </w:r>
    </w:p>
    <w:bookmarkEnd w:id="358"/>
    <w:bookmarkStart w:name="z3560" w:id="359"/>
    <w:p>
      <w:pPr>
        <w:spacing w:after="0"/>
        <w:ind w:left="0"/>
        <w:jc w:val="both"/>
      </w:pPr>
      <w:r>
        <w:rPr>
          <w:rFonts w:ascii="Times New Roman"/>
          <w:b w:val="false"/>
          <w:i w:val="false"/>
          <w:color w:val="000000"/>
          <w:sz w:val="28"/>
        </w:rPr>
        <w:t>
      15-1) определяет порядок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p>
    <w:bookmarkEnd w:id="359"/>
    <w:bookmarkStart w:name="z3561" w:id="360"/>
    <w:p>
      <w:pPr>
        <w:spacing w:after="0"/>
        <w:ind w:left="0"/>
        <w:jc w:val="both"/>
      </w:pPr>
      <w:r>
        <w:rPr>
          <w:rFonts w:ascii="Times New Roman"/>
          <w:b w:val="false"/>
          <w:i w:val="false"/>
          <w:color w:val="000000"/>
          <w:sz w:val="28"/>
        </w:rPr>
        <w:t>
      15-2) определяет порядок закупа услуг по хранению и транспортировке лекарственных средств и медицинских изделий,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60"/>
    <w:bookmarkStart w:name="z379" w:id="361"/>
    <w:p>
      <w:pPr>
        <w:spacing w:after="0"/>
        <w:ind w:left="0"/>
        <w:jc w:val="both"/>
      </w:pPr>
      <w:r>
        <w:rPr>
          <w:rFonts w:ascii="Times New Roman"/>
          <w:b w:val="false"/>
          <w:i w:val="false"/>
          <w:color w:val="000000"/>
          <w:sz w:val="28"/>
        </w:rPr>
        <w:t>
      16) определяет приоритетные направления биомедицинских исследований;</w:t>
      </w:r>
    </w:p>
    <w:bookmarkEnd w:id="361"/>
    <w:bookmarkStart w:name="z380" w:id="362"/>
    <w:p>
      <w:pPr>
        <w:spacing w:after="0"/>
        <w:ind w:left="0"/>
        <w:jc w:val="both"/>
      </w:pPr>
      <w:r>
        <w:rPr>
          <w:rFonts w:ascii="Times New Roman"/>
          <w:b w:val="false"/>
          <w:i w:val="false"/>
          <w:color w:val="000000"/>
          <w:sz w:val="28"/>
        </w:rPr>
        <w:t>
      17) обеспечивает развитие медицинской и фармацевтической науки, медицинского и фармацевтического образования и координирует научную и образовательную деятельность в области здравоохранения;</w:t>
      </w:r>
    </w:p>
    <w:bookmarkEnd w:id="362"/>
    <w:bookmarkStart w:name="z381" w:id="363"/>
    <w:p>
      <w:pPr>
        <w:spacing w:after="0"/>
        <w:ind w:left="0"/>
        <w:jc w:val="both"/>
      </w:pPr>
      <w:r>
        <w:rPr>
          <w:rFonts w:ascii="Times New Roman"/>
          <w:b w:val="false"/>
          <w:i w:val="false"/>
          <w:color w:val="000000"/>
          <w:sz w:val="28"/>
        </w:rPr>
        <w:t>
      18) размещает государственный образовательный заказ на подготовку и повышение квалификации кадров в области здравоохранения;</w:t>
      </w:r>
    </w:p>
    <w:bookmarkEnd w:id="363"/>
    <w:bookmarkStart w:name="z382" w:id="364"/>
    <w:p>
      <w:pPr>
        <w:spacing w:after="0"/>
        <w:ind w:left="0"/>
        <w:jc w:val="both"/>
      </w:pPr>
      <w:r>
        <w:rPr>
          <w:rFonts w:ascii="Times New Roman"/>
          <w:b w:val="false"/>
          <w:i w:val="false"/>
          <w:color w:val="000000"/>
          <w:sz w:val="28"/>
        </w:rPr>
        <w:t>
      19) проводит аттестацию на профессиональную компетентность лиц, указанных в пункте 3 статьи 26 настоящего Кодекса;</w:t>
      </w:r>
    </w:p>
    <w:bookmarkEnd w:id="364"/>
    <w:bookmarkStart w:name="z383" w:id="365"/>
    <w:p>
      <w:pPr>
        <w:spacing w:after="0"/>
        <w:ind w:left="0"/>
        <w:jc w:val="both"/>
      </w:pPr>
      <w:r>
        <w:rPr>
          <w:rFonts w:ascii="Times New Roman"/>
          <w:b w:val="false"/>
          <w:i w:val="false"/>
          <w:color w:val="000000"/>
          <w:sz w:val="28"/>
        </w:rPr>
        <w:t>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пенсионных взносов за счет собственных средств осуществляются обязательные профессиональные пенсионные взносы;</w:t>
      </w:r>
    </w:p>
    <w:bookmarkEnd w:id="365"/>
    <w:bookmarkStart w:name="z384" w:id="366"/>
    <w:p>
      <w:pPr>
        <w:spacing w:after="0"/>
        <w:ind w:left="0"/>
        <w:jc w:val="both"/>
      </w:pPr>
      <w:r>
        <w:rPr>
          <w:rFonts w:ascii="Times New Roman"/>
          <w:b w:val="false"/>
          <w:i w:val="false"/>
          <w:color w:val="000000"/>
          <w:sz w:val="28"/>
        </w:rPr>
        <w:t>
      21) формирует единый перспективный план развития инфраструктуры здравоохранения;</w:t>
      </w:r>
    </w:p>
    <w:bookmarkEnd w:id="366"/>
    <w:bookmarkStart w:name="z385" w:id="367"/>
    <w:p>
      <w:pPr>
        <w:spacing w:after="0"/>
        <w:ind w:left="0"/>
        <w:jc w:val="both"/>
      </w:pPr>
      <w:r>
        <w:rPr>
          <w:rFonts w:ascii="Times New Roman"/>
          <w:b w:val="false"/>
          <w:i w:val="false"/>
          <w:color w:val="000000"/>
          <w:sz w:val="28"/>
        </w:rPr>
        <w:t>
      22) согласовывает региональные перспективные планы развития инфраструктуры здравоохранения;</w:t>
      </w:r>
    </w:p>
    <w:bookmarkEnd w:id="367"/>
    <w:bookmarkStart w:name="z386" w:id="368"/>
    <w:p>
      <w:pPr>
        <w:spacing w:after="0"/>
        <w:ind w:left="0"/>
        <w:jc w:val="both"/>
      </w:pPr>
      <w:r>
        <w:rPr>
          <w:rFonts w:ascii="Times New Roman"/>
          <w:b w:val="false"/>
          <w:i w:val="false"/>
          <w:color w:val="000000"/>
          <w:sz w:val="28"/>
        </w:rPr>
        <w:t>
      23) осуществляет координацию и методическое руководство местных исполнительных органов в области здравоохранения;</w:t>
      </w:r>
    </w:p>
    <w:bookmarkEnd w:id="36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88" w:id="369"/>
    <w:p>
      <w:pPr>
        <w:spacing w:after="0"/>
        <w:ind w:left="0"/>
        <w:jc w:val="both"/>
      </w:pPr>
      <w:r>
        <w:rPr>
          <w:rFonts w:ascii="Times New Roman"/>
          <w:b w:val="false"/>
          <w:i w:val="false"/>
          <w:color w:val="000000"/>
          <w:sz w:val="28"/>
        </w:rPr>
        <w:t>
      25) координирует деятельность субъектов здравоохранения;</w:t>
      </w:r>
    </w:p>
    <w:bookmarkEnd w:id="369"/>
    <w:bookmarkStart w:name="z389" w:id="370"/>
    <w:p>
      <w:pPr>
        <w:spacing w:after="0"/>
        <w:ind w:left="0"/>
        <w:jc w:val="both"/>
      </w:pPr>
      <w:r>
        <w:rPr>
          <w:rFonts w:ascii="Times New Roman"/>
          <w:b w:val="false"/>
          <w:i w:val="false"/>
          <w:color w:val="000000"/>
          <w:sz w:val="28"/>
        </w:rPr>
        <w:t>
      26) осуществляет мероприятия по оснащению государственных организаций здравоохранения;</w:t>
      </w:r>
    </w:p>
    <w:bookmarkEnd w:id="370"/>
    <w:bookmarkStart w:name="z390" w:id="371"/>
    <w:p>
      <w:pPr>
        <w:spacing w:after="0"/>
        <w:ind w:left="0"/>
        <w:jc w:val="both"/>
      </w:pPr>
      <w:r>
        <w:rPr>
          <w:rFonts w:ascii="Times New Roman"/>
          <w:b w:val="false"/>
          <w:i w:val="false"/>
          <w:color w:val="000000"/>
          <w:sz w:val="28"/>
        </w:rPr>
        <w:t>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bookmarkEnd w:id="371"/>
    <w:bookmarkStart w:name="z391" w:id="372"/>
    <w:p>
      <w:pPr>
        <w:spacing w:after="0"/>
        <w:ind w:left="0"/>
        <w:jc w:val="both"/>
      </w:pPr>
      <w:r>
        <w:rPr>
          <w:rFonts w:ascii="Times New Roman"/>
          <w:b w:val="false"/>
          <w:i w:val="false"/>
          <w:color w:val="000000"/>
          <w:sz w:val="28"/>
        </w:rPr>
        <w:t>
      28) определяет единую методологию для организаций, имеющих право на проведение оценки риска и установление порядка проведения оценки риска;</w:t>
      </w:r>
    </w:p>
    <w:bookmarkEnd w:id="372"/>
    <w:bookmarkStart w:name="z392" w:id="373"/>
    <w:p>
      <w:pPr>
        <w:spacing w:after="0"/>
        <w:ind w:left="0"/>
        <w:jc w:val="both"/>
      </w:pPr>
      <w:r>
        <w:rPr>
          <w:rFonts w:ascii="Times New Roman"/>
          <w:b w:val="false"/>
          <w:i w:val="false"/>
          <w:color w:val="000000"/>
          <w:sz w:val="28"/>
        </w:rPr>
        <w:t>
      29) разрабатывает и утверждает стратегию цифровизации здравоохранения;</w:t>
      </w:r>
    </w:p>
    <w:bookmarkEnd w:id="373"/>
    <w:bookmarkStart w:name="z393" w:id="374"/>
    <w:p>
      <w:pPr>
        <w:spacing w:after="0"/>
        <w:ind w:left="0"/>
        <w:jc w:val="both"/>
      </w:pPr>
      <w:r>
        <w:rPr>
          <w:rFonts w:ascii="Times New Roman"/>
          <w:b w:val="false"/>
          <w:i w:val="false"/>
          <w:color w:val="000000"/>
          <w:sz w:val="28"/>
        </w:rPr>
        <w:t>
      30) создает и обеспечивает функционирование электронных информационных ресурсов и информационных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bookmarkEnd w:id="374"/>
    <w:bookmarkStart w:name="z394" w:id="375"/>
    <w:p>
      <w:pPr>
        <w:spacing w:after="0"/>
        <w:ind w:left="0"/>
        <w:jc w:val="both"/>
      </w:pPr>
      <w:r>
        <w:rPr>
          <w:rFonts w:ascii="Times New Roman"/>
          <w:b w:val="false"/>
          <w:i w:val="false"/>
          <w:color w:val="000000"/>
          <w:sz w:val="28"/>
        </w:rPr>
        <w:t>
      31) разрабатывает и утверждает в пределах своей компетенции нормативные правовые акты и формы учетной и отчетной документации в области здравоохранения;</w:t>
      </w:r>
    </w:p>
    <w:bookmarkEnd w:id="375"/>
    <w:bookmarkStart w:name="z395" w:id="376"/>
    <w:p>
      <w:pPr>
        <w:spacing w:after="0"/>
        <w:ind w:left="0"/>
        <w:jc w:val="both"/>
      </w:pPr>
      <w:r>
        <w:rPr>
          <w:rFonts w:ascii="Times New Roman"/>
          <w:b w:val="false"/>
          <w:i w:val="false"/>
          <w:color w:val="000000"/>
          <w:sz w:val="28"/>
        </w:rPr>
        <w:t>
      32) разрабатывает и утверждает стандарты в области здравоохранения;</w:t>
      </w:r>
    </w:p>
    <w:bookmarkEnd w:id="376"/>
    <w:bookmarkStart w:name="z396" w:id="377"/>
    <w:p>
      <w:pPr>
        <w:spacing w:after="0"/>
        <w:ind w:left="0"/>
        <w:jc w:val="both"/>
      </w:pPr>
      <w:r>
        <w:rPr>
          <w:rFonts w:ascii="Times New Roman"/>
          <w:b w:val="false"/>
          <w:i w:val="false"/>
          <w:color w:val="000000"/>
          <w:sz w:val="28"/>
        </w:rPr>
        <w:t>
      33) разрабатывает и утверждает инструкции, алгоритмы и регламенты в области здравоохранения;</w:t>
      </w:r>
    </w:p>
    <w:bookmarkEnd w:id="377"/>
    <w:bookmarkStart w:name="z397" w:id="378"/>
    <w:p>
      <w:pPr>
        <w:spacing w:after="0"/>
        <w:ind w:left="0"/>
        <w:jc w:val="both"/>
      </w:pPr>
      <w:r>
        <w:rPr>
          <w:rFonts w:ascii="Times New Roman"/>
          <w:b w:val="false"/>
          <w:i w:val="false"/>
          <w:color w:val="000000"/>
          <w:sz w:val="28"/>
        </w:rPr>
        <w:t>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пациентов и медицинских работников;</w:t>
      </w:r>
    </w:p>
    <w:bookmarkEnd w:id="378"/>
    <w:bookmarkStart w:name="z398" w:id="379"/>
    <w:p>
      <w:pPr>
        <w:spacing w:after="0"/>
        <w:ind w:left="0"/>
        <w:jc w:val="both"/>
      </w:pPr>
      <w:r>
        <w:rPr>
          <w:rFonts w:ascii="Times New Roman"/>
          <w:b w:val="false"/>
          <w:i w:val="false"/>
          <w:color w:val="000000"/>
          <w:sz w:val="28"/>
        </w:rPr>
        <w:t>
      35) разрабатывает и утверждает правила присвоения почетных званий в области здравоохранения;</w:t>
      </w:r>
    </w:p>
    <w:bookmarkEnd w:id="379"/>
    <w:bookmarkStart w:name="z399" w:id="380"/>
    <w:p>
      <w:pPr>
        <w:spacing w:after="0"/>
        <w:ind w:left="0"/>
        <w:jc w:val="both"/>
      </w:pPr>
      <w:r>
        <w:rPr>
          <w:rFonts w:ascii="Times New Roman"/>
          <w:b w:val="false"/>
          <w:i w:val="false"/>
          <w:color w:val="000000"/>
          <w:sz w:val="28"/>
        </w:rPr>
        <w:t>
      36) разрабатывает и утверждает правила отраслевой системы поощрения;</w:t>
      </w:r>
    </w:p>
    <w:bookmarkEnd w:id="380"/>
    <w:bookmarkStart w:name="z400" w:id="381"/>
    <w:p>
      <w:pPr>
        <w:spacing w:after="0"/>
        <w:ind w:left="0"/>
        <w:jc w:val="both"/>
      </w:pPr>
      <w:r>
        <w:rPr>
          <w:rFonts w:ascii="Times New Roman"/>
          <w:b w:val="false"/>
          <w:i w:val="false"/>
          <w:color w:val="000000"/>
          <w:sz w:val="28"/>
        </w:rPr>
        <w:t>
      37) разрабатывает и утверждает типовую систему оплаты труда работников государственных предприятий на праве хозяйственного ведения в области здравоохранения;</w:t>
      </w:r>
    </w:p>
    <w:bookmarkEnd w:id="381"/>
    <w:bookmarkStart w:name="z401" w:id="382"/>
    <w:p>
      <w:pPr>
        <w:spacing w:after="0"/>
        <w:ind w:left="0"/>
        <w:jc w:val="both"/>
      </w:pPr>
      <w:r>
        <w:rPr>
          <w:rFonts w:ascii="Times New Roman"/>
          <w:b w:val="false"/>
          <w:i w:val="false"/>
          <w:color w:val="000000"/>
          <w:sz w:val="28"/>
        </w:rPr>
        <w:t>
      38) определяет порядок проведения аттестации на профессиональную компетентность специалистов в области здравоохранения;</w:t>
      </w:r>
    </w:p>
    <w:bookmarkEnd w:id="382"/>
    <w:bookmarkStart w:name="z402" w:id="383"/>
    <w:p>
      <w:pPr>
        <w:spacing w:after="0"/>
        <w:ind w:left="0"/>
        <w:jc w:val="both"/>
      </w:pPr>
      <w:r>
        <w:rPr>
          <w:rFonts w:ascii="Times New Roman"/>
          <w:b w:val="false"/>
          <w:i w:val="false"/>
          <w:color w:val="000000"/>
          <w:sz w:val="28"/>
        </w:rPr>
        <w:t>
      39) разрабатывает и утверждает минимальные нормативы обеспеченности регионов медицинскими работниками;</w:t>
      </w:r>
    </w:p>
    <w:bookmarkEnd w:id="383"/>
    <w:bookmarkStart w:name="z403" w:id="384"/>
    <w:p>
      <w:pPr>
        <w:spacing w:after="0"/>
        <w:ind w:left="0"/>
        <w:jc w:val="both"/>
      </w:pPr>
      <w:r>
        <w:rPr>
          <w:rFonts w:ascii="Times New Roman"/>
          <w:b w:val="false"/>
          <w:i w:val="false"/>
          <w:color w:val="000000"/>
          <w:sz w:val="28"/>
        </w:rPr>
        <w:t>
      40) разрабатывает и утверждает положение о национальном координаторе по кадровым ресурсам здравоохранения;</w:t>
      </w:r>
    </w:p>
    <w:bookmarkEnd w:id="384"/>
    <w:bookmarkStart w:name="z404" w:id="385"/>
    <w:p>
      <w:pPr>
        <w:spacing w:after="0"/>
        <w:ind w:left="0"/>
        <w:jc w:val="both"/>
      </w:pPr>
      <w:r>
        <w:rPr>
          <w:rFonts w:ascii="Times New Roman"/>
          <w:b w:val="false"/>
          <w:i w:val="false"/>
          <w:color w:val="000000"/>
          <w:sz w:val="28"/>
        </w:rPr>
        <w:t>
      41) разрабатывает и утверждает правила подтверждения результатов непрерывного профессионального развития работников здравоохранения;</w:t>
      </w:r>
    </w:p>
    <w:bookmarkEnd w:id="385"/>
    <w:bookmarkStart w:name="z405" w:id="386"/>
    <w:p>
      <w:pPr>
        <w:spacing w:after="0"/>
        <w:ind w:left="0"/>
        <w:jc w:val="both"/>
      </w:pPr>
      <w:r>
        <w:rPr>
          <w:rFonts w:ascii="Times New Roman"/>
          <w:b w:val="false"/>
          <w:i w:val="false"/>
          <w:color w:val="000000"/>
          <w:sz w:val="28"/>
        </w:rPr>
        <w:t>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работников здравоохранения;</w:t>
      </w:r>
    </w:p>
    <w:bookmarkEnd w:id="386"/>
    <w:bookmarkStart w:name="z406" w:id="387"/>
    <w:p>
      <w:pPr>
        <w:spacing w:after="0"/>
        <w:ind w:left="0"/>
        <w:jc w:val="both"/>
      </w:pPr>
      <w:r>
        <w:rPr>
          <w:rFonts w:ascii="Times New Roman"/>
          <w:b w:val="false"/>
          <w:i w:val="false"/>
          <w:color w:val="000000"/>
          <w:sz w:val="28"/>
        </w:rPr>
        <w:t>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bookmarkEnd w:id="387"/>
    <w:bookmarkStart w:name="z407" w:id="388"/>
    <w:p>
      <w:pPr>
        <w:spacing w:after="0"/>
        <w:ind w:left="0"/>
        <w:jc w:val="both"/>
      </w:pPr>
      <w:r>
        <w:rPr>
          <w:rFonts w:ascii="Times New Roman"/>
          <w:b w:val="false"/>
          <w:i w:val="false"/>
          <w:color w:val="000000"/>
          <w:sz w:val="28"/>
        </w:rPr>
        <w:t>
      44) разрабатывает и утверждает правила проведения оценки качества лекарственных средств и медицинских изделий, зарегистрированных в Республике Казахстан;</w:t>
      </w:r>
    </w:p>
    <w:bookmarkEnd w:id="388"/>
    <w:bookmarkStart w:name="z408" w:id="389"/>
    <w:p>
      <w:pPr>
        <w:spacing w:after="0"/>
        <w:ind w:left="0"/>
        <w:jc w:val="both"/>
      </w:pPr>
      <w:r>
        <w:rPr>
          <w:rFonts w:ascii="Times New Roman"/>
          <w:b w:val="false"/>
          <w:i w:val="false"/>
          <w:color w:val="000000"/>
          <w:sz w:val="28"/>
        </w:rPr>
        <w:t>
      45) разрабатывает и утверждает правила формирования реестра субъектов здравоохранения, осуществляющих оптовую и розничную реализацию медицинских изделий, в уведомительном порядке;</w:t>
      </w:r>
    </w:p>
    <w:bookmarkEnd w:id="389"/>
    <w:bookmarkStart w:name="z409" w:id="390"/>
    <w:p>
      <w:pPr>
        <w:spacing w:after="0"/>
        <w:ind w:left="0"/>
        <w:jc w:val="both"/>
      </w:pPr>
      <w:r>
        <w:rPr>
          <w:rFonts w:ascii="Times New Roman"/>
          <w:b w:val="false"/>
          <w:i w:val="false"/>
          <w:color w:val="000000"/>
          <w:sz w:val="28"/>
        </w:rPr>
        <w:t>
      46) разрабатывает и утверждает Казахстанский национальный лекарственный формуляр;</w:t>
      </w:r>
    </w:p>
    <w:bookmarkEnd w:id="390"/>
    <w:bookmarkStart w:name="z410" w:id="391"/>
    <w:p>
      <w:pPr>
        <w:spacing w:after="0"/>
        <w:ind w:left="0"/>
        <w:jc w:val="both"/>
      </w:pPr>
      <w:r>
        <w:rPr>
          <w:rFonts w:ascii="Times New Roman"/>
          <w:b w:val="false"/>
          <w:i w:val="false"/>
          <w:color w:val="000000"/>
          <w:sz w:val="28"/>
        </w:rPr>
        <w:t>
      47) разрабатывает и утверждает правила формирования Казахстанского национального лекарственного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лекарственных формуляров организаций здравоохранения;</w:t>
      </w:r>
    </w:p>
    <w:bookmarkEnd w:id="391"/>
    <w:bookmarkStart w:name="z411" w:id="392"/>
    <w:p>
      <w:pPr>
        <w:spacing w:after="0"/>
        <w:ind w:left="0"/>
        <w:jc w:val="both"/>
      </w:pPr>
      <w:r>
        <w:rPr>
          <w:rFonts w:ascii="Times New Roman"/>
          <w:b w:val="false"/>
          <w:i w:val="false"/>
          <w:color w:val="000000"/>
          <w:sz w:val="28"/>
        </w:rPr>
        <w:t>
      48) разрабатывает и утверждает правила проведения оценки рационального использования лекарственных средств;</w:t>
      </w:r>
    </w:p>
    <w:bookmarkEnd w:id="392"/>
    <w:bookmarkStart w:name="z412" w:id="393"/>
    <w:p>
      <w:pPr>
        <w:spacing w:after="0"/>
        <w:ind w:left="0"/>
        <w:jc w:val="both"/>
      </w:pPr>
      <w:r>
        <w:rPr>
          <w:rFonts w:ascii="Times New Roman"/>
          <w:b w:val="false"/>
          <w:i w:val="false"/>
          <w:color w:val="000000"/>
          <w:sz w:val="28"/>
        </w:rPr>
        <w:t>
      49) разрабатывает и утверждает правила обеспечения лекарственными средствами и медицинскими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393"/>
    <w:bookmarkStart w:name="z413" w:id="394"/>
    <w:p>
      <w:pPr>
        <w:spacing w:after="0"/>
        <w:ind w:left="0"/>
        <w:jc w:val="both"/>
      </w:pPr>
      <w:r>
        <w:rPr>
          <w:rFonts w:ascii="Times New Roman"/>
          <w:b w:val="false"/>
          <w:i w:val="false"/>
          <w:color w:val="000000"/>
          <w:sz w:val="28"/>
        </w:rPr>
        <w:t>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394"/>
    <w:bookmarkStart w:name="z414" w:id="395"/>
    <w:p>
      <w:pPr>
        <w:spacing w:after="0"/>
        <w:ind w:left="0"/>
        <w:jc w:val="both"/>
      </w:pPr>
      <w:r>
        <w:rPr>
          <w:rFonts w:ascii="Times New Roman"/>
          <w:b w:val="false"/>
          <w:i w:val="false"/>
          <w:color w:val="000000"/>
          <w:sz w:val="28"/>
        </w:rPr>
        <w:t>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395"/>
    <w:bookmarkStart w:name="z415" w:id="396"/>
    <w:p>
      <w:pPr>
        <w:spacing w:after="0"/>
        <w:ind w:left="0"/>
        <w:jc w:val="both"/>
      </w:pPr>
      <w:r>
        <w:rPr>
          <w:rFonts w:ascii="Times New Roman"/>
          <w:b w:val="false"/>
          <w:i w:val="false"/>
          <w:color w:val="000000"/>
          <w:sz w:val="28"/>
        </w:rPr>
        <w:t>
      52) разрабатывает и утверждает правила осуществления сервисного обслуживания медицинских изделий в Республике Казахстан;</w:t>
      </w:r>
    </w:p>
    <w:bookmarkEnd w:id="396"/>
    <w:bookmarkStart w:name="z416" w:id="397"/>
    <w:p>
      <w:pPr>
        <w:spacing w:after="0"/>
        <w:ind w:left="0"/>
        <w:jc w:val="both"/>
      </w:pPr>
      <w:r>
        <w:rPr>
          <w:rFonts w:ascii="Times New Roman"/>
          <w:b w:val="false"/>
          <w:i w:val="false"/>
          <w:color w:val="000000"/>
          <w:sz w:val="28"/>
        </w:rPr>
        <w:t>
      53) разрабатывает и утверждает методику осуществления экспертной оценки оптимальных технических характеристик и клинико-технического обоснования медицинских изделий;</w:t>
      </w:r>
    </w:p>
    <w:bookmarkEnd w:id="397"/>
    <w:bookmarkStart w:name="z417" w:id="398"/>
    <w:p>
      <w:pPr>
        <w:spacing w:after="0"/>
        <w:ind w:left="0"/>
        <w:jc w:val="both"/>
      </w:pPr>
      <w:r>
        <w:rPr>
          <w:rFonts w:ascii="Times New Roman"/>
          <w:b w:val="false"/>
          <w:i w:val="false"/>
          <w:color w:val="000000"/>
          <w:sz w:val="28"/>
        </w:rPr>
        <w:t>
      54) разрабатывает и утверждает правила взаимодействия по контрактному фракционированию;</w:t>
      </w:r>
    </w:p>
    <w:bookmarkEnd w:id="398"/>
    <w:bookmarkStart w:name="z418" w:id="399"/>
    <w:p>
      <w:pPr>
        <w:spacing w:after="0"/>
        <w:ind w:left="0"/>
        <w:jc w:val="both"/>
      </w:pPr>
      <w:r>
        <w:rPr>
          <w:rFonts w:ascii="Times New Roman"/>
          <w:b w:val="false"/>
          <w:i w:val="false"/>
          <w:color w:val="000000"/>
          <w:sz w:val="28"/>
        </w:rPr>
        <w:t>
      55) разрабатывает и утверждает состав аптечки для оказания первой помощи;</w:t>
      </w:r>
    </w:p>
    <w:bookmarkEnd w:id="399"/>
    <w:bookmarkStart w:name="z419" w:id="400"/>
    <w:p>
      <w:pPr>
        <w:spacing w:after="0"/>
        <w:ind w:left="0"/>
        <w:jc w:val="both"/>
      </w:pPr>
      <w:r>
        <w:rPr>
          <w:rFonts w:ascii="Times New Roman"/>
          <w:b w:val="false"/>
          <w:i w:val="false"/>
          <w:color w:val="000000"/>
          <w:sz w:val="28"/>
        </w:rPr>
        <w:t>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bookmarkEnd w:id="400"/>
    <w:bookmarkStart w:name="z420" w:id="401"/>
    <w:p>
      <w:pPr>
        <w:spacing w:after="0"/>
        <w:ind w:left="0"/>
        <w:jc w:val="both"/>
      </w:pPr>
      <w:r>
        <w:rPr>
          <w:rFonts w:ascii="Times New Roman"/>
          <w:b w:val="false"/>
          <w:i w:val="false"/>
          <w:color w:val="000000"/>
          <w:sz w:val="28"/>
        </w:rPr>
        <w:t>
      57) разрабатывает и утверждает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bookmarkEnd w:id="401"/>
    <w:bookmarkStart w:name="z421" w:id="402"/>
    <w:p>
      <w:pPr>
        <w:spacing w:after="0"/>
        <w:ind w:left="0"/>
        <w:jc w:val="both"/>
      </w:pPr>
      <w:r>
        <w:rPr>
          <w:rFonts w:ascii="Times New Roman"/>
          <w:b w:val="false"/>
          <w:i w:val="false"/>
          <w:color w:val="000000"/>
          <w:sz w:val="28"/>
        </w:rPr>
        <w:t>
      58) разрабатывает и утверждает положение о национальном координаторе по международным медико-санитарным правилам;</w:t>
      </w:r>
    </w:p>
    <w:bookmarkEnd w:id="402"/>
    <w:bookmarkStart w:name="z422" w:id="403"/>
    <w:p>
      <w:pPr>
        <w:spacing w:after="0"/>
        <w:ind w:left="0"/>
        <w:jc w:val="both"/>
      </w:pPr>
      <w:r>
        <w:rPr>
          <w:rFonts w:ascii="Times New Roman"/>
          <w:b w:val="false"/>
          <w:i w:val="false"/>
          <w:color w:val="000000"/>
          <w:sz w:val="28"/>
        </w:rPr>
        <w:t>
      59) разрабатывает и утверждает типовую форму договора по предоставлению платных медицинских услуг (помощи);</w:t>
      </w:r>
    </w:p>
    <w:bookmarkEnd w:id="403"/>
    <w:p>
      <w:pPr>
        <w:spacing w:after="0"/>
        <w:ind w:left="0"/>
        <w:jc w:val="both"/>
      </w:pPr>
      <w:r>
        <w:rPr>
          <w:rFonts w:ascii="Times New Roman"/>
          <w:b w:val="false"/>
          <w:i w:val="false"/>
          <w:color w:val="000000"/>
          <w:sz w:val="28"/>
        </w:rPr>
        <w:t>
      59-1) разрабатывает и утверждает правила организации оказания медицинской помощи лицам, больным туберкулезом,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59-2) разрабатывает и утверждает правила проведения медицинского освидетельствования осужденных, представляемых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pPr>
        <w:spacing w:after="0"/>
        <w:ind w:left="0"/>
        <w:jc w:val="both"/>
      </w:pPr>
      <w:r>
        <w:rPr>
          <w:rFonts w:ascii="Times New Roman"/>
          <w:b w:val="false"/>
          <w:i w:val="false"/>
          <w:color w:val="000000"/>
          <w:sz w:val="28"/>
        </w:rPr>
        <w:t>
      59-3) определяет порядок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59-4) разрабатывает и утверждает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pPr>
        <w:spacing w:after="0"/>
        <w:ind w:left="0"/>
        <w:jc w:val="both"/>
      </w:pPr>
      <w:r>
        <w:rPr>
          <w:rFonts w:ascii="Times New Roman"/>
          <w:b w:val="false"/>
          <w:i w:val="false"/>
          <w:color w:val="000000"/>
          <w:sz w:val="28"/>
        </w:rPr>
        <w:t>
      59-5) разрабатывает и утверждает правила и методику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pPr>
        <w:spacing w:after="0"/>
        <w:ind w:left="0"/>
        <w:jc w:val="both"/>
      </w:pPr>
      <w:r>
        <w:rPr>
          <w:rFonts w:ascii="Times New Roman"/>
          <w:b w:val="false"/>
          <w:i w:val="false"/>
          <w:color w:val="000000"/>
          <w:sz w:val="28"/>
        </w:rPr>
        <w:t>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60) разрабатывает и утверждает правила направления граждан Республики Казахстан на лечение за рубеж и (или) привлечения зарубежных специалистов для проведения лечения в отечественных медицинских организациях в рамках гарантированного объема бесплатной медицинской помощи;</w:t>
      </w:r>
    </w:p>
    <w:bookmarkStart w:name="z3522" w:id="404"/>
    <w:p>
      <w:pPr>
        <w:spacing w:after="0"/>
        <w:ind w:left="0"/>
        <w:jc w:val="both"/>
      </w:pPr>
      <w:r>
        <w:rPr>
          <w:rFonts w:ascii="Times New Roman"/>
          <w:b w:val="false"/>
          <w:i w:val="false"/>
          <w:color w:val="000000"/>
          <w:sz w:val="28"/>
        </w:rPr>
        <w:t>
      60-1) разрабатывает и утверждает правила использования единовременных пенсионных выплат на лечение;</w:t>
      </w:r>
    </w:p>
    <w:bookmarkEnd w:id="404"/>
    <w:bookmarkStart w:name="z424" w:id="405"/>
    <w:p>
      <w:pPr>
        <w:spacing w:after="0"/>
        <w:ind w:left="0"/>
        <w:jc w:val="both"/>
      </w:pPr>
      <w:r>
        <w:rPr>
          <w:rFonts w:ascii="Times New Roman"/>
          <w:b w:val="false"/>
          <w:i w:val="false"/>
          <w:color w:val="000000"/>
          <w:sz w:val="28"/>
        </w:rPr>
        <w:t>
      61) разрабатывает и утверждает методику формирования (расчета) показателей в области здравоохранения;</w:t>
      </w:r>
    </w:p>
    <w:bookmarkEnd w:id="405"/>
    <w:bookmarkStart w:name="z425" w:id="406"/>
    <w:p>
      <w:pPr>
        <w:spacing w:after="0"/>
        <w:ind w:left="0"/>
        <w:jc w:val="both"/>
      </w:pPr>
      <w:r>
        <w:rPr>
          <w:rFonts w:ascii="Times New Roman"/>
          <w:b w:val="false"/>
          <w:i w:val="false"/>
          <w:color w:val="000000"/>
          <w:sz w:val="28"/>
        </w:rPr>
        <w:t>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406"/>
    <w:bookmarkStart w:name="z426" w:id="407"/>
    <w:p>
      <w:pPr>
        <w:spacing w:after="0"/>
        <w:ind w:left="0"/>
        <w:jc w:val="both"/>
      </w:pPr>
      <w:r>
        <w:rPr>
          <w:rFonts w:ascii="Times New Roman"/>
          <w:b w:val="false"/>
          <w:i w:val="false"/>
          <w:color w:val="000000"/>
          <w:sz w:val="28"/>
        </w:rPr>
        <w:t>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bookmarkEnd w:id="407"/>
    <w:bookmarkStart w:name="z427" w:id="408"/>
    <w:p>
      <w:pPr>
        <w:spacing w:after="0"/>
        <w:ind w:left="0"/>
        <w:jc w:val="both"/>
      </w:pPr>
      <w:r>
        <w:rPr>
          <w:rFonts w:ascii="Times New Roman"/>
          <w:b w:val="false"/>
          <w:i w:val="false"/>
          <w:color w:val="000000"/>
          <w:sz w:val="28"/>
        </w:rPr>
        <w:t>
      64) разрабатывает и 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8"/>
    <w:bookmarkStart w:name="z428" w:id="409"/>
    <w:p>
      <w:pPr>
        <w:spacing w:after="0"/>
        <w:ind w:left="0"/>
        <w:jc w:val="both"/>
      </w:pPr>
      <w:r>
        <w:rPr>
          <w:rFonts w:ascii="Times New Roman"/>
          <w:b w:val="false"/>
          <w:i w:val="false"/>
          <w:color w:val="000000"/>
          <w:sz w:val="28"/>
        </w:rPr>
        <w:t>
      65) разрабатывает и утверждает 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bookmarkEnd w:id="409"/>
    <w:bookmarkStart w:name="z429" w:id="410"/>
    <w:p>
      <w:pPr>
        <w:spacing w:after="0"/>
        <w:ind w:left="0"/>
        <w:jc w:val="both"/>
      </w:pPr>
      <w:r>
        <w:rPr>
          <w:rFonts w:ascii="Times New Roman"/>
          <w:b w:val="false"/>
          <w:i w:val="false"/>
          <w:color w:val="000000"/>
          <w:sz w:val="28"/>
        </w:rPr>
        <w:t>
      66) разрабатывает и утверждает правила ведения учета потребителей медицинских услуг и предоставления права на получение медицинской помощи в системе обязательного социального медицинского страхования;</w:t>
      </w:r>
    </w:p>
    <w:bookmarkEnd w:id="410"/>
    <w:bookmarkStart w:name="z430" w:id="411"/>
    <w:p>
      <w:pPr>
        <w:spacing w:after="0"/>
        <w:ind w:left="0"/>
        <w:jc w:val="both"/>
      </w:pPr>
      <w:r>
        <w:rPr>
          <w:rFonts w:ascii="Times New Roman"/>
          <w:b w:val="false"/>
          <w:i w:val="false"/>
          <w:color w:val="000000"/>
          <w:sz w:val="28"/>
        </w:rPr>
        <w:t>
      67) разрабатывает и утверждает правила ведения учета субъектов здравоохранения, оказывающих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w:t>
      </w:r>
    </w:p>
    <w:bookmarkEnd w:id="411"/>
    <w:bookmarkStart w:name="z431" w:id="412"/>
    <w:p>
      <w:pPr>
        <w:spacing w:after="0"/>
        <w:ind w:left="0"/>
        <w:jc w:val="both"/>
      </w:pPr>
      <w:r>
        <w:rPr>
          <w:rFonts w:ascii="Times New Roman"/>
          <w:b w:val="false"/>
          <w:i w:val="false"/>
          <w:color w:val="000000"/>
          <w:sz w:val="28"/>
        </w:rPr>
        <w:t>
      68) разрабатывает и утверждает государственный норматив сети организаций здравоохранения;</w:t>
      </w:r>
    </w:p>
    <w:bookmarkEnd w:id="412"/>
    <w:bookmarkStart w:name="z432" w:id="413"/>
    <w:p>
      <w:pPr>
        <w:spacing w:after="0"/>
        <w:ind w:left="0"/>
        <w:jc w:val="both"/>
      </w:pPr>
      <w:r>
        <w:rPr>
          <w:rFonts w:ascii="Times New Roman"/>
          <w:b w:val="false"/>
          <w:i w:val="false"/>
          <w:color w:val="000000"/>
          <w:sz w:val="28"/>
        </w:rPr>
        <w:t>
      69) разрабатывает и утверждает правила формирования, согласования и утверждения единого перспективного плана развития инфраструктуры здравоохранения;</w:t>
      </w:r>
    </w:p>
    <w:bookmarkEnd w:id="413"/>
    <w:bookmarkStart w:name="z433" w:id="414"/>
    <w:p>
      <w:pPr>
        <w:spacing w:after="0"/>
        <w:ind w:left="0"/>
        <w:jc w:val="both"/>
      </w:pPr>
      <w:r>
        <w:rPr>
          <w:rFonts w:ascii="Times New Roman"/>
          <w:b w:val="false"/>
          <w:i w:val="false"/>
          <w:color w:val="000000"/>
          <w:sz w:val="28"/>
        </w:rPr>
        <w:t>
      70) разрабатывает и утверждает номенклатуру организаций здравоохранения и положения об их деятельности;</w:t>
      </w:r>
    </w:p>
    <w:bookmarkEnd w:id="414"/>
    <w:bookmarkStart w:name="z434" w:id="415"/>
    <w:p>
      <w:pPr>
        <w:spacing w:after="0"/>
        <w:ind w:left="0"/>
        <w:jc w:val="both"/>
      </w:pPr>
      <w:r>
        <w:rPr>
          <w:rFonts w:ascii="Times New Roman"/>
          <w:b w:val="false"/>
          <w:i w:val="false"/>
          <w:color w:val="000000"/>
          <w:sz w:val="28"/>
        </w:rPr>
        <w:t>
      71) разрабатывает и утверждает минимальные стандарты оснащения организаций здравоохранения медицинскими изделиями;</w:t>
      </w:r>
    </w:p>
    <w:bookmarkEnd w:id="415"/>
    <w:bookmarkStart w:name="z435" w:id="416"/>
    <w:p>
      <w:pPr>
        <w:spacing w:after="0"/>
        <w:ind w:left="0"/>
        <w:jc w:val="both"/>
      </w:pPr>
      <w:r>
        <w:rPr>
          <w:rFonts w:ascii="Times New Roman"/>
          <w:b w:val="false"/>
          <w:i w:val="false"/>
          <w:color w:val="000000"/>
          <w:sz w:val="28"/>
        </w:rPr>
        <w:t>
      72) согласовывает профессиональные стандарты в области здравоохранения;</w:t>
      </w:r>
    </w:p>
    <w:bookmarkEnd w:id="416"/>
    <w:bookmarkStart w:name="z436" w:id="417"/>
    <w:p>
      <w:pPr>
        <w:spacing w:after="0"/>
        <w:ind w:left="0"/>
        <w:jc w:val="both"/>
      </w:pPr>
      <w:r>
        <w:rPr>
          <w:rFonts w:ascii="Times New Roman"/>
          <w:b w:val="false"/>
          <w:i w:val="false"/>
          <w:color w:val="000000"/>
          <w:sz w:val="28"/>
        </w:rPr>
        <w:t>
      73) разрабатывает и утверждает правила проведения медицинских осмотров лиц, претендующих на получение права управления транспортными средствами;</w:t>
      </w:r>
    </w:p>
    <w:bookmarkEnd w:id="417"/>
    <w:bookmarkStart w:name="z437" w:id="418"/>
    <w:p>
      <w:pPr>
        <w:spacing w:after="0"/>
        <w:ind w:left="0"/>
        <w:jc w:val="both"/>
      </w:pPr>
      <w:r>
        <w:rPr>
          <w:rFonts w:ascii="Times New Roman"/>
          <w:b w:val="false"/>
          <w:i w:val="false"/>
          <w:color w:val="000000"/>
          <w:sz w:val="28"/>
        </w:rPr>
        <w:t>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bookmarkEnd w:id="418"/>
    <w:bookmarkStart w:name="z438" w:id="419"/>
    <w:p>
      <w:pPr>
        <w:spacing w:after="0"/>
        <w:ind w:left="0"/>
        <w:jc w:val="both"/>
      </w:pPr>
      <w:r>
        <w:rPr>
          <w:rFonts w:ascii="Times New Roman"/>
          <w:b w:val="false"/>
          <w:i w:val="false"/>
          <w:color w:val="000000"/>
          <w:sz w:val="28"/>
        </w:rPr>
        <w:t>
      75) разрабатывает и утверждает правила забора, хранения и использования крови и тканей лиц, подвергшихся воздействию ионизирующего излучения;</w:t>
      </w:r>
    </w:p>
    <w:bookmarkEnd w:id="419"/>
    <w:bookmarkStart w:name="z439" w:id="420"/>
    <w:p>
      <w:pPr>
        <w:spacing w:after="0"/>
        <w:ind w:left="0"/>
        <w:jc w:val="both"/>
      </w:pPr>
      <w:r>
        <w:rPr>
          <w:rFonts w:ascii="Times New Roman"/>
          <w:b w:val="false"/>
          <w:i w:val="false"/>
          <w:color w:val="000000"/>
          <w:sz w:val="28"/>
        </w:rPr>
        <w:t>
      76) разрабатывает и утверждает перечень заболеваний, связанных с воздействием ионизирующего излучения, и правила установления причинной связи;</w:t>
      </w:r>
    </w:p>
    <w:bookmarkEnd w:id="420"/>
    <w:bookmarkStart w:name="z440" w:id="421"/>
    <w:p>
      <w:pPr>
        <w:spacing w:after="0"/>
        <w:ind w:left="0"/>
        <w:jc w:val="both"/>
      </w:pPr>
      <w:r>
        <w:rPr>
          <w:rFonts w:ascii="Times New Roman"/>
          <w:b w:val="false"/>
          <w:i w:val="false"/>
          <w:color w:val="000000"/>
          <w:sz w:val="28"/>
        </w:rPr>
        <w:t>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применяется направление в организацию, оказывающую медицинскую помощь в области психического здоровья;</w:t>
      </w:r>
    </w:p>
    <w:bookmarkEnd w:id="421"/>
    <w:bookmarkStart w:name="z441" w:id="422"/>
    <w:p>
      <w:pPr>
        <w:spacing w:after="0"/>
        <w:ind w:left="0"/>
        <w:jc w:val="both"/>
      </w:pPr>
      <w:r>
        <w:rPr>
          <w:rFonts w:ascii="Times New Roman"/>
          <w:b w:val="false"/>
          <w:i w:val="false"/>
          <w:color w:val="000000"/>
          <w:sz w:val="28"/>
        </w:rPr>
        <w:t>
      78) разрабатывает и утверждает правила разработки и пересмотра клинических протоколов;</w:t>
      </w:r>
    </w:p>
    <w:bookmarkEnd w:id="422"/>
    <w:bookmarkStart w:name="z442" w:id="423"/>
    <w:p>
      <w:pPr>
        <w:spacing w:after="0"/>
        <w:ind w:left="0"/>
        <w:jc w:val="both"/>
      </w:pPr>
      <w:r>
        <w:rPr>
          <w:rFonts w:ascii="Times New Roman"/>
          <w:b w:val="false"/>
          <w:i w:val="false"/>
          <w:color w:val="000000"/>
          <w:sz w:val="28"/>
        </w:rPr>
        <w:t>
      79) разрабатывает и утверждает методику внедрения и оценку эффективности внедрения клинических протоколов в практическое здравоохранение;</w:t>
      </w:r>
    </w:p>
    <w:bookmarkEnd w:id="423"/>
    <w:bookmarkStart w:name="z443" w:id="424"/>
    <w:p>
      <w:pPr>
        <w:spacing w:after="0"/>
        <w:ind w:left="0"/>
        <w:jc w:val="both"/>
      </w:pPr>
      <w:r>
        <w:rPr>
          <w:rFonts w:ascii="Times New Roman"/>
          <w:b w:val="false"/>
          <w:i w:val="false"/>
          <w:color w:val="000000"/>
          <w:sz w:val="28"/>
        </w:rPr>
        <w:t>
      80) разрабатывает и утверждает квалификационные требования, предъявляемые к медицинской и фармацевтической деятельности;</w:t>
      </w:r>
    </w:p>
    <w:bookmarkEnd w:id="424"/>
    <w:bookmarkStart w:name="z444" w:id="425"/>
    <w:p>
      <w:pPr>
        <w:spacing w:after="0"/>
        <w:ind w:left="0"/>
        <w:jc w:val="both"/>
      </w:pPr>
      <w:r>
        <w:rPr>
          <w:rFonts w:ascii="Times New Roman"/>
          <w:b w:val="false"/>
          <w:i w:val="false"/>
          <w:color w:val="000000"/>
          <w:sz w:val="28"/>
        </w:rPr>
        <w:t>
      81) разрабатывает и утверждает правила оказания медицинской помощи посредством передвижных медицинских комплексов и медицинских поездов;</w:t>
      </w:r>
    </w:p>
    <w:bookmarkEnd w:id="425"/>
    <w:bookmarkStart w:name="z445" w:id="426"/>
    <w:p>
      <w:pPr>
        <w:spacing w:after="0"/>
        <w:ind w:left="0"/>
        <w:jc w:val="both"/>
      </w:pPr>
      <w:r>
        <w:rPr>
          <w:rFonts w:ascii="Times New Roman"/>
          <w:b w:val="false"/>
          <w:i w:val="false"/>
          <w:color w:val="000000"/>
          <w:sz w:val="28"/>
        </w:rPr>
        <w:t>
      82) разрабатывает и утверждает правила оказания медицинской помощи согласно видам, установленным статьей 120 настоящего Кодекса;</w:t>
      </w:r>
    </w:p>
    <w:bookmarkEnd w:id="426"/>
    <w:bookmarkStart w:name="z446" w:id="427"/>
    <w:p>
      <w:pPr>
        <w:spacing w:after="0"/>
        <w:ind w:left="0"/>
        <w:jc w:val="both"/>
      </w:pPr>
      <w:r>
        <w:rPr>
          <w:rFonts w:ascii="Times New Roman"/>
          <w:b w:val="false"/>
          <w:i w:val="false"/>
          <w:color w:val="000000"/>
          <w:sz w:val="28"/>
        </w:rPr>
        <w:t>
      83) разрабатывает и утверждает правила оказания сурдологической помощи населению Республики Казахстан;</w:t>
      </w:r>
    </w:p>
    <w:bookmarkEnd w:id="427"/>
    <w:bookmarkStart w:name="z447" w:id="428"/>
    <w:p>
      <w:pPr>
        <w:spacing w:after="0"/>
        <w:ind w:left="0"/>
        <w:jc w:val="both"/>
      </w:pPr>
      <w:r>
        <w:rPr>
          <w:rFonts w:ascii="Times New Roman"/>
          <w:b w:val="false"/>
          <w:i w:val="false"/>
          <w:color w:val="000000"/>
          <w:sz w:val="28"/>
        </w:rPr>
        <w:t>
      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 крови, ее компонентов;</w:t>
      </w:r>
    </w:p>
    <w:bookmarkEnd w:id="428"/>
    <w:bookmarkStart w:name="z448" w:id="429"/>
    <w:p>
      <w:pPr>
        <w:spacing w:after="0"/>
        <w:ind w:left="0"/>
        <w:jc w:val="both"/>
      </w:pPr>
      <w:r>
        <w:rPr>
          <w:rFonts w:ascii="Times New Roman"/>
          <w:b w:val="false"/>
          <w:i w:val="false"/>
          <w:color w:val="000000"/>
          <w:sz w:val="28"/>
        </w:rPr>
        <w:t>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bookmarkEnd w:id="429"/>
    <w:bookmarkStart w:name="z449" w:id="430"/>
    <w:p>
      <w:pPr>
        <w:spacing w:after="0"/>
        <w:ind w:left="0"/>
        <w:jc w:val="both"/>
      </w:pPr>
      <w:r>
        <w:rPr>
          <w:rFonts w:ascii="Times New Roman"/>
          <w:b w:val="false"/>
          <w:i w:val="false"/>
          <w:color w:val="000000"/>
          <w:sz w:val="28"/>
        </w:rPr>
        <w:t>
      86) разрабатывает и 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здравоохранения, по согласованию с уполномоченным органом в сфере обеспечения информационной безопасности;</w:t>
      </w:r>
    </w:p>
    <w:bookmarkEnd w:id="430"/>
    <w:bookmarkStart w:name="z450" w:id="431"/>
    <w:p>
      <w:pPr>
        <w:spacing w:after="0"/>
        <w:ind w:left="0"/>
        <w:jc w:val="both"/>
      </w:pPr>
      <w:r>
        <w:rPr>
          <w:rFonts w:ascii="Times New Roman"/>
          <w:b w:val="false"/>
          <w:i w:val="false"/>
          <w:color w:val="000000"/>
          <w:sz w:val="28"/>
        </w:rPr>
        <w:t>
      87) разрабатывает и утверждает стандарты, системы классификации, справочники и номенклатуры в области цифрового здравоохранения;</w:t>
      </w:r>
    </w:p>
    <w:bookmarkEnd w:id="431"/>
    <w:bookmarkStart w:name="z451" w:id="432"/>
    <w:p>
      <w:pPr>
        <w:spacing w:after="0"/>
        <w:ind w:left="0"/>
        <w:jc w:val="both"/>
      </w:pPr>
      <w:r>
        <w:rPr>
          <w:rFonts w:ascii="Times New Roman"/>
          <w:b w:val="false"/>
          <w:i w:val="false"/>
          <w:color w:val="000000"/>
          <w:sz w:val="28"/>
        </w:rPr>
        <w:t>
      88) разрабатывает и утверждает минимальные требования к медицинским информационным системам в области здравоохранения;</w:t>
      </w:r>
    </w:p>
    <w:bookmarkEnd w:id="432"/>
    <w:bookmarkStart w:name="z452" w:id="433"/>
    <w:p>
      <w:pPr>
        <w:spacing w:after="0"/>
        <w:ind w:left="0"/>
        <w:jc w:val="both"/>
      </w:pPr>
      <w:r>
        <w:rPr>
          <w:rFonts w:ascii="Times New Roman"/>
          <w:b w:val="false"/>
          <w:i w:val="false"/>
          <w:color w:val="000000"/>
          <w:sz w:val="28"/>
        </w:rPr>
        <w:t>
      89) разрабатывает и утверждает требования к электронным информационным ресурсам для дистанционных медицинских услуг;</w:t>
      </w:r>
    </w:p>
    <w:bookmarkEnd w:id="433"/>
    <w:bookmarkStart w:name="z453" w:id="434"/>
    <w:p>
      <w:pPr>
        <w:spacing w:after="0"/>
        <w:ind w:left="0"/>
        <w:jc w:val="both"/>
      </w:pPr>
      <w:r>
        <w:rPr>
          <w:rFonts w:ascii="Times New Roman"/>
          <w:b w:val="false"/>
          <w:i w:val="false"/>
          <w:color w:val="000000"/>
          <w:sz w:val="28"/>
        </w:rPr>
        <w:t>
      90) разрабатывает и утверждает инструкции по кодированию заболеваемости и смертности, инструкции по использованию международных классификаторов;</w:t>
      </w:r>
    </w:p>
    <w:bookmarkEnd w:id="434"/>
    <w:bookmarkStart w:name="z454" w:id="435"/>
    <w:p>
      <w:pPr>
        <w:spacing w:after="0"/>
        <w:ind w:left="0"/>
        <w:jc w:val="both"/>
      </w:pPr>
      <w:r>
        <w:rPr>
          <w:rFonts w:ascii="Times New Roman"/>
          <w:b w:val="false"/>
          <w:i w:val="false"/>
          <w:color w:val="000000"/>
          <w:sz w:val="28"/>
        </w:rPr>
        <w:t>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bookmarkEnd w:id="435"/>
    <w:bookmarkStart w:name="z455" w:id="436"/>
    <w:p>
      <w:pPr>
        <w:spacing w:after="0"/>
        <w:ind w:left="0"/>
        <w:jc w:val="both"/>
      </w:pPr>
      <w:r>
        <w:rPr>
          <w:rFonts w:ascii="Times New Roman"/>
          <w:b w:val="false"/>
          <w:i w:val="false"/>
          <w:color w:val="000000"/>
          <w:sz w:val="28"/>
        </w:rPr>
        <w:t>
      92) определяет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bookmarkEnd w:id="436"/>
    <w:bookmarkStart w:name="z456" w:id="437"/>
    <w:p>
      <w:pPr>
        <w:spacing w:after="0"/>
        <w:ind w:left="0"/>
        <w:jc w:val="both"/>
      </w:pPr>
      <w:r>
        <w:rPr>
          <w:rFonts w:ascii="Times New Roman"/>
          <w:b w:val="false"/>
          <w:i w:val="false"/>
          <w:color w:val="000000"/>
          <w:sz w:val="28"/>
        </w:rPr>
        <w:t>
      93) разрабатывает и утверждает правила осуществления сооплаты;</w:t>
      </w:r>
    </w:p>
    <w:bookmarkEnd w:id="437"/>
    <w:bookmarkStart w:name="z457" w:id="438"/>
    <w:p>
      <w:pPr>
        <w:spacing w:after="0"/>
        <w:ind w:left="0"/>
        <w:jc w:val="both"/>
      </w:pPr>
      <w:r>
        <w:rPr>
          <w:rFonts w:ascii="Times New Roman"/>
          <w:b w:val="false"/>
          <w:i w:val="false"/>
          <w:color w:val="000000"/>
          <w:sz w:val="28"/>
        </w:rPr>
        <w:t>
      94) разрабатывает и утверждает 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8"/>
    <w:bookmarkStart w:name="z458" w:id="439"/>
    <w:p>
      <w:pPr>
        <w:spacing w:after="0"/>
        <w:ind w:left="0"/>
        <w:jc w:val="both"/>
      </w:pPr>
      <w:r>
        <w:rPr>
          <w:rFonts w:ascii="Times New Roman"/>
          <w:b w:val="false"/>
          <w:i w:val="false"/>
          <w:color w:val="000000"/>
          <w:sz w:val="28"/>
        </w:rPr>
        <w:t>
      95) формирует и утверждает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439"/>
    <w:bookmarkStart w:name="z459" w:id="440"/>
    <w:p>
      <w:pPr>
        <w:spacing w:after="0"/>
        <w:ind w:left="0"/>
        <w:jc w:val="both"/>
      </w:pPr>
      <w:r>
        <w:rPr>
          <w:rFonts w:ascii="Times New Roman"/>
          <w:b w:val="false"/>
          <w:i w:val="false"/>
          <w:color w:val="000000"/>
          <w:sz w:val="28"/>
        </w:rPr>
        <w:t>
      96) разрабатывает и утверждает предельные цены на торговое наименование лекарственного средства для розничной и оптовой реализации;</w:t>
      </w:r>
    </w:p>
    <w:bookmarkEnd w:id="440"/>
    <w:bookmarkStart w:name="z460" w:id="441"/>
    <w:p>
      <w:pPr>
        <w:spacing w:after="0"/>
        <w:ind w:left="0"/>
        <w:jc w:val="both"/>
      </w:pPr>
      <w:r>
        <w:rPr>
          <w:rFonts w:ascii="Times New Roman"/>
          <w:b w:val="false"/>
          <w:i w:val="false"/>
          <w:color w:val="000000"/>
          <w:sz w:val="28"/>
        </w:rPr>
        <w:t>
      97) осуществляет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441"/>
    <w:bookmarkStart w:name="z461" w:id="442"/>
    <w:p>
      <w:pPr>
        <w:spacing w:after="0"/>
        <w:ind w:left="0"/>
        <w:jc w:val="both"/>
      </w:pPr>
      <w:r>
        <w:rPr>
          <w:rFonts w:ascii="Times New Roman"/>
          <w:b w:val="false"/>
          <w:i w:val="false"/>
          <w:color w:val="000000"/>
          <w:sz w:val="28"/>
        </w:rPr>
        <w:t>
      98) определяет перечень профессиональных заболеваний;</w:t>
      </w:r>
    </w:p>
    <w:bookmarkEnd w:id="442"/>
    <w:bookmarkStart w:name="z462" w:id="443"/>
    <w:p>
      <w:pPr>
        <w:spacing w:after="0"/>
        <w:ind w:left="0"/>
        <w:jc w:val="both"/>
      </w:pPr>
      <w:r>
        <w:rPr>
          <w:rFonts w:ascii="Times New Roman"/>
          <w:b w:val="false"/>
          <w:i w:val="false"/>
          <w:color w:val="000000"/>
          <w:sz w:val="28"/>
        </w:rPr>
        <w:t>
      99) разрабатывает и утверждает правила проведения мониторинга исполнения условий договора закупа медицинских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End w:id="443"/>
    <w:bookmarkStart w:name="z463" w:id="444"/>
    <w:p>
      <w:pPr>
        <w:spacing w:after="0"/>
        <w:ind w:left="0"/>
        <w:jc w:val="both"/>
      </w:pPr>
      <w:r>
        <w:rPr>
          <w:rFonts w:ascii="Times New Roman"/>
          <w:b w:val="false"/>
          <w:i w:val="false"/>
          <w:color w:val="000000"/>
          <w:sz w:val="28"/>
        </w:rPr>
        <w:t>
      100) разрабатывает и утверждает правила поощрения работников субъектов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bookmarkEnd w:id="444"/>
    <w:bookmarkStart w:name="z464" w:id="445"/>
    <w:p>
      <w:pPr>
        <w:spacing w:after="0"/>
        <w:ind w:left="0"/>
        <w:jc w:val="both"/>
      </w:pPr>
      <w:r>
        <w:rPr>
          <w:rFonts w:ascii="Times New Roman"/>
          <w:b w:val="false"/>
          <w:i w:val="false"/>
          <w:color w:val="000000"/>
          <w:sz w:val="28"/>
        </w:rPr>
        <w:t>
      101) участвует в формировании и реализации государственной политики в сфере медицинской и фармацевтической промышленности;</w:t>
      </w:r>
    </w:p>
    <w:bookmarkEnd w:id="445"/>
    <w:bookmarkStart w:name="z3562" w:id="446"/>
    <w:p>
      <w:pPr>
        <w:spacing w:after="0"/>
        <w:ind w:left="0"/>
        <w:jc w:val="both"/>
      </w:pPr>
      <w:r>
        <w:rPr>
          <w:rFonts w:ascii="Times New Roman"/>
          <w:b w:val="false"/>
          <w:i w:val="false"/>
          <w:color w:val="000000"/>
          <w:sz w:val="28"/>
        </w:rPr>
        <w:t>
      101-1) определяет случаи ввоза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в Республике Казахстан;</w:t>
      </w:r>
    </w:p>
    <w:bookmarkEnd w:id="446"/>
    <w:bookmarkStart w:name="z3563" w:id="447"/>
    <w:p>
      <w:pPr>
        <w:spacing w:after="0"/>
        <w:ind w:left="0"/>
        <w:jc w:val="both"/>
      </w:pPr>
      <w:r>
        <w:rPr>
          <w:rFonts w:ascii="Times New Roman"/>
          <w:b w:val="false"/>
          <w:i w:val="false"/>
          <w:color w:val="000000"/>
          <w:sz w:val="28"/>
        </w:rPr>
        <w:t>
      101-2) утверждает перечень сильнодействующих веществ, оказывающих вредное воздействие на жизнь и здоровье человека;</w:t>
      </w:r>
    </w:p>
    <w:bookmarkEnd w:id="447"/>
    <w:bookmarkStart w:name="z465" w:id="448"/>
    <w:p>
      <w:pPr>
        <w:spacing w:after="0"/>
        <w:ind w:left="0"/>
        <w:jc w:val="both"/>
      </w:pPr>
      <w:r>
        <w:rPr>
          <w:rFonts w:ascii="Times New Roman"/>
          <w:b w:val="false"/>
          <w:i w:val="false"/>
          <w:color w:val="000000"/>
          <w:sz w:val="28"/>
        </w:rPr>
        <w:t>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положении";</w:t>
      </w:r>
    </w:p>
    <w:bookmarkEnd w:id="448"/>
    <w:bookmarkStart w:name="z466" w:id="449"/>
    <w:p>
      <w:pPr>
        <w:spacing w:after="0"/>
        <w:ind w:left="0"/>
        <w:jc w:val="both"/>
      </w:pPr>
      <w:r>
        <w:rPr>
          <w:rFonts w:ascii="Times New Roman"/>
          <w:b w:val="false"/>
          <w:i w:val="false"/>
          <w:color w:val="000000"/>
          <w:sz w:val="28"/>
        </w:rPr>
        <w:t>
      103) разрабатывает и утверждает стандарты питания в организациях здравоохранения и образования;</w:t>
      </w:r>
    </w:p>
    <w:bookmarkEnd w:id="449"/>
    <w:bookmarkStart w:name="z467" w:id="450"/>
    <w:p>
      <w:pPr>
        <w:spacing w:after="0"/>
        <w:ind w:left="0"/>
        <w:jc w:val="both"/>
      </w:pPr>
      <w:r>
        <w:rPr>
          <w:rFonts w:ascii="Times New Roman"/>
          <w:b w:val="false"/>
          <w:i w:val="false"/>
          <w:color w:val="000000"/>
          <w:sz w:val="28"/>
        </w:rPr>
        <w:t>
      104) разрабатывает и утверждает правила проведения конфиденциального аудита в медицинских организациях;</w:t>
      </w:r>
    </w:p>
    <w:bookmarkEnd w:id="450"/>
    <w:p>
      <w:pPr>
        <w:spacing w:after="0"/>
        <w:ind w:left="0"/>
        <w:jc w:val="both"/>
      </w:pPr>
      <w:r>
        <w:rPr>
          <w:rFonts w:ascii="Times New Roman"/>
          <w:b w:val="false"/>
          <w:i w:val="false"/>
          <w:color w:val="000000"/>
          <w:sz w:val="28"/>
        </w:rPr>
        <w:t>
      104-1) разрабатывает и утверждает положение о деятельности врачебно-консультативной комиссии;</w:t>
      </w:r>
    </w:p>
    <w:p>
      <w:pPr>
        <w:spacing w:after="0"/>
        <w:ind w:left="0"/>
        <w:jc w:val="both"/>
      </w:pPr>
      <w:r>
        <w:rPr>
          <w:rFonts w:ascii="Times New Roman"/>
          <w:b w:val="false"/>
          <w:i w:val="false"/>
          <w:color w:val="000000"/>
          <w:sz w:val="28"/>
        </w:rPr>
        <w:t>
      104-1) определяет перечень стратегически важных лекарственных средств и медицинских изделий;</w:t>
      </w:r>
    </w:p>
    <w:bookmarkStart w:name="z468" w:id="451"/>
    <w:p>
      <w:pPr>
        <w:spacing w:after="0"/>
        <w:ind w:left="0"/>
        <w:jc w:val="both"/>
      </w:pPr>
      <w:r>
        <w:rPr>
          <w:rFonts w:ascii="Times New Roman"/>
          <w:b w:val="false"/>
          <w:i w:val="false"/>
          <w:color w:val="000000"/>
          <w:sz w:val="28"/>
        </w:rPr>
        <w:t>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(порядок введения в действие см. </w:t>
      </w:r>
      <w:r>
        <w:rPr>
          <w:rFonts w:ascii="Times New Roman"/>
          <w:b w:val="false"/>
          <w:i w:val="false"/>
          <w:color w:val="000000"/>
          <w:sz w:val="28"/>
        </w:rPr>
        <w:t>ст.2</w:t>
      </w:r>
      <w:r>
        <w:rPr>
          <w:rFonts w:ascii="Times New Roman"/>
          <w:b w:val="false"/>
          <w:i w:val="false"/>
          <w:color w:val="ff0000"/>
          <w:sz w:val="28"/>
        </w:rPr>
        <w:t xml:space="preserve">);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8. Компетенция государственного органа в сфере оказания медицинских услуг (помощи)</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оказания медицинских услуг (помощи):</w:t>
      </w:r>
    </w:p>
    <w:bookmarkStart w:name="z471" w:id="452"/>
    <w:p>
      <w:pPr>
        <w:spacing w:after="0"/>
        <w:ind w:left="0"/>
        <w:jc w:val="both"/>
      </w:pPr>
      <w:r>
        <w:rPr>
          <w:rFonts w:ascii="Times New Roman"/>
          <w:b w:val="false"/>
          <w:i w:val="false"/>
          <w:color w:val="000000"/>
          <w:sz w:val="28"/>
        </w:rPr>
        <w:t>
      1) реализует государственную политику в сфере оказания медицинских услуг (помощи);</w:t>
      </w:r>
    </w:p>
    <w:bookmarkEnd w:id="452"/>
    <w:bookmarkStart w:name="z472" w:id="453"/>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оказания медицинских услуг (помощи);</w:t>
      </w:r>
    </w:p>
    <w:bookmarkEnd w:id="453"/>
    <w:bookmarkStart w:name="z473" w:id="454"/>
    <w:p>
      <w:pPr>
        <w:spacing w:after="0"/>
        <w:ind w:left="0"/>
        <w:jc w:val="both"/>
      </w:pPr>
      <w:r>
        <w:rPr>
          <w:rFonts w:ascii="Times New Roman"/>
          <w:b w:val="false"/>
          <w:i w:val="false"/>
          <w:color w:val="000000"/>
          <w:sz w:val="28"/>
        </w:rPr>
        <w:t>
      3) осуществляет государственный контроль в сфере оказания медицинских услуг (помощи);</w:t>
      </w:r>
    </w:p>
    <w:bookmarkEnd w:id="454"/>
    <w:bookmarkStart w:name="z474" w:id="455"/>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55"/>
    <w:bookmarkStart w:name="z475" w:id="456"/>
    <w:p>
      <w:pPr>
        <w:spacing w:after="0"/>
        <w:ind w:left="0"/>
        <w:jc w:val="both"/>
      </w:pPr>
      <w:r>
        <w:rPr>
          <w:rFonts w:ascii="Times New Roman"/>
          <w:b w:val="false"/>
          <w:i w:val="false"/>
          <w:color w:val="000000"/>
          <w:sz w:val="28"/>
        </w:rPr>
        <w:t>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Казахстан "О разрешениях и уведомлениях";</w:t>
      </w:r>
    </w:p>
    <w:bookmarkEnd w:id="456"/>
    <w:bookmarkStart w:name="z476" w:id="457"/>
    <w:p>
      <w:pPr>
        <w:spacing w:after="0"/>
        <w:ind w:left="0"/>
        <w:jc w:val="both"/>
      </w:pPr>
      <w:r>
        <w:rPr>
          <w:rFonts w:ascii="Times New Roman"/>
          <w:b w:val="false"/>
          <w:i w:val="false"/>
          <w:color w:val="000000"/>
          <w:sz w:val="28"/>
        </w:rPr>
        <w:t>
      6) координирует деятельность организаций здравоохранения по вопросам контроля в сфере оказания медицинских услуг (помощи);</w:t>
      </w:r>
    </w:p>
    <w:bookmarkEnd w:id="457"/>
    <w:bookmarkStart w:name="z477" w:id="458"/>
    <w:p>
      <w:pPr>
        <w:spacing w:after="0"/>
        <w:ind w:left="0"/>
        <w:jc w:val="both"/>
      </w:pPr>
      <w:r>
        <w:rPr>
          <w:rFonts w:ascii="Times New Roman"/>
          <w:b w:val="false"/>
          <w:i w:val="false"/>
          <w:color w:val="000000"/>
          <w:sz w:val="28"/>
        </w:rPr>
        <w:t>
      7) организует проведение аттестации на профессиональную компетентность специалистов в области здравоохранения;</w:t>
      </w:r>
    </w:p>
    <w:bookmarkEnd w:id="458"/>
    <w:bookmarkStart w:name="z478" w:id="459"/>
    <w:p>
      <w:pPr>
        <w:spacing w:after="0"/>
        <w:ind w:left="0"/>
        <w:jc w:val="both"/>
      </w:pPr>
      <w:r>
        <w:rPr>
          <w:rFonts w:ascii="Times New Roman"/>
          <w:b w:val="false"/>
          <w:i w:val="false"/>
          <w:color w:val="000000"/>
          <w:sz w:val="28"/>
        </w:rPr>
        <w:t>
      8) взаимодействует с общественными объединениями по вопросам государственного контроля в сфере оказания медицинских услуг (помощи);</w:t>
      </w:r>
    </w:p>
    <w:bookmarkEnd w:id="459"/>
    <w:bookmarkStart w:name="z479" w:id="460"/>
    <w:p>
      <w:pPr>
        <w:spacing w:after="0"/>
        <w:ind w:left="0"/>
        <w:jc w:val="both"/>
      </w:pPr>
      <w:r>
        <w:rPr>
          <w:rFonts w:ascii="Times New Roman"/>
          <w:b w:val="false"/>
          <w:i w:val="false"/>
          <w:color w:val="000000"/>
          <w:sz w:val="28"/>
        </w:rPr>
        <w:t>
      9) разрабатывает и утверждает правила аккредитации в области здравоохранения;</w:t>
      </w:r>
    </w:p>
    <w:bookmarkEnd w:id="460"/>
    <w:bookmarkStart w:name="z480" w:id="461"/>
    <w:p>
      <w:pPr>
        <w:spacing w:after="0"/>
        <w:ind w:left="0"/>
        <w:jc w:val="both"/>
      </w:pPr>
      <w:r>
        <w:rPr>
          <w:rFonts w:ascii="Times New Roman"/>
          <w:b w:val="false"/>
          <w:i w:val="false"/>
          <w:color w:val="000000"/>
          <w:sz w:val="28"/>
        </w:rPr>
        <w:t>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bookmarkEnd w:id="461"/>
    <w:bookmarkStart w:name="z481" w:id="462"/>
    <w:p>
      <w:pPr>
        <w:spacing w:after="0"/>
        <w:ind w:left="0"/>
        <w:jc w:val="both"/>
      </w:pPr>
      <w:r>
        <w:rPr>
          <w:rFonts w:ascii="Times New Roman"/>
          <w:b w:val="false"/>
          <w:i w:val="false"/>
          <w:color w:val="000000"/>
          <w:sz w:val="28"/>
        </w:rPr>
        <w:t>
      11) разрабатывает и утверждает правила оплаты независимой экспертизы качества медицинских услуг (помощи), проводимой аккредитованными субъектами здравоохранения;</w:t>
      </w:r>
    </w:p>
    <w:bookmarkEnd w:id="462"/>
    <w:bookmarkStart w:name="z482" w:id="463"/>
    <w:p>
      <w:pPr>
        <w:spacing w:after="0"/>
        <w:ind w:left="0"/>
        <w:jc w:val="both"/>
      </w:pPr>
      <w:r>
        <w:rPr>
          <w:rFonts w:ascii="Times New Roman"/>
          <w:b w:val="false"/>
          <w:i w:val="false"/>
          <w:color w:val="000000"/>
          <w:sz w:val="28"/>
        </w:rPr>
        <w:t>
      12) осуществляет выдачу лицензии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463"/>
    <w:bookmarkStart w:name="z483" w:id="464"/>
    <w:p>
      <w:pPr>
        <w:spacing w:after="0"/>
        <w:ind w:left="0"/>
        <w:jc w:val="both"/>
      </w:pPr>
      <w:r>
        <w:rPr>
          <w:rFonts w:ascii="Times New Roman"/>
          <w:b w:val="false"/>
          <w:i w:val="false"/>
          <w:color w:val="000000"/>
          <w:sz w:val="28"/>
        </w:rPr>
        <w:t>
      13) определяет порядок выдачи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4"/>
    <w:bookmarkStart w:name="z484" w:id="465"/>
    <w:p>
      <w:pPr>
        <w:spacing w:after="0"/>
        <w:ind w:left="0"/>
        <w:jc w:val="both"/>
      </w:pPr>
      <w:r>
        <w:rPr>
          <w:rFonts w:ascii="Times New Roman"/>
          <w:b w:val="false"/>
          <w:i w:val="false"/>
          <w:color w:val="000000"/>
          <w:sz w:val="28"/>
        </w:rPr>
        <w:t>
      14) осуществляет выдачу заключений (разрешительных документов)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неродственной трансплантации, половых клеток и эмбрионов;</w:t>
      </w:r>
    </w:p>
    <w:bookmarkEnd w:id="465"/>
    <w:bookmarkStart w:name="z485" w:id="466"/>
    <w:p>
      <w:pPr>
        <w:spacing w:after="0"/>
        <w:ind w:left="0"/>
        <w:jc w:val="both"/>
      </w:pPr>
      <w:r>
        <w:rPr>
          <w:rFonts w:ascii="Times New Roman"/>
          <w:b w:val="false"/>
          <w:i w:val="false"/>
          <w:color w:val="000000"/>
          <w:sz w:val="28"/>
        </w:rPr>
        <w:t>
      15) разрабатывает и утверждает правила привлечения независимых экспертов при проведении экспертизы качества медицинских услуг (помощи);</w:t>
      </w:r>
    </w:p>
    <w:bookmarkEnd w:id="466"/>
    <w:bookmarkStart w:name="z486" w:id="467"/>
    <w:p>
      <w:pPr>
        <w:spacing w:after="0"/>
        <w:ind w:left="0"/>
        <w:jc w:val="both"/>
      </w:pPr>
      <w:r>
        <w:rPr>
          <w:rFonts w:ascii="Times New Roman"/>
          <w:b w:val="false"/>
          <w:i w:val="false"/>
          <w:color w:val="000000"/>
          <w:sz w:val="28"/>
        </w:rPr>
        <w:t>
      16) разрабатывает и утверждает требования к субъектам здравоохранения на оказание услуг по проведению независимой экспертизы качества медицинских услуг (помощи);</w:t>
      </w:r>
    </w:p>
    <w:bookmarkEnd w:id="467"/>
    <w:bookmarkStart w:name="z487" w:id="468"/>
    <w:p>
      <w:pPr>
        <w:spacing w:after="0"/>
        <w:ind w:left="0"/>
        <w:jc w:val="both"/>
      </w:pPr>
      <w:r>
        <w:rPr>
          <w:rFonts w:ascii="Times New Roman"/>
          <w:b w:val="false"/>
          <w:i w:val="false"/>
          <w:color w:val="000000"/>
          <w:sz w:val="28"/>
        </w:rPr>
        <w:t>
      17) разрабатывает и утверждает правила предоставления информации (экстренного извещения) о случаях наступления смерти беременных, рожениц, а 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 услуг);</w:t>
      </w:r>
    </w:p>
    <w:bookmarkEnd w:id="468"/>
    <w:bookmarkStart w:name="z488" w:id="469"/>
    <w:p>
      <w:pPr>
        <w:spacing w:after="0"/>
        <w:ind w:left="0"/>
        <w:jc w:val="both"/>
      </w:pPr>
      <w:r>
        <w:rPr>
          <w:rFonts w:ascii="Times New Roman"/>
          <w:b w:val="false"/>
          <w:i w:val="false"/>
          <w:color w:val="000000"/>
          <w:sz w:val="28"/>
        </w:rPr>
        <w:t>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bookmarkEnd w:id="469"/>
    <w:bookmarkStart w:name="z489" w:id="470"/>
    <w:p>
      <w:pPr>
        <w:spacing w:after="0"/>
        <w:ind w:left="0"/>
        <w:jc w:val="both"/>
      </w:pPr>
      <w:r>
        <w:rPr>
          <w:rFonts w:ascii="Times New Roman"/>
          <w:b w:val="false"/>
          <w:i w:val="false"/>
          <w:color w:val="000000"/>
          <w:sz w:val="28"/>
        </w:rPr>
        <w:t>
      19) формирует государственный социальный заказ, проводит мониторинг его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государственном заказе на реализацию стратегического партнерства, грантах и премиях для неправительственных организаций в Республике Казахстан;</w:t>
      </w:r>
    </w:p>
    <w:bookmarkEnd w:id="470"/>
    <w:bookmarkStart w:name="z490" w:id="471"/>
    <w:p>
      <w:pPr>
        <w:spacing w:after="0"/>
        <w:ind w:left="0"/>
        <w:jc w:val="both"/>
      </w:pPr>
      <w:r>
        <w:rPr>
          <w:rFonts w:ascii="Times New Roman"/>
          <w:b w:val="false"/>
          <w:i w:val="false"/>
          <w:color w:val="000000"/>
          <w:sz w:val="28"/>
        </w:rPr>
        <w:t>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bookmarkEnd w:id="471"/>
    <w:bookmarkStart w:name="z491" w:id="472"/>
    <w:p>
      <w:pPr>
        <w:spacing w:after="0"/>
        <w:ind w:left="0"/>
        <w:jc w:val="both"/>
      </w:pPr>
      <w:r>
        <w:rPr>
          <w:rFonts w:ascii="Times New Roman"/>
          <w:b w:val="false"/>
          <w:i w:val="false"/>
          <w:color w:val="000000"/>
          <w:sz w:val="28"/>
        </w:rPr>
        <w:t>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bookmarkEnd w:id="472"/>
    <w:bookmarkStart w:name="z492" w:id="473"/>
    <w:p>
      <w:pPr>
        <w:spacing w:after="0"/>
        <w:ind w:left="0"/>
        <w:jc w:val="both"/>
      </w:pPr>
      <w:r>
        <w:rPr>
          <w:rFonts w:ascii="Times New Roman"/>
          <w:b w:val="false"/>
          <w:i w:val="false"/>
          <w:color w:val="000000"/>
          <w:sz w:val="28"/>
        </w:rPr>
        <w:t>
      22) разрабатывает и утверждает правила организации деятельности единого медицинского информационного call-центра и регламент его деятельности;</w:t>
      </w:r>
    </w:p>
    <w:bookmarkEnd w:id="473"/>
    <w:bookmarkStart w:name="z493" w:id="474"/>
    <w:p>
      <w:pPr>
        <w:spacing w:after="0"/>
        <w:ind w:left="0"/>
        <w:jc w:val="both"/>
      </w:pPr>
      <w:r>
        <w:rPr>
          <w:rFonts w:ascii="Times New Roman"/>
          <w:b w:val="false"/>
          <w:i w:val="false"/>
          <w:color w:val="000000"/>
          <w:sz w:val="28"/>
        </w:rPr>
        <w:t>
      23)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Компетенция государственного органа в сфере санитарно-эпидемиологического благополучия населения</w:t>
      </w:r>
    </w:p>
    <w:p>
      <w:pPr>
        <w:spacing w:after="0"/>
        <w:ind w:left="0"/>
        <w:jc w:val="left"/>
      </w:pPr>
    </w:p>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w:t>
      </w:r>
    </w:p>
    <w:bookmarkStart w:name="z496" w:id="475"/>
    <w:p>
      <w:pPr>
        <w:spacing w:after="0"/>
        <w:ind w:left="0"/>
        <w:jc w:val="both"/>
      </w:pPr>
      <w:r>
        <w:rPr>
          <w:rFonts w:ascii="Times New Roman"/>
          <w:b w:val="false"/>
          <w:i w:val="false"/>
          <w:color w:val="000000"/>
          <w:sz w:val="28"/>
        </w:rPr>
        <w:t>
      1) реализует государственную политику в сфере санитарно-эпидемиологического благополучия населения;</w:t>
      </w:r>
    </w:p>
    <w:bookmarkEnd w:id="475"/>
    <w:bookmarkStart w:name="z497" w:id="476"/>
    <w:p>
      <w:pPr>
        <w:spacing w:after="0"/>
        <w:ind w:left="0"/>
        <w:jc w:val="both"/>
      </w:pPr>
      <w:r>
        <w:rPr>
          <w:rFonts w:ascii="Times New Roman"/>
          <w:b w:val="false"/>
          <w:i w:val="false"/>
          <w:color w:val="000000"/>
          <w:sz w:val="28"/>
        </w:rPr>
        <w:t>
      2) разрабатывает и утверждает в пределах своей компетенции правовые акты и формы учетной и отчетной документации в сфере санитарно-эпидемиологического благополучия населения;</w:t>
      </w:r>
    </w:p>
    <w:bookmarkEnd w:id="476"/>
    <w:bookmarkStart w:name="z498" w:id="477"/>
    <w:p>
      <w:pPr>
        <w:spacing w:after="0"/>
        <w:ind w:left="0"/>
        <w:jc w:val="both"/>
      </w:pPr>
      <w:r>
        <w:rPr>
          <w:rFonts w:ascii="Times New Roman"/>
          <w:b w:val="false"/>
          <w:i w:val="false"/>
          <w:color w:val="000000"/>
          <w:sz w:val="28"/>
        </w:rPr>
        <w:t>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bookmarkEnd w:id="477"/>
    <w:bookmarkStart w:name="z499" w:id="478"/>
    <w:p>
      <w:pPr>
        <w:spacing w:after="0"/>
        <w:ind w:left="0"/>
        <w:jc w:val="both"/>
      </w:pPr>
      <w:r>
        <w:rPr>
          <w:rFonts w:ascii="Times New Roman"/>
          <w:b w:val="false"/>
          <w:i w:val="false"/>
          <w:color w:val="000000"/>
          <w:sz w:val="28"/>
        </w:rPr>
        <w:t>
      4) осуществляет санитарно-эпидемиологический мониторинг;</w:t>
      </w:r>
    </w:p>
    <w:bookmarkEnd w:id="478"/>
    <w:bookmarkStart w:name="z500" w:id="479"/>
    <w:p>
      <w:pPr>
        <w:spacing w:after="0"/>
        <w:ind w:left="0"/>
        <w:jc w:val="both"/>
      </w:pPr>
      <w:r>
        <w:rPr>
          <w:rFonts w:ascii="Times New Roman"/>
          <w:b w:val="false"/>
          <w:i w:val="false"/>
          <w:color w:val="000000"/>
          <w:sz w:val="28"/>
        </w:rPr>
        <w:t>
      5) осуществляет государственный контроль и надзор в сфере санитарно-эпидемиологического благополучия населения;</w:t>
      </w:r>
    </w:p>
    <w:bookmarkEnd w:id="479"/>
    <w:bookmarkStart w:name="z501" w:id="480"/>
    <w:p>
      <w:pPr>
        <w:spacing w:after="0"/>
        <w:ind w:left="0"/>
        <w:jc w:val="both"/>
      </w:pPr>
      <w:r>
        <w:rPr>
          <w:rFonts w:ascii="Times New Roman"/>
          <w:b w:val="false"/>
          <w:i w:val="false"/>
          <w:color w:val="000000"/>
          <w:sz w:val="28"/>
        </w:rPr>
        <w:t>
      6) координирует деятельность организаций здравоохранения, осуществляющих деятельность в сфере санитарно-эпидемиологического благополучия населения;</w:t>
      </w:r>
    </w:p>
    <w:bookmarkEnd w:id="480"/>
    <w:bookmarkStart w:name="z502" w:id="481"/>
    <w:p>
      <w:pPr>
        <w:spacing w:after="0"/>
        <w:ind w:left="0"/>
        <w:jc w:val="both"/>
      </w:pPr>
      <w:r>
        <w:rPr>
          <w:rFonts w:ascii="Times New Roman"/>
          <w:b w:val="false"/>
          <w:i w:val="false"/>
          <w:color w:val="000000"/>
          <w:sz w:val="28"/>
        </w:rPr>
        <w:t>
      7) обеспечивает ведомственное статистическое наблюдение в сфере санитарно-эпидемиологического благополучия населения;</w:t>
      </w:r>
    </w:p>
    <w:bookmarkEnd w:id="481"/>
    <w:bookmarkStart w:name="z503" w:id="482"/>
    <w:p>
      <w:pPr>
        <w:spacing w:after="0"/>
        <w:ind w:left="0"/>
        <w:jc w:val="both"/>
      </w:pPr>
      <w:r>
        <w:rPr>
          <w:rFonts w:ascii="Times New Roman"/>
          <w:b w:val="false"/>
          <w:i w:val="false"/>
          <w:color w:val="000000"/>
          <w:sz w:val="28"/>
        </w:rPr>
        <w:t>
      8) создает и обеспечивает функционирование электронных информационных ресурсов и информационных систем, информационно-коммуникационных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bookmarkEnd w:id="4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9)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05" w:id="483"/>
    <w:p>
      <w:pPr>
        <w:spacing w:after="0"/>
        <w:ind w:left="0"/>
        <w:jc w:val="both"/>
      </w:pPr>
      <w:r>
        <w:rPr>
          <w:rFonts w:ascii="Times New Roman"/>
          <w:b w:val="false"/>
          <w:i w:val="false"/>
          <w:color w:val="000000"/>
          <w:sz w:val="28"/>
        </w:rPr>
        <w:t>
      10) определяет порядок проведения санитарно-эпидемиологической экспертизы;</w:t>
      </w:r>
    </w:p>
    <w:bookmarkEnd w:id="483"/>
    <w:bookmarkStart w:name="z506" w:id="484"/>
    <w:p>
      <w:pPr>
        <w:spacing w:after="0"/>
        <w:ind w:left="0"/>
        <w:jc w:val="both"/>
      </w:pPr>
      <w:r>
        <w:rPr>
          <w:rFonts w:ascii="Times New Roman"/>
          <w:b w:val="false"/>
          <w:i w:val="false"/>
          <w:color w:val="000000"/>
          <w:sz w:val="28"/>
        </w:rPr>
        <w:t>
      11) определяет порядок ведения реестра потенциально опасных химических, биологических веществ, запрещенных к применению в Республике Казахстан;</w:t>
      </w:r>
    </w:p>
    <w:bookmarkEnd w:id="484"/>
    <w:bookmarkStart w:name="z507" w:id="485"/>
    <w:p>
      <w:pPr>
        <w:spacing w:after="0"/>
        <w:ind w:left="0"/>
        <w:jc w:val="both"/>
      </w:pPr>
      <w:r>
        <w:rPr>
          <w:rFonts w:ascii="Times New Roman"/>
          <w:b w:val="false"/>
          <w:i w:val="false"/>
          <w:color w:val="000000"/>
          <w:sz w:val="28"/>
        </w:rPr>
        <w:t>
      12) определяет класс опасности отходов по степени их воздействия на человека и окружающую среду (по степени токсичности);</w:t>
      </w:r>
    </w:p>
    <w:bookmarkEnd w:id="485"/>
    <w:bookmarkStart w:name="z508" w:id="486"/>
    <w:p>
      <w:pPr>
        <w:spacing w:after="0"/>
        <w:ind w:left="0"/>
        <w:jc w:val="both"/>
      </w:pPr>
      <w:r>
        <w:rPr>
          <w:rFonts w:ascii="Times New Roman"/>
          <w:b w:val="false"/>
          <w:i w:val="false"/>
          <w:color w:val="000000"/>
          <w:sz w:val="28"/>
        </w:rPr>
        <w:t>
      13) разрабатывает и утверждает правила предоставления информации по медицинским отходам;</w:t>
      </w:r>
    </w:p>
    <w:bookmarkEnd w:id="486"/>
    <w:bookmarkStart w:name="z509" w:id="487"/>
    <w:p>
      <w:pPr>
        <w:spacing w:after="0"/>
        <w:ind w:left="0"/>
        <w:jc w:val="both"/>
      </w:pPr>
      <w:r>
        <w:rPr>
          <w:rFonts w:ascii="Times New Roman"/>
          <w:b w:val="false"/>
          <w:i w:val="false"/>
          <w:color w:val="000000"/>
          <w:sz w:val="28"/>
        </w:rPr>
        <w:t>
      14) разрабатывает и утверждает правила предоставления в государственный орган в сфере санитарно-эпидемиологического благополучия населения информации (экстренного извещения) о случаях инфекционных заболеваний, отравлений;</w:t>
      </w:r>
    </w:p>
    <w:bookmarkEnd w:id="487"/>
    <w:bookmarkStart w:name="z510" w:id="488"/>
    <w:p>
      <w:pPr>
        <w:spacing w:after="0"/>
        <w:ind w:left="0"/>
        <w:jc w:val="both"/>
      </w:pPr>
      <w:r>
        <w:rPr>
          <w:rFonts w:ascii="Times New Roman"/>
          <w:b w:val="false"/>
          <w:i w:val="false"/>
          <w:color w:val="000000"/>
          <w:sz w:val="28"/>
        </w:rPr>
        <w:t>
      15) реализует совместные международные проекты в сфере санитарно-эпидемиологического благополучия населения;</w:t>
      </w:r>
    </w:p>
    <w:bookmarkEnd w:id="488"/>
    <w:bookmarkStart w:name="z511" w:id="489"/>
    <w:p>
      <w:pPr>
        <w:spacing w:after="0"/>
        <w:ind w:left="0"/>
        <w:jc w:val="both"/>
      </w:pPr>
      <w:r>
        <w:rPr>
          <w:rFonts w:ascii="Times New Roman"/>
          <w:b w:val="false"/>
          <w:i w:val="false"/>
          <w:color w:val="000000"/>
          <w:sz w:val="28"/>
        </w:rPr>
        <w:t>
      16) организует гигиеническое обучение населения;</w:t>
      </w:r>
    </w:p>
    <w:bookmarkEnd w:id="489"/>
    <w:bookmarkStart w:name="z512" w:id="490"/>
    <w:p>
      <w:pPr>
        <w:spacing w:after="0"/>
        <w:ind w:left="0"/>
        <w:jc w:val="both"/>
      </w:pPr>
      <w:r>
        <w:rPr>
          <w:rFonts w:ascii="Times New Roman"/>
          <w:b w:val="false"/>
          <w:i w:val="false"/>
          <w:color w:val="000000"/>
          <w:sz w:val="28"/>
        </w:rPr>
        <w:t>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bookmarkEnd w:id="490"/>
    <w:bookmarkStart w:name="z513" w:id="491"/>
    <w:p>
      <w:pPr>
        <w:spacing w:after="0"/>
        <w:ind w:left="0"/>
        <w:jc w:val="both"/>
      </w:pPr>
      <w:r>
        <w:rPr>
          <w:rFonts w:ascii="Times New Roman"/>
          <w:b w:val="false"/>
          <w:i w:val="false"/>
          <w:color w:val="000000"/>
          <w:sz w:val="28"/>
        </w:rPr>
        <w:t>
      18) выдает санитарно-эпидемиологические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bookmarkEnd w:id="491"/>
    <w:bookmarkStart w:name="z514" w:id="492"/>
    <w:p>
      <w:pPr>
        <w:spacing w:after="0"/>
        <w:ind w:left="0"/>
        <w:jc w:val="both"/>
      </w:pPr>
      <w:r>
        <w:rPr>
          <w:rFonts w:ascii="Times New Roman"/>
          <w:b w:val="false"/>
          <w:i w:val="false"/>
          <w:color w:val="000000"/>
          <w:sz w:val="28"/>
        </w:rPr>
        <w:t>
      19) осуществляет эпидемиологический контроль за инфекционными и паразитарными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bookmarkEnd w:id="492"/>
    <w:bookmarkStart w:name="z515" w:id="493"/>
    <w:p>
      <w:pPr>
        <w:spacing w:after="0"/>
        <w:ind w:left="0"/>
        <w:jc w:val="both"/>
      </w:pPr>
      <w:r>
        <w:rPr>
          <w:rFonts w:ascii="Times New Roman"/>
          <w:b w:val="false"/>
          <w:i w:val="false"/>
          <w:color w:val="000000"/>
          <w:sz w:val="28"/>
        </w:rPr>
        <w:t>
      20)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493"/>
    <w:bookmarkStart w:name="z516" w:id="494"/>
    <w:p>
      <w:pPr>
        <w:spacing w:after="0"/>
        <w:ind w:left="0"/>
        <w:jc w:val="both"/>
      </w:pPr>
      <w:r>
        <w:rPr>
          <w:rFonts w:ascii="Times New Roman"/>
          <w:b w:val="false"/>
          <w:i w:val="false"/>
          <w:color w:val="000000"/>
          <w:sz w:val="28"/>
        </w:rPr>
        <w:t>
      21) определяет территории (ее части), свободные от заболеваний или с низким уровнем распространенности заболеваний;</w:t>
      </w:r>
    </w:p>
    <w:bookmarkEnd w:id="494"/>
    <w:bookmarkStart w:name="z517" w:id="495"/>
    <w:p>
      <w:pPr>
        <w:spacing w:after="0"/>
        <w:ind w:left="0"/>
        <w:jc w:val="both"/>
      </w:pPr>
      <w:r>
        <w:rPr>
          <w:rFonts w:ascii="Times New Roman"/>
          <w:b w:val="false"/>
          <w:i w:val="false"/>
          <w:color w:val="000000"/>
          <w:sz w:val="28"/>
        </w:rPr>
        <w:t>
      22) создает в пунктах пропуска через Государственную границу Республики Казахстан, совпадающую с таможенной границей Евразийского экономического союза, санитарно-карантинные пункты;</w:t>
      </w:r>
    </w:p>
    <w:bookmarkEnd w:id="495"/>
    <w:bookmarkStart w:name="z518" w:id="496"/>
    <w:p>
      <w:pPr>
        <w:spacing w:after="0"/>
        <w:ind w:left="0"/>
        <w:jc w:val="both"/>
      </w:pPr>
      <w:r>
        <w:rPr>
          <w:rFonts w:ascii="Times New Roman"/>
          <w:b w:val="false"/>
          <w:i w:val="false"/>
          <w:color w:val="000000"/>
          <w:sz w:val="28"/>
        </w:rPr>
        <w:t>
      23) разрабатывает и утверждает перечень эпидемически значимых объектов;</w:t>
      </w:r>
    </w:p>
    <w:bookmarkEnd w:id="496"/>
    <w:bookmarkStart w:name="z519" w:id="497"/>
    <w:p>
      <w:pPr>
        <w:spacing w:after="0"/>
        <w:ind w:left="0"/>
        <w:jc w:val="both"/>
      </w:pPr>
      <w:r>
        <w:rPr>
          <w:rFonts w:ascii="Times New Roman"/>
          <w:b w:val="false"/>
          <w:i w:val="false"/>
          <w:color w:val="000000"/>
          <w:sz w:val="28"/>
        </w:rPr>
        <w:t>
      24) осуществляет контроль за соблюдением требований, установленных техническими регламентами;</w:t>
      </w:r>
    </w:p>
    <w:bookmarkEnd w:id="497"/>
    <w:bookmarkStart w:name="z520" w:id="498"/>
    <w:p>
      <w:pPr>
        <w:spacing w:after="0"/>
        <w:ind w:left="0"/>
        <w:jc w:val="both"/>
      </w:pPr>
      <w:r>
        <w:rPr>
          <w:rFonts w:ascii="Times New Roman"/>
          <w:b w:val="false"/>
          <w:i w:val="false"/>
          <w:color w:val="000000"/>
          <w:sz w:val="28"/>
        </w:rPr>
        <w:t>
      25) разрабатывает и утверждает правила гигиенического обучения лиц декретированной группы населения;</w:t>
      </w:r>
    </w:p>
    <w:bookmarkEnd w:id="498"/>
    <w:bookmarkStart w:name="z521" w:id="499"/>
    <w:p>
      <w:pPr>
        <w:spacing w:after="0"/>
        <w:ind w:left="0"/>
        <w:jc w:val="both"/>
      </w:pPr>
      <w:r>
        <w:rPr>
          <w:rFonts w:ascii="Times New Roman"/>
          <w:b w:val="false"/>
          <w:i w:val="false"/>
          <w:color w:val="000000"/>
          <w:sz w:val="28"/>
        </w:rPr>
        <w:t>
      26) определяет порядок присвоения учетных номеров объектам производства пищевой продукции, подлежащим государственному контролю и надзору в сфере санитарно-эпидемиологического благополучия населения, и ведения их реестра;</w:t>
      </w:r>
    </w:p>
    <w:bookmarkEnd w:id="499"/>
    <w:bookmarkStart w:name="z522" w:id="500"/>
    <w:p>
      <w:pPr>
        <w:spacing w:after="0"/>
        <w:ind w:left="0"/>
        <w:jc w:val="both"/>
      </w:pPr>
      <w:r>
        <w:rPr>
          <w:rFonts w:ascii="Times New Roman"/>
          <w:b w:val="false"/>
          <w:i w:val="false"/>
          <w:color w:val="000000"/>
          <w:sz w:val="28"/>
        </w:rPr>
        <w:t xml:space="preserve">
      27) осуществляет прием уведомлений о начале или прекращении осуществления деятельности, указанной подпунктах 1), 2) и 3)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00"/>
    <w:bookmarkStart w:name="z523" w:id="501"/>
    <w:p>
      <w:pPr>
        <w:spacing w:after="0"/>
        <w:ind w:left="0"/>
        <w:jc w:val="both"/>
      </w:pPr>
      <w:r>
        <w:rPr>
          <w:rFonts w:ascii="Times New Roman"/>
          <w:b w:val="false"/>
          <w:i w:val="false"/>
          <w:color w:val="000000"/>
          <w:sz w:val="28"/>
        </w:rPr>
        <w:t>
      28) определяет порядок государственной регистрации продукции, определяемой нормативными правовыми актами Евразийского экономического союза;</w:t>
      </w:r>
    </w:p>
    <w:bookmarkEnd w:id="501"/>
    <w:bookmarkStart w:name="z524" w:id="502"/>
    <w:p>
      <w:pPr>
        <w:spacing w:after="0"/>
        <w:ind w:left="0"/>
        <w:jc w:val="both"/>
      </w:pPr>
      <w:r>
        <w:rPr>
          <w:rFonts w:ascii="Times New Roman"/>
          <w:b w:val="false"/>
          <w:i w:val="false"/>
          <w:color w:val="000000"/>
          <w:sz w:val="28"/>
        </w:rPr>
        <w:t>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населения;</w:t>
      </w:r>
    </w:p>
    <w:bookmarkEnd w:id="502"/>
    <w:bookmarkStart w:name="z525" w:id="503"/>
    <w:p>
      <w:pPr>
        <w:spacing w:after="0"/>
        <w:ind w:left="0"/>
        <w:jc w:val="both"/>
      </w:pPr>
      <w:r>
        <w:rPr>
          <w:rFonts w:ascii="Times New Roman"/>
          <w:b w:val="false"/>
          <w:i w:val="false"/>
          <w:color w:val="000000"/>
          <w:sz w:val="28"/>
        </w:rPr>
        <w:t>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bookmarkEnd w:id="503"/>
    <w:bookmarkStart w:name="z526" w:id="504"/>
    <w:p>
      <w:pPr>
        <w:spacing w:after="0"/>
        <w:ind w:left="0"/>
        <w:jc w:val="both"/>
      </w:pPr>
      <w:r>
        <w:rPr>
          <w:rFonts w:ascii="Times New Roman"/>
          <w:b w:val="false"/>
          <w:i w:val="false"/>
          <w:color w:val="000000"/>
          <w:sz w:val="28"/>
        </w:rPr>
        <w:t>
      31) осуществляет радиационный контроль за соблюдением санитарно-эпидемиологических требований к обеспечению радиационной безопасности населения;</w:t>
      </w:r>
    </w:p>
    <w:bookmarkEnd w:id="504"/>
    <w:bookmarkStart w:name="z527" w:id="505"/>
    <w:p>
      <w:pPr>
        <w:spacing w:after="0"/>
        <w:ind w:left="0"/>
        <w:jc w:val="both"/>
      </w:pPr>
      <w:r>
        <w:rPr>
          <w:rFonts w:ascii="Times New Roman"/>
          <w:b w:val="false"/>
          <w:i w:val="false"/>
          <w:color w:val="000000"/>
          <w:sz w:val="28"/>
        </w:rPr>
        <w:t>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p>
    <w:bookmarkEnd w:id="505"/>
    <w:bookmarkStart w:name="z528" w:id="506"/>
    <w:p>
      <w:pPr>
        <w:spacing w:after="0"/>
        <w:ind w:left="0"/>
        <w:jc w:val="both"/>
      </w:pPr>
      <w:r>
        <w:rPr>
          <w:rFonts w:ascii="Times New Roman"/>
          <w:b w:val="false"/>
          <w:i w:val="false"/>
          <w:color w:val="000000"/>
          <w:sz w:val="28"/>
        </w:rPr>
        <w:t>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bookmarkEnd w:id="506"/>
    <w:bookmarkStart w:name="z529" w:id="507"/>
    <w:p>
      <w:pPr>
        <w:spacing w:after="0"/>
        <w:ind w:left="0"/>
        <w:jc w:val="both"/>
      </w:pPr>
      <w:r>
        <w:rPr>
          <w:rFonts w:ascii="Times New Roman"/>
          <w:b w:val="false"/>
          <w:i w:val="false"/>
          <w:color w:val="000000"/>
          <w:sz w:val="28"/>
        </w:rPr>
        <w:t>
      34) осуществляет государственное регулирование в области профилактики йододефицитных заболеваний;</w:t>
      </w:r>
    </w:p>
    <w:bookmarkEnd w:id="507"/>
    <w:bookmarkStart w:name="z530" w:id="508"/>
    <w:p>
      <w:pPr>
        <w:spacing w:after="0"/>
        <w:ind w:left="0"/>
        <w:jc w:val="both"/>
      </w:pPr>
      <w:r>
        <w:rPr>
          <w:rFonts w:ascii="Times New Roman"/>
          <w:b w:val="false"/>
          <w:i w:val="false"/>
          <w:color w:val="000000"/>
          <w:sz w:val="28"/>
        </w:rPr>
        <w:t>
      35) отбирает пробы продукции в соответствии с требованиями нормативных документов;</w:t>
      </w:r>
    </w:p>
    <w:bookmarkEnd w:id="508"/>
    <w:bookmarkStart w:name="z531" w:id="509"/>
    <w:p>
      <w:pPr>
        <w:spacing w:after="0"/>
        <w:ind w:left="0"/>
        <w:jc w:val="both"/>
      </w:pPr>
      <w:r>
        <w:rPr>
          <w:rFonts w:ascii="Times New Roman"/>
          <w:b w:val="false"/>
          <w:i w:val="false"/>
          <w:color w:val="000000"/>
          <w:sz w:val="28"/>
        </w:rPr>
        <w:t>
      36) взаимодействует с общественными объединениями в области профилактики неинфекционных заболеваний, связанных с микронутриентной недостаточностью, в том числе йододефицитных и железодефицитных заболеваний;</w:t>
      </w:r>
    </w:p>
    <w:bookmarkEnd w:id="509"/>
    <w:bookmarkStart w:name="z532" w:id="510"/>
    <w:p>
      <w:pPr>
        <w:spacing w:after="0"/>
        <w:ind w:left="0"/>
        <w:jc w:val="both"/>
      </w:pPr>
      <w:r>
        <w:rPr>
          <w:rFonts w:ascii="Times New Roman"/>
          <w:b w:val="false"/>
          <w:i w:val="false"/>
          <w:color w:val="000000"/>
          <w:sz w:val="28"/>
        </w:rPr>
        <w:t>
      37) осуществляет регулирование порядка сбора, хранения, транспортировки и утилизации медицинских отходов;</w:t>
      </w:r>
    </w:p>
    <w:bookmarkEnd w:id="510"/>
    <w:bookmarkStart w:name="z533" w:id="511"/>
    <w:p>
      <w:pPr>
        <w:spacing w:after="0"/>
        <w:ind w:left="0"/>
        <w:jc w:val="both"/>
      </w:pPr>
      <w:r>
        <w:rPr>
          <w:rFonts w:ascii="Times New Roman"/>
          <w:b w:val="false"/>
          <w:i w:val="false"/>
          <w:color w:val="000000"/>
          <w:sz w:val="28"/>
        </w:rPr>
        <w:t>
      38) осуществляет контроль за обращением медицинских отходов;</w:t>
      </w:r>
    </w:p>
    <w:bookmarkEnd w:id="511"/>
    <w:bookmarkStart w:name="z534" w:id="512"/>
    <w:p>
      <w:pPr>
        <w:spacing w:after="0"/>
        <w:ind w:left="0"/>
        <w:jc w:val="both"/>
      </w:pPr>
      <w:r>
        <w:rPr>
          <w:rFonts w:ascii="Times New Roman"/>
          <w:b w:val="false"/>
          <w:i w:val="false"/>
          <w:color w:val="000000"/>
          <w:sz w:val="28"/>
        </w:rPr>
        <w:t>
      39) осуществляет эпидемиологический надзор за неинфекционными заболеваниями;</w:t>
      </w:r>
    </w:p>
    <w:bookmarkEnd w:id="512"/>
    <w:bookmarkStart w:name="z535" w:id="513"/>
    <w:p>
      <w:pPr>
        <w:spacing w:after="0"/>
        <w:ind w:left="0"/>
        <w:jc w:val="both"/>
      </w:pPr>
      <w:r>
        <w:rPr>
          <w:rFonts w:ascii="Times New Roman"/>
          <w:b w:val="false"/>
          <w:i w:val="false"/>
          <w:color w:val="000000"/>
          <w:sz w:val="28"/>
        </w:rPr>
        <w:t>
      40) разрабатывает и утверждает перечень медицинских противопоказаний для заключения трудового договора на тяжелые работы, работы с вредными и (или) опасными условиями труда, на подземные работы, а также для допуска к работе лица, относящегося к декретированной группе населения;</w:t>
      </w:r>
    </w:p>
    <w:bookmarkEnd w:id="513"/>
    <w:p>
      <w:pPr>
        <w:spacing w:after="0"/>
        <w:ind w:left="0"/>
        <w:jc w:val="both"/>
      </w:pPr>
      <w:r>
        <w:rPr>
          <w:rFonts w:ascii="Times New Roman"/>
          <w:b w:val="false"/>
          <w:i w:val="false"/>
          <w:color w:val="000000"/>
          <w:sz w:val="28"/>
        </w:rPr>
        <w:t>
      40-1) разрабатывает и утверждает квалификационные требования к лицензируемому виду деятельности на оказание услуг по дезинфекции, дезинсекции, дератизации в области здравоохранения;</w:t>
      </w:r>
    </w:p>
    <w:p>
      <w:pPr>
        <w:spacing w:after="0"/>
        <w:ind w:left="0"/>
        <w:jc w:val="both"/>
      </w:pPr>
      <w:r>
        <w:rPr>
          <w:rFonts w:ascii="Times New Roman"/>
          <w:b w:val="false"/>
          <w:i w:val="false"/>
          <w:color w:val="000000"/>
          <w:sz w:val="28"/>
        </w:rPr>
        <w:t xml:space="preserve">
      40-2) осуществляет выдачу лицензии на оказание услуг по дезинфекции, дезинсекции, дератизации в области здравоохранения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both"/>
      </w:pPr>
      <w:r>
        <w:rPr>
          <w:rFonts w:ascii="Times New Roman"/>
          <w:b w:val="false"/>
          <w:i w:val="false"/>
          <w:color w:val="000000"/>
          <w:sz w:val="28"/>
        </w:rPr>
        <w:t>
      40-3) разрабатывает и утверждает правила формирования, ведения и содержания рабочих коллекций патогенных и промышленных микроорганизмов, используемых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40-4) разрабатывает и утверждает правила выдачи, возобновления действия, переоформления, прекращения действия разрешений на обращение с патогенными биологическими агентами и приложений к ним;</w:t>
      </w:r>
    </w:p>
    <w:p>
      <w:pPr>
        <w:spacing w:after="0"/>
        <w:ind w:left="0"/>
        <w:jc w:val="both"/>
      </w:pPr>
      <w:r>
        <w:rPr>
          <w:rFonts w:ascii="Times New Roman"/>
          <w:b w:val="false"/>
          <w:i w:val="false"/>
          <w:color w:val="000000"/>
          <w:sz w:val="28"/>
        </w:rPr>
        <w:t>
      40-5) разрабатывает и утверждает квалификационные требования, предъявляемые к осуществлению обращения с патогенными биологическими агентами;</w:t>
      </w:r>
    </w:p>
    <w:bookmarkStart w:name="z536" w:id="514"/>
    <w:p>
      <w:pPr>
        <w:spacing w:after="0"/>
        <w:ind w:left="0"/>
        <w:jc w:val="both"/>
      </w:pPr>
      <w:r>
        <w:rPr>
          <w:rFonts w:ascii="Times New Roman"/>
          <w:b w:val="false"/>
          <w:i w:val="false"/>
          <w:color w:val="000000"/>
          <w:sz w:val="28"/>
        </w:rPr>
        <w:t>
      41)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 Компетенция государственного органа в сфере обращения лекарственных средств и медицинских изделий</w:t>
      </w:r>
    </w:p>
    <w:p>
      <w:pPr>
        <w:spacing w:after="0"/>
        <w:ind w:left="0"/>
        <w:jc w:val="left"/>
      </w:pPr>
    </w:p>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w:t>
      </w:r>
    </w:p>
    <w:bookmarkStart w:name="z539" w:id="515"/>
    <w:p>
      <w:pPr>
        <w:spacing w:after="0"/>
        <w:ind w:left="0"/>
        <w:jc w:val="both"/>
      </w:pPr>
      <w:r>
        <w:rPr>
          <w:rFonts w:ascii="Times New Roman"/>
          <w:b w:val="false"/>
          <w:i w:val="false"/>
          <w:color w:val="000000"/>
          <w:sz w:val="28"/>
        </w:rPr>
        <w:t>
      1) реализует государственную политику в сфере обращения лекарственных средств и медицинских изделий;</w:t>
      </w:r>
    </w:p>
    <w:bookmarkEnd w:id="515"/>
    <w:bookmarkStart w:name="z540" w:id="516"/>
    <w:p>
      <w:pPr>
        <w:spacing w:after="0"/>
        <w:ind w:left="0"/>
        <w:jc w:val="both"/>
      </w:pPr>
      <w:r>
        <w:rPr>
          <w:rFonts w:ascii="Times New Roman"/>
          <w:b w:val="false"/>
          <w:i w:val="false"/>
          <w:color w:val="000000"/>
          <w:sz w:val="28"/>
        </w:rPr>
        <w:t>
      2) осуществляет государственный контроль и надзор в сфере обращения лекарственных средств, медицинских изделий, а также за оборотом наркотических средств, психотропных веществ и прекурсоров в области здравоохранения;</w:t>
      </w:r>
    </w:p>
    <w:bookmarkEnd w:id="516"/>
    <w:bookmarkStart w:name="z541" w:id="517"/>
    <w:p>
      <w:pPr>
        <w:spacing w:after="0"/>
        <w:ind w:left="0"/>
        <w:jc w:val="both"/>
      </w:pPr>
      <w:r>
        <w:rPr>
          <w:rFonts w:ascii="Times New Roman"/>
          <w:b w:val="false"/>
          <w:i w:val="false"/>
          <w:color w:val="000000"/>
          <w:sz w:val="28"/>
        </w:rPr>
        <w:t>
      3) разрабатывает и утверждает в пределах своей компетенции правовые акты и формы учетной и отчетной документации в сфере обращения лекарственных средств и медицинских изделий;</w:t>
      </w:r>
    </w:p>
    <w:bookmarkEnd w:id="517"/>
    <w:bookmarkStart w:name="z542" w:id="518"/>
    <w:p>
      <w:pPr>
        <w:spacing w:after="0"/>
        <w:ind w:left="0"/>
        <w:jc w:val="both"/>
      </w:pPr>
      <w:r>
        <w:rPr>
          <w:rFonts w:ascii="Times New Roman"/>
          <w:b w:val="false"/>
          <w:i w:val="false"/>
          <w:color w:val="000000"/>
          <w:sz w:val="28"/>
        </w:rPr>
        <w:t>
      4) рассматривает дела об административных правонарушениях в соответствии с Кодексом Республики Казахстан об административных правонарушениях;</w:t>
      </w:r>
    </w:p>
    <w:bookmarkEnd w:id="518"/>
    <w:bookmarkStart w:name="z543" w:id="519"/>
    <w:p>
      <w:pPr>
        <w:spacing w:after="0"/>
        <w:ind w:left="0"/>
        <w:jc w:val="both"/>
      </w:pPr>
      <w:r>
        <w:rPr>
          <w:rFonts w:ascii="Times New Roman"/>
          <w:b w:val="false"/>
          <w:i w:val="false"/>
          <w:color w:val="000000"/>
          <w:sz w:val="28"/>
        </w:rPr>
        <w:t xml:space="preserve">
      5) осуществляет лицензирование видов фармацевтической деятельности, указанных в подпунктах 1), 2), 3), 4), 5) и 7) </w:t>
      </w:r>
      <w:r>
        <w:rPr>
          <w:rFonts w:ascii="Times New Roman"/>
          <w:b w:val="false"/>
          <w:i w:val="false"/>
          <w:color w:val="000000"/>
          <w:sz w:val="28"/>
        </w:rPr>
        <w:t>статьи 230</w:t>
      </w:r>
      <w:r>
        <w:rPr>
          <w:rFonts w:ascii="Times New Roman"/>
          <w:b w:val="false"/>
          <w:i w:val="false"/>
          <w:color w:val="000000"/>
          <w:sz w:val="28"/>
        </w:rPr>
        <w:t xml:space="preserve">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bookmarkEnd w:id="519"/>
    <w:bookmarkStart w:name="z544" w:id="520"/>
    <w:p>
      <w:pPr>
        <w:spacing w:after="0"/>
        <w:ind w:left="0"/>
        <w:jc w:val="both"/>
      </w:pPr>
      <w:r>
        <w:rPr>
          <w:rFonts w:ascii="Times New Roman"/>
          <w:b w:val="false"/>
          <w:i w:val="false"/>
          <w:color w:val="000000"/>
          <w:sz w:val="28"/>
        </w:rPr>
        <w:t>
      6) координирует деятельность организаций здравоохранения в сфере обращения лекарственных средств и медицинских изделий;</w:t>
      </w:r>
    </w:p>
    <w:bookmarkEnd w:id="520"/>
    <w:bookmarkStart w:name="z545" w:id="521"/>
    <w:p>
      <w:pPr>
        <w:spacing w:after="0"/>
        <w:ind w:left="0"/>
        <w:jc w:val="both"/>
      </w:pPr>
      <w:r>
        <w:rPr>
          <w:rFonts w:ascii="Times New Roman"/>
          <w:b w:val="false"/>
          <w:i w:val="false"/>
          <w:color w:val="000000"/>
          <w:sz w:val="28"/>
        </w:rPr>
        <w:t>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лекарственных средств и медицинских изделий, ведет Государственный реестр лекарственных средств и медицинских изделий;</w:t>
      </w:r>
    </w:p>
    <w:bookmarkEnd w:id="521"/>
    <w:bookmarkStart w:name="z546" w:id="522"/>
    <w:p>
      <w:pPr>
        <w:spacing w:after="0"/>
        <w:ind w:left="0"/>
        <w:jc w:val="both"/>
      </w:pPr>
      <w:r>
        <w:rPr>
          <w:rFonts w:ascii="Times New Roman"/>
          <w:b w:val="false"/>
          <w:i w:val="false"/>
          <w:color w:val="000000"/>
          <w:sz w:val="28"/>
        </w:rPr>
        <w:t>
      8) согласовывает ввоз (вывоз) зарегистрированных и не зарегистрированных в Республике Казахстан лекарственных средств и медицинских изделий;</w:t>
      </w:r>
    </w:p>
    <w:bookmarkEnd w:id="522"/>
    <w:bookmarkStart w:name="z547" w:id="523"/>
    <w:p>
      <w:pPr>
        <w:spacing w:after="0"/>
        <w:ind w:left="0"/>
        <w:jc w:val="both"/>
      </w:pPr>
      <w:r>
        <w:rPr>
          <w:rFonts w:ascii="Times New Roman"/>
          <w:b w:val="false"/>
          <w:i w:val="false"/>
          <w:color w:val="000000"/>
          <w:sz w:val="28"/>
        </w:rPr>
        <w:t>
      9) разрабатывает и утверждает стандарты надлежащих фармацевтических практик;</w:t>
      </w:r>
    </w:p>
    <w:bookmarkEnd w:id="523"/>
    <w:bookmarkStart w:name="z548" w:id="524"/>
    <w:p>
      <w:pPr>
        <w:spacing w:after="0"/>
        <w:ind w:left="0"/>
        <w:jc w:val="both"/>
      </w:pPr>
      <w:r>
        <w:rPr>
          <w:rFonts w:ascii="Times New Roman"/>
          <w:b w:val="false"/>
          <w:i w:val="false"/>
          <w:color w:val="000000"/>
          <w:sz w:val="28"/>
        </w:rPr>
        <w:t xml:space="preserve">
      10) осуществляет прием уведомлений о начале или прекращении осуществления деятельности, указанной в подпунктах 4), 5) и 6) </w:t>
      </w:r>
      <w:r>
        <w:rPr>
          <w:rFonts w:ascii="Times New Roman"/>
          <w:b w:val="false"/>
          <w:i w:val="false"/>
          <w:color w:val="000000"/>
          <w:sz w:val="28"/>
        </w:rPr>
        <w:t>пункта 1</w:t>
      </w:r>
      <w:r>
        <w:rPr>
          <w:rFonts w:ascii="Times New Roman"/>
          <w:b w:val="false"/>
          <w:i w:val="false"/>
          <w:color w:val="000000"/>
          <w:sz w:val="28"/>
        </w:rPr>
        <w:t xml:space="preserve"> статьи 24 настоящего Кодекса,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bookmarkEnd w:id="524"/>
    <w:bookmarkStart w:name="z549" w:id="525"/>
    <w:p>
      <w:pPr>
        <w:spacing w:after="0"/>
        <w:ind w:left="0"/>
        <w:jc w:val="both"/>
      </w:pPr>
      <w:r>
        <w:rPr>
          <w:rFonts w:ascii="Times New Roman"/>
          <w:b w:val="false"/>
          <w:i w:val="false"/>
          <w:color w:val="000000"/>
          <w:sz w:val="28"/>
        </w:rPr>
        <w:t>
      11) выдает сертификат на фармацевтический продукт (СРР);</w:t>
      </w:r>
    </w:p>
    <w:bookmarkEnd w:id="525"/>
    <w:bookmarkStart w:name="z550" w:id="526"/>
    <w:p>
      <w:pPr>
        <w:spacing w:after="0"/>
        <w:ind w:left="0"/>
        <w:jc w:val="both"/>
      </w:pPr>
      <w:r>
        <w:rPr>
          <w:rFonts w:ascii="Times New Roman"/>
          <w:b w:val="false"/>
          <w:i w:val="false"/>
          <w:color w:val="000000"/>
          <w:sz w:val="28"/>
        </w:rPr>
        <w:t>
      12) выдает разрешение на проведение интервенционного клинического исследования лекарственного средства, медицинского изделия;</w:t>
      </w:r>
    </w:p>
    <w:bookmarkEnd w:id="526"/>
    <w:bookmarkStart w:name="z551" w:id="527"/>
    <w:p>
      <w:pPr>
        <w:spacing w:after="0"/>
        <w:ind w:left="0"/>
        <w:jc w:val="both"/>
      </w:pPr>
      <w:r>
        <w:rPr>
          <w:rFonts w:ascii="Times New Roman"/>
          <w:b w:val="false"/>
          <w:i w:val="false"/>
          <w:color w:val="000000"/>
          <w:sz w:val="28"/>
        </w:rPr>
        <w:t>
      13) принимает решения о приостановлении медицинского применения лекарственного средства, медицинского изделия путем приостановления действия регистрационного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bookmarkEnd w:id="527"/>
    <w:bookmarkStart w:name="z552" w:id="528"/>
    <w:p>
      <w:pPr>
        <w:spacing w:after="0"/>
        <w:ind w:left="0"/>
        <w:jc w:val="both"/>
      </w:pPr>
      <w:r>
        <w:rPr>
          <w:rFonts w:ascii="Times New Roman"/>
          <w:b w:val="false"/>
          <w:i w:val="false"/>
          <w:color w:val="000000"/>
          <w:sz w:val="28"/>
        </w:rPr>
        <w:t>
      14) проводит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bookmarkEnd w:id="528"/>
    <w:bookmarkStart w:name="z553" w:id="529"/>
    <w:p>
      <w:pPr>
        <w:spacing w:after="0"/>
        <w:ind w:left="0"/>
        <w:jc w:val="both"/>
      </w:pPr>
      <w:r>
        <w:rPr>
          <w:rFonts w:ascii="Times New Roman"/>
          <w:b w:val="false"/>
          <w:i w:val="false"/>
          <w:color w:val="000000"/>
          <w:sz w:val="28"/>
        </w:rPr>
        <w:t>
      15) разрабатывает и утверждает правила оптовой и розничной реализации лекарственных средств и медицинских изделий;</w:t>
      </w:r>
    </w:p>
    <w:bookmarkEnd w:id="529"/>
    <w:bookmarkStart w:name="z554" w:id="530"/>
    <w:p>
      <w:pPr>
        <w:spacing w:after="0"/>
        <w:ind w:left="0"/>
        <w:jc w:val="both"/>
      </w:pPr>
      <w:r>
        <w:rPr>
          <w:rFonts w:ascii="Times New Roman"/>
          <w:b w:val="false"/>
          <w:i w:val="false"/>
          <w:color w:val="000000"/>
          <w:sz w:val="28"/>
        </w:rPr>
        <w:t>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bookmarkEnd w:id="530"/>
    <w:bookmarkStart w:name="z555" w:id="531"/>
    <w:p>
      <w:pPr>
        <w:spacing w:after="0"/>
        <w:ind w:left="0"/>
        <w:jc w:val="both"/>
      </w:pPr>
      <w:r>
        <w:rPr>
          <w:rFonts w:ascii="Times New Roman"/>
          <w:b w:val="false"/>
          <w:i w:val="false"/>
          <w:color w:val="000000"/>
          <w:sz w:val="28"/>
        </w:rPr>
        <w:t>
      17) разрабатывает и утверждает правила проведения инспектирования в сфере обращения лекарственных средств и медицинских изделий;</w:t>
      </w:r>
    </w:p>
    <w:bookmarkEnd w:id="531"/>
    <w:bookmarkStart w:name="z556" w:id="532"/>
    <w:p>
      <w:pPr>
        <w:spacing w:after="0"/>
        <w:ind w:left="0"/>
        <w:jc w:val="both"/>
      </w:pPr>
      <w:r>
        <w:rPr>
          <w:rFonts w:ascii="Times New Roman"/>
          <w:b w:val="false"/>
          <w:i w:val="false"/>
          <w:color w:val="000000"/>
          <w:sz w:val="28"/>
        </w:rPr>
        <w:t>
      18) осуществляет фармацевтические инспекции;</w:t>
      </w:r>
    </w:p>
    <w:bookmarkEnd w:id="532"/>
    <w:bookmarkStart w:name="z557" w:id="533"/>
    <w:p>
      <w:pPr>
        <w:spacing w:after="0"/>
        <w:ind w:left="0"/>
        <w:jc w:val="both"/>
      </w:pPr>
      <w:r>
        <w:rPr>
          <w:rFonts w:ascii="Times New Roman"/>
          <w:b w:val="false"/>
          <w:i w:val="false"/>
          <w:color w:val="000000"/>
          <w:sz w:val="28"/>
        </w:rPr>
        <w:t>
      19) разрабатывает и утверждает правила формирования фармацевтического инспектората, ведения реестра фармацевтических инспекторов Республики Казахстан;</w:t>
      </w:r>
    </w:p>
    <w:bookmarkEnd w:id="533"/>
    <w:bookmarkStart w:name="z558" w:id="534"/>
    <w:p>
      <w:pPr>
        <w:spacing w:after="0"/>
        <w:ind w:left="0"/>
        <w:jc w:val="both"/>
      </w:pPr>
      <w:r>
        <w:rPr>
          <w:rFonts w:ascii="Times New Roman"/>
          <w:b w:val="false"/>
          <w:i w:val="false"/>
          <w:color w:val="000000"/>
          <w:sz w:val="28"/>
        </w:rPr>
        <w:t>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качества с учетом риск-ориентированного подхода;</w:t>
      </w:r>
    </w:p>
    <w:bookmarkEnd w:id="534"/>
    <w:bookmarkStart w:name="z559" w:id="535"/>
    <w:p>
      <w:pPr>
        <w:spacing w:after="0"/>
        <w:ind w:left="0"/>
        <w:jc w:val="both"/>
      </w:pPr>
      <w:r>
        <w:rPr>
          <w:rFonts w:ascii="Times New Roman"/>
          <w:b w:val="false"/>
          <w:i w:val="false"/>
          <w:color w:val="000000"/>
          <w:sz w:val="28"/>
        </w:rPr>
        <w:t>
      21) участвует в определении порядка маркировки товаров и порядке осуществления контроля за оборотом товаров, подлежащих маркировке;</w:t>
      </w:r>
    </w:p>
    <w:bookmarkEnd w:id="535"/>
    <w:bookmarkStart w:name="z560" w:id="536"/>
    <w:p>
      <w:pPr>
        <w:spacing w:after="0"/>
        <w:ind w:left="0"/>
        <w:jc w:val="both"/>
      </w:pPr>
      <w:r>
        <w:rPr>
          <w:rFonts w:ascii="Times New Roman"/>
          <w:b w:val="false"/>
          <w:i w:val="false"/>
          <w:color w:val="000000"/>
          <w:sz w:val="28"/>
        </w:rPr>
        <w:t>
      22)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536"/>
    <w:p>
      <w:pPr>
        <w:spacing w:after="0"/>
        <w:ind w:left="0"/>
        <w:jc w:val="both"/>
      </w:pPr>
      <w:r>
        <w:rPr>
          <w:rFonts w:ascii="Times New Roman"/>
          <w:b/>
          <w:i w:val="false"/>
          <w:color w:val="000000"/>
          <w:sz w:val="28"/>
        </w:rPr>
        <w:t>Статья 11. Компетенция центральных исполнительных органов и иных центральных государственных органов, имеющих военно-медицинские (медицинские), судебно-медицинские, судебно-наркологические, судебно-психиатрические подразделения</w:t>
      </w:r>
    </w:p>
    <w:bookmarkStart w:name="z562" w:id="537"/>
    <w:p>
      <w:pPr>
        <w:spacing w:after="0"/>
        <w:ind w:left="0"/>
        <w:jc w:val="both"/>
      </w:pPr>
      <w:r>
        <w:rPr>
          <w:rFonts w:ascii="Times New Roman"/>
          <w:b w:val="false"/>
          <w:i w:val="false"/>
          <w:color w:val="000000"/>
          <w:sz w:val="28"/>
        </w:rPr>
        <w:t>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судебно-наркологические, судебно-психиатрические подразделения, в пределах своей компетенции:</w:t>
      </w:r>
    </w:p>
    <w:bookmarkEnd w:id="537"/>
    <w:bookmarkStart w:name="z563" w:id="538"/>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538"/>
    <w:bookmarkStart w:name="z564" w:id="539"/>
    <w:p>
      <w:pPr>
        <w:spacing w:after="0"/>
        <w:ind w:left="0"/>
        <w:jc w:val="both"/>
      </w:pPr>
      <w:r>
        <w:rPr>
          <w:rFonts w:ascii="Times New Roman"/>
          <w:b w:val="false"/>
          <w:i w:val="false"/>
          <w:color w:val="000000"/>
          <w:sz w:val="28"/>
        </w:rPr>
        <w:t>
      2) обеспечивают повышение квалификации работников военно-медицинских (медицинских) подразделений в соответствии с правилами, утвержденными уполномоченным органом;</w:t>
      </w:r>
    </w:p>
    <w:bookmarkEnd w:id="539"/>
    <w:bookmarkStart w:name="z565" w:id="540"/>
    <w:p>
      <w:pPr>
        <w:spacing w:after="0"/>
        <w:ind w:left="0"/>
        <w:jc w:val="both"/>
      </w:pPr>
      <w:r>
        <w:rPr>
          <w:rFonts w:ascii="Times New Roman"/>
          <w:b w:val="false"/>
          <w:i w:val="false"/>
          <w:color w:val="000000"/>
          <w:sz w:val="28"/>
        </w:rPr>
        <w:t>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bookmarkEnd w:id="540"/>
    <w:bookmarkStart w:name="z566" w:id="541"/>
    <w:p>
      <w:pPr>
        <w:spacing w:after="0"/>
        <w:ind w:left="0"/>
        <w:jc w:val="both"/>
      </w:pPr>
      <w:r>
        <w:rPr>
          <w:rFonts w:ascii="Times New Roman"/>
          <w:b w:val="false"/>
          <w:i w:val="false"/>
          <w:color w:val="000000"/>
          <w:sz w:val="28"/>
        </w:rPr>
        <w:t>
      4) разрабатывают и утверждают правила военно-медицинского (медицинского) обеспечения;</w:t>
      </w:r>
    </w:p>
    <w:bookmarkEnd w:id="541"/>
    <w:bookmarkStart w:name="z567" w:id="542"/>
    <w:p>
      <w:pPr>
        <w:spacing w:after="0"/>
        <w:ind w:left="0"/>
        <w:jc w:val="both"/>
      </w:pPr>
      <w:r>
        <w:rPr>
          <w:rFonts w:ascii="Times New Roman"/>
          <w:b w:val="false"/>
          <w:i w:val="false"/>
          <w:color w:val="000000"/>
          <w:sz w:val="28"/>
        </w:rPr>
        <w:t>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подразделений;</w:t>
      </w:r>
    </w:p>
    <w:bookmarkEnd w:id="542"/>
    <w:bookmarkStart w:name="z568" w:id="543"/>
    <w:p>
      <w:pPr>
        <w:spacing w:after="0"/>
        <w:ind w:left="0"/>
        <w:jc w:val="both"/>
      </w:pPr>
      <w:r>
        <w:rPr>
          <w:rFonts w:ascii="Times New Roman"/>
          <w:b w:val="false"/>
          <w:i w:val="false"/>
          <w:color w:val="000000"/>
          <w:sz w:val="28"/>
        </w:rPr>
        <w:t>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bookmarkEnd w:id="543"/>
    <w:bookmarkStart w:name="z569" w:id="544"/>
    <w:p>
      <w:pPr>
        <w:spacing w:after="0"/>
        <w:ind w:left="0"/>
        <w:jc w:val="both"/>
      </w:pPr>
      <w:r>
        <w:rPr>
          <w:rFonts w:ascii="Times New Roman"/>
          <w:b w:val="false"/>
          <w:i w:val="false"/>
          <w:color w:val="000000"/>
          <w:sz w:val="28"/>
        </w:rPr>
        <w:t>
      7) разрабатывают и утверждают структуру военно-медицинских (медицинских) подразделений, положения об их деятельности, если иное не предусмотрено законами Республики Казахстан;</w:t>
      </w:r>
    </w:p>
    <w:bookmarkEnd w:id="544"/>
    <w:bookmarkStart w:name="z570" w:id="545"/>
    <w:p>
      <w:pPr>
        <w:spacing w:after="0"/>
        <w:ind w:left="0"/>
        <w:jc w:val="both"/>
      </w:pPr>
      <w:r>
        <w:rPr>
          <w:rFonts w:ascii="Times New Roman"/>
          <w:b w:val="false"/>
          <w:i w:val="false"/>
          <w:color w:val="000000"/>
          <w:sz w:val="28"/>
        </w:rPr>
        <w:t>
      8) разрабатывают и утверждают типовые штаты и штатные нормативы военно-медицинских (медицинских), судебно-медицинских, судебно-наркологических, судебно-психиатрических подразделений, если иное не предусмотрено законами Республики Казахстан;</w:t>
      </w:r>
    </w:p>
    <w:bookmarkEnd w:id="545"/>
    <w:bookmarkStart w:name="z571" w:id="546"/>
    <w:p>
      <w:pPr>
        <w:spacing w:after="0"/>
        <w:ind w:left="0"/>
        <w:jc w:val="both"/>
      </w:pPr>
      <w:r>
        <w:rPr>
          <w:rFonts w:ascii="Times New Roman"/>
          <w:b w:val="false"/>
          <w:i w:val="false"/>
          <w:color w:val="000000"/>
          <w:sz w:val="28"/>
        </w:rPr>
        <w:t>
      9) устанавливают (отменяют) ограничительные мероприятия, в том числе карантин, на территории войск, подразделений и ведомственных организаций с одновременным уведомлением государственного органа в сфере санитарно-эпидемиологического благополучия населения и его территориального подразделения;</w:t>
      </w:r>
    </w:p>
    <w:bookmarkEnd w:id="546"/>
    <w:bookmarkStart w:name="z572" w:id="547"/>
    <w:p>
      <w:pPr>
        <w:spacing w:after="0"/>
        <w:ind w:left="0"/>
        <w:jc w:val="both"/>
      </w:pPr>
      <w:r>
        <w:rPr>
          <w:rFonts w:ascii="Times New Roman"/>
          <w:b w:val="false"/>
          <w:i w:val="false"/>
          <w:color w:val="000000"/>
          <w:sz w:val="28"/>
        </w:rPr>
        <w:t>
      10) разрабатывают и утверждают правила проведения военно-врачебной экспертизы и положение о комиссиях военно-врачебной экспертизы по согласованию с уполномоченным органом;</w:t>
      </w:r>
    </w:p>
    <w:bookmarkEnd w:id="547"/>
    <w:bookmarkStart w:name="z573" w:id="548"/>
    <w:p>
      <w:pPr>
        <w:spacing w:after="0"/>
        <w:ind w:left="0"/>
        <w:jc w:val="both"/>
      </w:pPr>
      <w:r>
        <w:rPr>
          <w:rFonts w:ascii="Times New Roman"/>
          <w:b w:val="false"/>
          <w:i w:val="false"/>
          <w:color w:val="000000"/>
          <w:sz w:val="28"/>
        </w:rPr>
        <w:t>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Республики Казахстан, государственной авиации, специальных государственных и правоохранительных органах, по согласованию с уполномоченным органом;</w:t>
      </w:r>
    </w:p>
    <w:bookmarkEnd w:id="548"/>
    <w:bookmarkStart w:name="z574" w:id="549"/>
    <w:p>
      <w:pPr>
        <w:spacing w:after="0"/>
        <w:ind w:left="0"/>
        <w:jc w:val="both"/>
      </w:pPr>
      <w:r>
        <w:rPr>
          <w:rFonts w:ascii="Times New Roman"/>
          <w:b w:val="false"/>
          <w:i w:val="false"/>
          <w:color w:val="000000"/>
          <w:sz w:val="28"/>
        </w:rPr>
        <w:t>
      12) устанавливают порядок и периодичность проведения медицинских осмотров соответствующего контингента в военно-медицинских (медицинских) подразделениях (организациях);</w:t>
      </w:r>
    </w:p>
    <w:bookmarkEnd w:id="549"/>
    <w:bookmarkStart w:name="z575" w:id="550"/>
    <w:p>
      <w:pPr>
        <w:spacing w:after="0"/>
        <w:ind w:left="0"/>
        <w:jc w:val="both"/>
      </w:pPr>
      <w:r>
        <w:rPr>
          <w:rFonts w:ascii="Times New Roman"/>
          <w:b w:val="false"/>
          <w:i w:val="false"/>
          <w:color w:val="000000"/>
          <w:sz w:val="28"/>
        </w:rPr>
        <w:t>
      13) разрабатывают и утверждают формы ведомственной военно-медицинской (медицинской) статистической отчетности;</w:t>
      </w:r>
    </w:p>
    <w:bookmarkEnd w:id="550"/>
    <w:bookmarkStart w:name="z576" w:id="551"/>
    <w:p>
      <w:pPr>
        <w:spacing w:after="0"/>
        <w:ind w:left="0"/>
        <w:jc w:val="both"/>
      </w:pPr>
      <w:r>
        <w:rPr>
          <w:rFonts w:ascii="Times New Roman"/>
          <w:b w:val="false"/>
          <w:i w:val="false"/>
          <w:color w:val="000000"/>
          <w:sz w:val="28"/>
        </w:rPr>
        <w:t>
      14) осуществляют иные функции, предусмотренные законами Республики Казахстан, актами Президента Республики Казахстан и Правительства Республики Казахстан.</w:t>
      </w:r>
    </w:p>
    <w:bookmarkEnd w:id="551"/>
    <w:bookmarkStart w:name="z577" w:id="552"/>
    <w:p>
      <w:pPr>
        <w:spacing w:after="0"/>
        <w:ind w:left="0"/>
        <w:jc w:val="both"/>
      </w:pPr>
      <w:r>
        <w:rPr>
          <w:rFonts w:ascii="Times New Roman"/>
          <w:b w:val="false"/>
          <w:i w:val="false"/>
          <w:color w:val="000000"/>
          <w:sz w:val="28"/>
        </w:rPr>
        <w:t>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bookmarkEnd w:id="552"/>
    <w:bookmarkStart w:name="z578" w:id="553"/>
    <w:p>
      <w:pPr>
        <w:spacing w:after="0"/>
        <w:ind w:left="0"/>
        <w:jc w:val="both"/>
      </w:pPr>
      <w:r>
        <w:rPr>
          <w:rFonts w:ascii="Times New Roman"/>
          <w:b w:val="false"/>
          <w:i w:val="false"/>
          <w:color w:val="000000"/>
          <w:sz w:val="28"/>
        </w:rPr>
        <w:t>
      1) в Вооруженных Силах, других войсках и воинских формированиях Республики Казахстан;</w:t>
      </w:r>
    </w:p>
    <w:bookmarkEnd w:id="553"/>
    <w:bookmarkStart w:name="z579" w:id="554"/>
    <w:p>
      <w:pPr>
        <w:spacing w:after="0"/>
        <w:ind w:left="0"/>
        <w:jc w:val="both"/>
      </w:pPr>
      <w:r>
        <w:rPr>
          <w:rFonts w:ascii="Times New Roman"/>
          <w:b w:val="false"/>
          <w:i w:val="false"/>
          <w:color w:val="000000"/>
          <w:sz w:val="28"/>
        </w:rPr>
        <w:t>
      2) в государственной авиации Республики Казахстан.</w:t>
      </w:r>
    </w:p>
    <w:bookmarkEnd w:id="554"/>
    <w:bookmarkStart w:name="z580" w:id="555"/>
    <w:p>
      <w:pPr>
        <w:spacing w:after="0"/>
        <w:ind w:left="0"/>
        <w:jc w:val="both"/>
      </w:pPr>
      <w:r>
        <w:rPr>
          <w:rFonts w:ascii="Times New Roman"/>
          <w:b w:val="false"/>
          <w:i w:val="false"/>
          <w:color w:val="000000"/>
          <w:sz w:val="28"/>
        </w:rPr>
        <w:t>
      3. Министерство внутренних дел Республики Казахстан:</w:t>
      </w:r>
    </w:p>
    <w:bookmarkEnd w:id="555"/>
    <w:bookmarkStart w:name="z581" w:id="556"/>
    <w:p>
      <w:pPr>
        <w:spacing w:after="0"/>
        <w:ind w:left="0"/>
        <w:jc w:val="both"/>
      </w:pPr>
      <w:r>
        <w:rPr>
          <w:rFonts w:ascii="Times New Roman"/>
          <w:b w:val="false"/>
          <w:i w:val="false"/>
          <w:color w:val="000000"/>
          <w:sz w:val="28"/>
        </w:rPr>
        <w:t>
      1) разрабатывает и утверждает правила проведения военно-врачебной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bookmarkEnd w:id="556"/>
    <w:bookmarkStart w:name="z582" w:id="557"/>
    <w:p>
      <w:pPr>
        <w:spacing w:after="0"/>
        <w:ind w:left="0"/>
        <w:jc w:val="both"/>
      </w:pPr>
      <w:r>
        <w:rPr>
          <w:rFonts w:ascii="Times New Roman"/>
          <w:b w:val="false"/>
          <w:i w:val="false"/>
          <w:color w:val="000000"/>
          <w:sz w:val="28"/>
        </w:rPr>
        <w:t>
      2) разрабатывает и утверждает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bookmarkEnd w:id="557"/>
    <w:bookmarkStart w:name="z583" w:id="558"/>
    <w:p>
      <w:pPr>
        <w:spacing w:after="0"/>
        <w:ind w:left="0"/>
        <w:jc w:val="both"/>
      </w:pPr>
      <w:r>
        <w:rPr>
          <w:rFonts w:ascii="Times New Roman"/>
          <w:b w:val="false"/>
          <w:i w:val="false"/>
          <w:color w:val="000000"/>
          <w:sz w:val="28"/>
        </w:rPr>
        <w:t>
      4. Комитет национальной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bookmarkEnd w:id="558"/>
    <w:bookmarkStart w:name="z584" w:id="559"/>
    <w:p>
      <w:pPr>
        <w:spacing w:after="0"/>
        <w:ind w:left="0"/>
        <w:jc w:val="both"/>
      </w:pPr>
      <w:r>
        <w:rPr>
          <w:rFonts w:ascii="Times New Roman"/>
          <w:b w:val="false"/>
          <w:i w:val="false"/>
          <w:color w:val="000000"/>
          <w:sz w:val="28"/>
        </w:rPr>
        <w:t>
      5. Управление делами Президента Республики Казахстан разрабатывает и утверждает:</w:t>
      </w:r>
    </w:p>
    <w:bookmarkEnd w:id="559"/>
    <w:bookmarkStart w:name="z585" w:id="560"/>
    <w:p>
      <w:pPr>
        <w:spacing w:after="0"/>
        <w:ind w:left="0"/>
        <w:jc w:val="both"/>
      </w:pPr>
      <w:r>
        <w:rPr>
          <w:rFonts w:ascii="Times New Roman"/>
          <w:b w:val="false"/>
          <w:i w:val="false"/>
          <w:color w:val="000000"/>
          <w:sz w:val="28"/>
        </w:rPr>
        <w:t>
      1) правила оказания медицинской помощи, в том числе медицинской реабилитации, в подведомственных организациях;</w:t>
      </w:r>
    </w:p>
    <w:bookmarkEnd w:id="560"/>
    <w:bookmarkStart w:name="z586" w:id="561"/>
    <w:p>
      <w:pPr>
        <w:spacing w:after="0"/>
        <w:ind w:left="0"/>
        <w:jc w:val="both"/>
      </w:pPr>
      <w:r>
        <w:rPr>
          <w:rFonts w:ascii="Times New Roman"/>
          <w:b w:val="false"/>
          <w:i w:val="false"/>
          <w:color w:val="000000"/>
          <w:sz w:val="28"/>
        </w:rPr>
        <w:t>
      2) правила направления медицинских специалистов подведомственных организаций на обучение, повышение квалификации за рубеж;</w:t>
      </w:r>
    </w:p>
    <w:bookmarkEnd w:id="561"/>
    <w:bookmarkStart w:name="z587" w:id="562"/>
    <w:p>
      <w:pPr>
        <w:spacing w:after="0"/>
        <w:ind w:left="0"/>
        <w:jc w:val="both"/>
      </w:pPr>
      <w:r>
        <w:rPr>
          <w:rFonts w:ascii="Times New Roman"/>
          <w:b w:val="false"/>
          <w:i w:val="false"/>
          <w:color w:val="000000"/>
          <w:sz w:val="28"/>
        </w:rPr>
        <w:t>
      3) правила проведения образовательных мероприятий, привлечения зарубежных консультантов;</w:t>
      </w:r>
    </w:p>
    <w:bookmarkEnd w:id="562"/>
    <w:bookmarkStart w:name="z588" w:id="563"/>
    <w:p>
      <w:pPr>
        <w:spacing w:after="0"/>
        <w:ind w:left="0"/>
        <w:jc w:val="both"/>
      </w:pPr>
      <w:r>
        <w:rPr>
          <w:rFonts w:ascii="Times New Roman"/>
          <w:b w:val="false"/>
          <w:i w:val="false"/>
          <w:color w:val="000000"/>
          <w:sz w:val="28"/>
        </w:rPr>
        <w:t>
      4) иные нормативные правовые акты в соответствии с законодательством Республики Казахстан.</w:t>
      </w:r>
    </w:p>
    <w:bookmarkEnd w:id="563"/>
    <w:p>
      <w:pPr>
        <w:spacing w:after="0"/>
        <w:ind w:left="0"/>
        <w:jc w:val="both"/>
      </w:pPr>
      <w:r>
        <w:rPr>
          <w:rFonts w:ascii="Times New Roman"/>
          <w:b/>
          <w:i w:val="false"/>
          <w:color w:val="000000"/>
          <w:sz w:val="28"/>
        </w:rPr>
        <w:t>Статья 12. Компетенция местных представительных и исполнительных органов областей, городов республиканского значения и столицы</w:t>
      </w:r>
    </w:p>
    <w:bookmarkStart w:name="z590" w:id="564"/>
    <w:p>
      <w:pPr>
        <w:spacing w:after="0"/>
        <w:ind w:left="0"/>
        <w:jc w:val="both"/>
      </w:pPr>
      <w:r>
        <w:rPr>
          <w:rFonts w:ascii="Times New Roman"/>
          <w:b w:val="false"/>
          <w:i w:val="false"/>
          <w:color w:val="000000"/>
          <w:sz w:val="28"/>
        </w:rPr>
        <w:t>
      1. Местные представительные органы областей, городов республиканского значения и столицы:</w:t>
      </w:r>
    </w:p>
    <w:bookmarkEnd w:id="564"/>
    <w:bookmarkStart w:name="z591" w:id="565"/>
    <w:p>
      <w:pPr>
        <w:spacing w:after="0"/>
        <w:ind w:left="0"/>
        <w:jc w:val="both"/>
      </w:pPr>
      <w:r>
        <w:rPr>
          <w:rFonts w:ascii="Times New Roman"/>
          <w:b w:val="false"/>
          <w:i w:val="false"/>
          <w:color w:val="000000"/>
          <w:sz w:val="28"/>
        </w:rPr>
        <w:t>
      1) определяют систему мер социальной поддержки медицинских и фармацевтических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bookmarkEnd w:id="565"/>
    <w:bookmarkStart w:name="z592" w:id="566"/>
    <w:p>
      <w:pPr>
        <w:spacing w:after="0"/>
        <w:ind w:left="0"/>
        <w:jc w:val="both"/>
      </w:pPr>
      <w:r>
        <w:rPr>
          <w:rFonts w:ascii="Times New Roman"/>
          <w:b w:val="false"/>
          <w:i w:val="false"/>
          <w:color w:val="000000"/>
          <w:sz w:val="28"/>
        </w:rPr>
        <w:t>
      2) утверждают местные бюджеты здравоохранения и медицинского образования и отчеты об их исполнении;</w:t>
      </w:r>
    </w:p>
    <w:bookmarkEnd w:id="566"/>
    <w:bookmarkStart w:name="z593" w:id="567"/>
    <w:p>
      <w:pPr>
        <w:spacing w:after="0"/>
        <w:ind w:left="0"/>
        <w:jc w:val="both"/>
      </w:pPr>
      <w:r>
        <w:rPr>
          <w:rFonts w:ascii="Times New Roman"/>
          <w:b w:val="false"/>
          <w:i w:val="false"/>
          <w:color w:val="000000"/>
          <w:sz w:val="28"/>
        </w:rPr>
        <w:t>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67"/>
    <w:bookmarkStart w:name="z594" w:id="568"/>
    <w:p>
      <w:pPr>
        <w:spacing w:after="0"/>
        <w:ind w:left="0"/>
        <w:jc w:val="both"/>
      </w:pPr>
      <w:r>
        <w:rPr>
          <w:rFonts w:ascii="Times New Roman"/>
          <w:b w:val="false"/>
          <w:i w:val="false"/>
          <w:color w:val="000000"/>
          <w:sz w:val="28"/>
        </w:rPr>
        <w:t>
      4) принимают меры по обеспечению транспортом в случае разъездного характера оказания 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местности;</w:t>
      </w:r>
    </w:p>
    <w:bookmarkEnd w:id="568"/>
    <w:bookmarkStart w:name="z595" w:id="569"/>
    <w:p>
      <w:pPr>
        <w:spacing w:after="0"/>
        <w:ind w:left="0"/>
        <w:jc w:val="both"/>
      </w:pPr>
      <w:r>
        <w:rPr>
          <w:rFonts w:ascii="Times New Roman"/>
          <w:b w:val="false"/>
          <w:i w:val="false"/>
          <w:color w:val="000000"/>
          <w:sz w:val="28"/>
        </w:rPr>
        <w:t>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Казахстан при амбулаторном лечении бесплатно и (или) на льготных условиях;</w:t>
      </w:r>
    </w:p>
    <w:bookmarkEnd w:id="569"/>
    <w:bookmarkStart w:name="z596" w:id="570"/>
    <w:p>
      <w:pPr>
        <w:spacing w:after="0"/>
        <w:ind w:left="0"/>
        <w:jc w:val="both"/>
      </w:pPr>
      <w:r>
        <w:rPr>
          <w:rFonts w:ascii="Times New Roman"/>
          <w:b w:val="false"/>
          <w:i w:val="false"/>
          <w:color w:val="000000"/>
          <w:sz w:val="28"/>
        </w:rPr>
        <w:t>
      6) утверждают мероприятия, направленные на развитие и функционирование организаций здравоохранения, в том числе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bookmarkEnd w:id="570"/>
    <w:bookmarkStart w:name="z597" w:id="571"/>
    <w:p>
      <w:pPr>
        <w:spacing w:after="0"/>
        <w:ind w:left="0"/>
        <w:jc w:val="both"/>
      </w:pPr>
      <w:r>
        <w:rPr>
          <w:rFonts w:ascii="Times New Roman"/>
          <w:b w:val="false"/>
          <w:i w:val="false"/>
          <w:color w:val="000000"/>
          <w:sz w:val="28"/>
        </w:rPr>
        <w:t>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административно-территориальных единицах;</w:t>
      </w:r>
    </w:p>
    <w:bookmarkEnd w:id="571"/>
    <w:bookmarkStart w:name="z598" w:id="572"/>
    <w:p>
      <w:pPr>
        <w:spacing w:after="0"/>
        <w:ind w:left="0"/>
        <w:jc w:val="both"/>
      </w:pPr>
      <w:r>
        <w:rPr>
          <w:rFonts w:ascii="Times New Roman"/>
          <w:b w:val="false"/>
          <w:i w:val="false"/>
          <w:color w:val="000000"/>
          <w:sz w:val="28"/>
        </w:rPr>
        <w:t>
      8) принимают решение о предоставлении дополнительного поощрения донорам;</w:t>
      </w:r>
    </w:p>
    <w:bookmarkEnd w:id="572"/>
    <w:bookmarkStart w:name="z599" w:id="573"/>
    <w:p>
      <w:pPr>
        <w:spacing w:after="0"/>
        <w:ind w:left="0"/>
        <w:jc w:val="both"/>
      </w:pPr>
      <w:r>
        <w:rPr>
          <w:rFonts w:ascii="Times New Roman"/>
          <w:b w:val="false"/>
          <w:i w:val="false"/>
          <w:color w:val="000000"/>
          <w:sz w:val="28"/>
        </w:rPr>
        <w:t>
      9) принимают решение о дополнительном кадровом и материально-техническом обеспечении государственных организаций здравоохранения сверх утвержденного уполномоченным органом минимального норматива обеспеченности региона медицинскими работниками для обеспечения населения медицинской помощью;</w:t>
      </w:r>
    </w:p>
    <w:bookmarkEnd w:id="573"/>
    <w:bookmarkStart w:name="z600" w:id="574"/>
    <w:p>
      <w:pPr>
        <w:spacing w:after="0"/>
        <w:ind w:left="0"/>
        <w:jc w:val="both"/>
      </w:pPr>
      <w:r>
        <w:rPr>
          <w:rFonts w:ascii="Times New Roman"/>
          <w:b w:val="false"/>
          <w:i w:val="false"/>
          <w:color w:val="000000"/>
          <w:sz w:val="28"/>
        </w:rPr>
        <w:t>
      10) осуществляют планирование кадрового обеспечения региона медицинскими работниками и размещают заказ на подготовку медицинских работников в организациях медицинского образования;</w:t>
      </w:r>
    </w:p>
    <w:bookmarkEnd w:id="574"/>
    <w:bookmarkStart w:name="z601" w:id="575"/>
    <w:p>
      <w:pPr>
        <w:spacing w:after="0"/>
        <w:ind w:left="0"/>
        <w:jc w:val="both"/>
      </w:pPr>
      <w:r>
        <w:rPr>
          <w:rFonts w:ascii="Times New Roman"/>
          <w:b w:val="false"/>
          <w:i w:val="false"/>
          <w:color w:val="000000"/>
          <w:sz w:val="28"/>
        </w:rPr>
        <w:t>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bookmarkEnd w:id="575"/>
    <w:bookmarkStart w:name="z602" w:id="576"/>
    <w:p>
      <w:pPr>
        <w:spacing w:after="0"/>
        <w:ind w:left="0"/>
        <w:jc w:val="both"/>
      </w:pPr>
      <w:r>
        <w:rPr>
          <w:rFonts w:ascii="Times New Roman"/>
          <w:b w:val="false"/>
          <w:i w:val="false"/>
          <w:color w:val="000000"/>
          <w:sz w:val="28"/>
        </w:rPr>
        <w:t>
      12) содействуют формированию здорового образа жизни и здорового питания;</w:t>
      </w:r>
    </w:p>
    <w:bookmarkEnd w:id="576"/>
    <w:bookmarkStart w:name="z603" w:id="577"/>
    <w:p>
      <w:pPr>
        <w:spacing w:after="0"/>
        <w:ind w:left="0"/>
        <w:jc w:val="both"/>
      </w:pPr>
      <w:r>
        <w:rPr>
          <w:rFonts w:ascii="Times New Roman"/>
          <w:b w:val="false"/>
          <w:i w:val="false"/>
          <w:color w:val="000000"/>
          <w:sz w:val="28"/>
        </w:rPr>
        <w:t>
      13) утверждают расходы на проведение мероприятий по профилактике йододефицитных заболеваний в составе местных бюджетов;</w:t>
      </w:r>
    </w:p>
    <w:bookmarkEnd w:id="577"/>
    <w:bookmarkStart w:name="z604" w:id="578"/>
    <w:p>
      <w:pPr>
        <w:spacing w:after="0"/>
        <w:ind w:left="0"/>
        <w:jc w:val="both"/>
      </w:pPr>
      <w:r>
        <w:rPr>
          <w:rFonts w:ascii="Times New Roman"/>
          <w:b w:val="false"/>
          <w:i w:val="false"/>
          <w:color w:val="000000"/>
          <w:sz w:val="28"/>
        </w:rPr>
        <w:t>
      14) заслушивают информацию руководителей местных 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bookmarkEnd w:id="578"/>
    <w:bookmarkStart w:name="z605" w:id="579"/>
    <w:p>
      <w:pPr>
        <w:spacing w:after="0"/>
        <w:ind w:left="0"/>
        <w:jc w:val="both"/>
      </w:pPr>
      <w:r>
        <w:rPr>
          <w:rFonts w:ascii="Times New Roman"/>
          <w:b w:val="false"/>
          <w:i w:val="false"/>
          <w:color w:val="000000"/>
          <w:sz w:val="28"/>
        </w:rPr>
        <w:t>
      15) осуществляют иные полномочия по обеспечению прав и законных интересов граждан Республики Казахстан в соответствии с законодательством Республики Казахстан.</w:t>
      </w:r>
    </w:p>
    <w:bookmarkEnd w:id="579"/>
    <w:bookmarkStart w:name="z606" w:id="580"/>
    <w:p>
      <w:pPr>
        <w:spacing w:after="0"/>
        <w:ind w:left="0"/>
        <w:jc w:val="both"/>
      </w:pPr>
      <w:r>
        <w:rPr>
          <w:rFonts w:ascii="Times New Roman"/>
          <w:b w:val="false"/>
          <w:i w:val="false"/>
          <w:color w:val="000000"/>
          <w:sz w:val="28"/>
        </w:rPr>
        <w:t>
      2. Местные исполнительные органы областей, городов республиканского значения и столицы:</w:t>
      </w:r>
    </w:p>
    <w:bookmarkEnd w:id="580"/>
    <w:bookmarkStart w:name="z607" w:id="581"/>
    <w:p>
      <w:pPr>
        <w:spacing w:after="0"/>
        <w:ind w:left="0"/>
        <w:jc w:val="both"/>
      </w:pPr>
      <w:r>
        <w:rPr>
          <w:rFonts w:ascii="Times New Roman"/>
          <w:b w:val="false"/>
          <w:i w:val="false"/>
          <w:color w:val="000000"/>
          <w:sz w:val="28"/>
        </w:rPr>
        <w:t>
      1) реализуют государственную политику в области здравоохранения на территории соответствующей административно-территориальной единицы;</w:t>
      </w:r>
    </w:p>
    <w:bookmarkEnd w:id="581"/>
    <w:bookmarkStart w:name="z608" w:id="582"/>
    <w:p>
      <w:pPr>
        <w:spacing w:after="0"/>
        <w:ind w:left="0"/>
        <w:jc w:val="both"/>
      </w:pPr>
      <w:r>
        <w:rPr>
          <w:rFonts w:ascii="Times New Roman"/>
          <w:b w:val="false"/>
          <w:i w:val="false"/>
          <w:color w:val="000000"/>
          <w:sz w:val="28"/>
        </w:rPr>
        <w:t>
      2) обеспечивают реализацию прав лиц на получение гарантированного объема бесплатной медицинской помощи;</w:t>
      </w:r>
    </w:p>
    <w:bookmarkEnd w:id="582"/>
    <w:bookmarkStart w:name="z609" w:id="583"/>
    <w:p>
      <w:pPr>
        <w:spacing w:after="0"/>
        <w:ind w:left="0"/>
        <w:jc w:val="both"/>
      </w:pPr>
      <w:r>
        <w:rPr>
          <w:rFonts w:ascii="Times New Roman"/>
          <w:b w:val="false"/>
          <w:i w:val="false"/>
          <w:color w:val="000000"/>
          <w:sz w:val="28"/>
        </w:rPr>
        <w:t>
      3) осуществляют контроль за содержанием лиц, находящихся в центрах временной адаптации и детоксикации;</w:t>
      </w:r>
    </w:p>
    <w:bookmarkEnd w:id="583"/>
    <w:bookmarkStart w:name="z610" w:id="584"/>
    <w:p>
      <w:pPr>
        <w:spacing w:after="0"/>
        <w:ind w:left="0"/>
        <w:jc w:val="both"/>
      </w:pPr>
      <w:r>
        <w:rPr>
          <w:rFonts w:ascii="Times New Roman"/>
          <w:b w:val="false"/>
          <w:i w:val="false"/>
          <w:color w:val="000000"/>
          <w:sz w:val="28"/>
        </w:rPr>
        <w:t>
      4) обеспечивают деятельность организаций здравоохранения, являющихся коммунальными юридическими лицами;</w:t>
      </w:r>
    </w:p>
    <w:bookmarkEnd w:id="584"/>
    <w:bookmarkStart w:name="z611" w:id="585"/>
    <w:p>
      <w:pPr>
        <w:spacing w:after="0"/>
        <w:ind w:left="0"/>
        <w:jc w:val="both"/>
      </w:pPr>
      <w:r>
        <w:rPr>
          <w:rFonts w:ascii="Times New Roman"/>
          <w:b w:val="false"/>
          <w:i w:val="false"/>
          <w:color w:val="000000"/>
          <w:sz w:val="28"/>
        </w:rPr>
        <w:t>
      5) организуют комплекс мероприятий по стимулированию здорового образа жизни;</w:t>
      </w:r>
    </w:p>
    <w:bookmarkEnd w:id="585"/>
    <w:bookmarkStart w:name="z612" w:id="586"/>
    <w:p>
      <w:pPr>
        <w:spacing w:after="0"/>
        <w:ind w:left="0"/>
        <w:jc w:val="both"/>
      </w:pPr>
      <w:r>
        <w:rPr>
          <w:rFonts w:ascii="Times New Roman"/>
          <w:b w:val="false"/>
          <w:i w:val="false"/>
          <w:color w:val="000000"/>
          <w:sz w:val="28"/>
        </w:rPr>
        <w:t>
      6) обеспечивают эффективное планирование и использование ресурсов здравоохранения;</w:t>
      </w:r>
    </w:p>
    <w:bookmarkEnd w:id="586"/>
    <w:p>
      <w:pPr>
        <w:spacing w:after="0"/>
        <w:ind w:left="0"/>
        <w:jc w:val="both"/>
      </w:pPr>
      <w:r>
        <w:rPr>
          <w:rFonts w:ascii="Times New Roman"/>
          <w:b w:val="false"/>
          <w:i w:val="false"/>
          <w:color w:val="000000"/>
          <w:sz w:val="28"/>
        </w:rPr>
        <w:t>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bookmarkStart w:name="z613" w:id="587"/>
    <w:p>
      <w:pPr>
        <w:spacing w:after="0"/>
        <w:ind w:left="0"/>
        <w:jc w:val="both"/>
      </w:pPr>
      <w:r>
        <w:rPr>
          <w:rFonts w:ascii="Times New Roman"/>
          <w:b w:val="false"/>
          <w:i w:val="false"/>
          <w:color w:val="000000"/>
          <w:sz w:val="28"/>
        </w:rPr>
        <w:t>
      7) принимают меры по повышению качества медицинских услуг;</w:t>
      </w:r>
    </w:p>
    <w:bookmarkEnd w:id="587"/>
    <w:bookmarkStart w:name="z614" w:id="588"/>
    <w:p>
      <w:pPr>
        <w:spacing w:after="0"/>
        <w:ind w:left="0"/>
        <w:jc w:val="both"/>
      </w:pPr>
      <w:r>
        <w:rPr>
          <w:rFonts w:ascii="Times New Roman"/>
          <w:b w:val="false"/>
          <w:i w:val="false"/>
          <w:color w:val="000000"/>
          <w:sz w:val="28"/>
        </w:rPr>
        <w:t>
      8) обеспечивают доступ населения к информации по вопросам здравоохранения;</w:t>
      </w:r>
    </w:p>
    <w:bookmarkEnd w:id="588"/>
    <w:bookmarkStart w:name="z615" w:id="589"/>
    <w:p>
      <w:pPr>
        <w:spacing w:after="0"/>
        <w:ind w:left="0"/>
        <w:jc w:val="both"/>
      </w:pPr>
      <w:r>
        <w:rPr>
          <w:rFonts w:ascii="Times New Roman"/>
          <w:b w:val="false"/>
          <w:i w:val="false"/>
          <w:color w:val="000000"/>
          <w:sz w:val="28"/>
        </w:rPr>
        <w:t>
      9) обеспечивают реализацию мер по развитию добровольного безвозмездного донорства крови и ее компонентов;</w:t>
      </w:r>
    </w:p>
    <w:bookmarkEnd w:id="589"/>
    <w:bookmarkStart w:name="z616" w:id="590"/>
    <w:p>
      <w:pPr>
        <w:spacing w:after="0"/>
        <w:ind w:left="0"/>
        <w:jc w:val="both"/>
      </w:pPr>
      <w:r>
        <w:rPr>
          <w:rFonts w:ascii="Times New Roman"/>
          <w:b w:val="false"/>
          <w:i w:val="false"/>
          <w:color w:val="000000"/>
          <w:sz w:val="28"/>
        </w:rPr>
        <w:t>
      10)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bookmarkEnd w:id="590"/>
    <w:bookmarkStart w:name="z617" w:id="591"/>
    <w:p>
      <w:pPr>
        <w:spacing w:after="0"/>
        <w:ind w:left="0"/>
        <w:jc w:val="both"/>
      </w:pPr>
      <w:r>
        <w:rPr>
          <w:rFonts w:ascii="Times New Roman"/>
          <w:b w:val="false"/>
          <w:i w:val="false"/>
          <w:color w:val="000000"/>
          <w:sz w:val="28"/>
        </w:rPr>
        <w:t>
      11) создают местные органы государственного управления здравоохранением;</w:t>
      </w:r>
    </w:p>
    <w:bookmarkEnd w:id="591"/>
    <w:bookmarkStart w:name="z618" w:id="592"/>
    <w:p>
      <w:pPr>
        <w:spacing w:after="0"/>
        <w:ind w:left="0"/>
        <w:jc w:val="both"/>
      </w:pPr>
      <w:r>
        <w:rPr>
          <w:rFonts w:ascii="Times New Roman"/>
          <w:b w:val="false"/>
          <w:i w:val="false"/>
          <w:color w:val="000000"/>
          <w:sz w:val="28"/>
        </w:rPr>
        <w:t>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уполномоченным органом;</w:t>
      </w:r>
    </w:p>
    <w:bookmarkEnd w:id="592"/>
    <w:bookmarkStart w:name="z619" w:id="593"/>
    <w:p>
      <w:pPr>
        <w:spacing w:after="0"/>
        <w:ind w:left="0"/>
        <w:jc w:val="both"/>
      </w:pPr>
      <w:r>
        <w:rPr>
          <w:rFonts w:ascii="Times New Roman"/>
          <w:b w:val="false"/>
          <w:i w:val="false"/>
          <w:color w:val="000000"/>
          <w:sz w:val="28"/>
        </w:rPr>
        <w:t>
      13) организуют контроль за кадровым обеспечением государственных организаций здравоохранения;</w:t>
      </w:r>
    </w:p>
    <w:bookmarkEnd w:id="593"/>
    <w:bookmarkStart w:name="z620" w:id="594"/>
    <w:p>
      <w:pPr>
        <w:spacing w:after="0"/>
        <w:ind w:left="0"/>
        <w:jc w:val="both"/>
      </w:pPr>
      <w:r>
        <w:rPr>
          <w:rFonts w:ascii="Times New Roman"/>
          <w:b w:val="false"/>
          <w:i w:val="false"/>
          <w:color w:val="000000"/>
          <w:sz w:val="28"/>
        </w:rPr>
        <w:t>
      14) принимают меры по кадровому обеспечению государственных организаций здравоохранения, включая меры социальной поддержки и удержания молодых специалистов;</w:t>
      </w:r>
    </w:p>
    <w:bookmarkEnd w:id="594"/>
    <w:bookmarkStart w:name="z621" w:id="595"/>
    <w:p>
      <w:pPr>
        <w:spacing w:after="0"/>
        <w:ind w:left="0"/>
        <w:jc w:val="both"/>
      </w:pPr>
      <w:r>
        <w:rPr>
          <w:rFonts w:ascii="Times New Roman"/>
          <w:b w:val="false"/>
          <w:i w:val="false"/>
          <w:color w:val="000000"/>
          <w:sz w:val="28"/>
        </w:rPr>
        <w:t>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bookmarkEnd w:id="595"/>
    <w:bookmarkStart w:name="z622" w:id="596"/>
    <w:p>
      <w:pPr>
        <w:spacing w:after="0"/>
        <w:ind w:left="0"/>
        <w:jc w:val="both"/>
      </w:pPr>
      <w:r>
        <w:rPr>
          <w:rFonts w:ascii="Times New Roman"/>
          <w:b w:val="false"/>
          <w:i w:val="false"/>
          <w:color w:val="000000"/>
          <w:sz w:val="28"/>
        </w:rPr>
        <w:t>
      16) координируют деятельность субъектов здравоохранения в пределах соответствующей административно-территориальной единицы;</w:t>
      </w:r>
    </w:p>
    <w:bookmarkEnd w:id="596"/>
    <w:bookmarkStart w:name="z623" w:id="597"/>
    <w:p>
      <w:pPr>
        <w:spacing w:after="0"/>
        <w:ind w:left="0"/>
        <w:jc w:val="both"/>
      </w:pPr>
      <w:r>
        <w:rPr>
          <w:rFonts w:ascii="Times New Roman"/>
          <w:b w:val="false"/>
          <w:i w:val="false"/>
          <w:color w:val="000000"/>
          <w:sz w:val="28"/>
        </w:rPr>
        <w:t>
      17) обеспечивают оказание бесплатной медицинской помощи лекарственными средствами и медицинскими изделиями при чрезвычайных ситуациях, введении режима чрезвычайного положения;</w:t>
      </w:r>
    </w:p>
    <w:bookmarkEnd w:id="597"/>
    <w:bookmarkStart w:name="z624" w:id="598"/>
    <w:p>
      <w:pPr>
        <w:spacing w:after="0"/>
        <w:ind w:left="0"/>
        <w:jc w:val="both"/>
      </w:pPr>
      <w:r>
        <w:rPr>
          <w:rFonts w:ascii="Times New Roman"/>
          <w:b w:val="false"/>
          <w:i w:val="false"/>
          <w:color w:val="000000"/>
          <w:sz w:val="28"/>
        </w:rPr>
        <w:t>
      18) осуществляют межрегиональное сотрудничество в области здравоохранения;</w:t>
      </w:r>
    </w:p>
    <w:bookmarkEnd w:id="598"/>
    <w:bookmarkStart w:name="z625" w:id="599"/>
    <w:p>
      <w:pPr>
        <w:spacing w:after="0"/>
        <w:ind w:left="0"/>
        <w:jc w:val="both"/>
      </w:pPr>
      <w:r>
        <w:rPr>
          <w:rFonts w:ascii="Times New Roman"/>
          <w:b w:val="false"/>
          <w:i w:val="false"/>
          <w:color w:val="000000"/>
          <w:sz w:val="28"/>
        </w:rPr>
        <w:t>
      19) обеспечивают подготовку и повышение квалификации кадров в области здравоохранения;</w:t>
      </w:r>
    </w:p>
    <w:bookmarkEnd w:id="599"/>
    <w:bookmarkStart w:name="z626" w:id="600"/>
    <w:p>
      <w:pPr>
        <w:spacing w:after="0"/>
        <w:ind w:left="0"/>
        <w:jc w:val="both"/>
      </w:pPr>
      <w:r>
        <w:rPr>
          <w:rFonts w:ascii="Times New Roman"/>
          <w:b w:val="false"/>
          <w:i w:val="false"/>
          <w:color w:val="000000"/>
          <w:sz w:val="28"/>
        </w:rPr>
        <w:t>
      20) осуществляют мероприятия, необходимые для укрепления здоровья, профилактики заболеваний, формирования здорового образа жизни и здорового питания;</w:t>
      </w:r>
    </w:p>
    <w:bookmarkEnd w:id="600"/>
    <w:bookmarkStart w:name="z627" w:id="601"/>
    <w:p>
      <w:pPr>
        <w:spacing w:after="0"/>
        <w:ind w:left="0"/>
        <w:jc w:val="both"/>
      </w:pPr>
      <w:r>
        <w:rPr>
          <w:rFonts w:ascii="Times New Roman"/>
          <w:b w:val="false"/>
          <w:i w:val="false"/>
          <w:color w:val="000000"/>
          <w:sz w:val="28"/>
        </w:rPr>
        <w:t>
      21) организуют оказание населению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 в рамках гарантированного объема бесплатной медицинской помощи;</w:t>
      </w:r>
    </w:p>
    <w:bookmarkEnd w:id="601"/>
    <w:p>
      <w:pPr>
        <w:spacing w:after="0"/>
        <w:ind w:left="0"/>
        <w:jc w:val="both"/>
      </w:pPr>
      <w:r>
        <w:rPr>
          <w:rFonts w:ascii="Times New Roman"/>
          <w:b w:val="false"/>
          <w:i w:val="false"/>
          <w:color w:val="000000"/>
          <w:sz w:val="28"/>
        </w:rPr>
        <w:t>
      21-1) организуют оказание лицам, содержащимся в следственных изоляторах и учреждениях уголовно-исполнительной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pPr>
        <w:spacing w:after="0"/>
        <w:ind w:left="0"/>
        <w:jc w:val="both"/>
      </w:pPr>
      <w:r>
        <w:rPr>
          <w:rFonts w:ascii="Times New Roman"/>
          <w:b w:val="false"/>
          <w:i w:val="false"/>
          <w:color w:val="000000"/>
          <w:sz w:val="28"/>
        </w:rPr>
        <w:t>
      21-2) организуют в сельских населенных пунктах, где отсутствуют аптеки, обеспечение лекарственными средствами и медицинскими изделиями;</w:t>
      </w:r>
    </w:p>
    <w:bookmarkStart w:name="z628" w:id="602"/>
    <w:p>
      <w:pPr>
        <w:spacing w:after="0"/>
        <w:ind w:left="0"/>
        <w:jc w:val="both"/>
      </w:pPr>
      <w:r>
        <w:rPr>
          <w:rFonts w:ascii="Times New Roman"/>
          <w:b w:val="false"/>
          <w:i w:val="false"/>
          <w:color w:val="000000"/>
          <w:sz w:val="28"/>
        </w:rPr>
        <w:t>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представителей;</w:t>
      </w:r>
    </w:p>
    <w:bookmarkEnd w:id="602"/>
    <w:bookmarkStart w:name="z629" w:id="603"/>
    <w:p>
      <w:pPr>
        <w:spacing w:after="0"/>
        <w:ind w:left="0"/>
        <w:jc w:val="both"/>
      </w:pPr>
      <w:r>
        <w:rPr>
          <w:rFonts w:ascii="Times New Roman"/>
          <w:b w:val="false"/>
          <w:i w:val="false"/>
          <w:color w:val="000000"/>
          <w:sz w:val="28"/>
        </w:rPr>
        <w:t>
      23) в пределах своей компетенции осуществляют государственный контроль в области здравоохранения;</w:t>
      </w:r>
    </w:p>
    <w:bookmarkEnd w:id="6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24) исключен Законом РК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31" w:id="604"/>
    <w:p>
      <w:pPr>
        <w:spacing w:after="0"/>
        <w:ind w:left="0"/>
        <w:jc w:val="both"/>
      </w:pPr>
      <w:r>
        <w:rPr>
          <w:rFonts w:ascii="Times New Roman"/>
          <w:b w:val="false"/>
          <w:i w:val="false"/>
          <w:color w:val="000000"/>
          <w:sz w:val="28"/>
        </w:rPr>
        <w:t>
      25) содействуют исполнению решения суда о направлении граждан Республики Казахстан, больных туберкулезом, на принудительное лечение;</w:t>
      </w:r>
    </w:p>
    <w:bookmarkEnd w:id="604"/>
    <w:bookmarkStart w:name="z632" w:id="605"/>
    <w:p>
      <w:pPr>
        <w:spacing w:after="0"/>
        <w:ind w:left="0"/>
        <w:jc w:val="both"/>
      </w:pPr>
      <w:r>
        <w:rPr>
          <w:rFonts w:ascii="Times New Roman"/>
          <w:b w:val="false"/>
          <w:i w:val="false"/>
          <w:color w:val="000000"/>
          <w:sz w:val="28"/>
        </w:rPr>
        <w:t>
      26) организуют и проводят профилактическую дезинсекцию и дератизацию с оценкой их эффективности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bookmarkEnd w:id="605"/>
    <w:bookmarkStart w:name="z633" w:id="606"/>
    <w:p>
      <w:pPr>
        <w:spacing w:after="0"/>
        <w:ind w:left="0"/>
        <w:jc w:val="both"/>
      </w:pPr>
      <w:r>
        <w:rPr>
          <w:rFonts w:ascii="Times New Roman"/>
          <w:b w:val="false"/>
          <w:i w:val="false"/>
          <w:color w:val="000000"/>
          <w:sz w:val="28"/>
        </w:rPr>
        <w:t>
      27) проводят обучение специалистов с медицинским образованием для осуществления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передвижные аптечные пункты в случае отсутствия специалиста с фармацевтическим образованием;</w:t>
      </w:r>
    </w:p>
    <w:bookmarkEnd w:id="606"/>
    <w:bookmarkStart w:name="z634" w:id="607"/>
    <w:p>
      <w:pPr>
        <w:spacing w:after="0"/>
        <w:ind w:left="0"/>
        <w:jc w:val="both"/>
      </w:pPr>
      <w:r>
        <w:rPr>
          <w:rFonts w:ascii="Times New Roman"/>
          <w:b w:val="false"/>
          <w:i w:val="false"/>
          <w:color w:val="000000"/>
          <w:sz w:val="28"/>
        </w:rPr>
        <w:t>
      28) обеспечивают реализацию мер по развитию добровольного безвозмездного донорства органов (части органа) и (или) тканей (части ткани);</w:t>
      </w:r>
    </w:p>
    <w:bookmarkEnd w:id="607"/>
    <w:bookmarkStart w:name="z635" w:id="608"/>
    <w:p>
      <w:pPr>
        <w:spacing w:after="0"/>
        <w:ind w:left="0"/>
        <w:jc w:val="both"/>
      </w:pPr>
      <w:r>
        <w:rPr>
          <w:rFonts w:ascii="Times New Roman"/>
          <w:b w:val="false"/>
          <w:i w:val="false"/>
          <w:color w:val="000000"/>
          <w:sz w:val="28"/>
        </w:rPr>
        <w:t>
      29) разрабатывают и утверждают региональный перспективный план развития инфраструктуры здравоохранения по согласованию с уполномоченным органом;</w:t>
      </w:r>
    </w:p>
    <w:bookmarkEnd w:id="608"/>
    <w:bookmarkStart w:name="z636" w:id="609"/>
    <w:p>
      <w:pPr>
        <w:spacing w:after="0"/>
        <w:ind w:left="0"/>
        <w:jc w:val="both"/>
      </w:pPr>
      <w:r>
        <w:rPr>
          <w:rFonts w:ascii="Times New Roman"/>
          <w:b w:val="false"/>
          <w:i w:val="false"/>
          <w:color w:val="000000"/>
          <w:sz w:val="28"/>
        </w:rPr>
        <w:t>
      30) создают медицинские комиссии для проведения медицинского освидетельствования граждан Республики Казахстан в интересах воинской службы и обеспечивают их деятельность;</w:t>
      </w:r>
    </w:p>
    <w:bookmarkEnd w:id="609"/>
    <w:bookmarkStart w:name="z637" w:id="610"/>
    <w:p>
      <w:pPr>
        <w:spacing w:after="0"/>
        <w:ind w:left="0"/>
        <w:jc w:val="both"/>
      </w:pPr>
      <w:r>
        <w:rPr>
          <w:rFonts w:ascii="Times New Roman"/>
          <w:b w:val="false"/>
          <w:i w:val="false"/>
          <w:color w:val="000000"/>
          <w:sz w:val="28"/>
        </w:rPr>
        <w:t>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продуктами;</w:t>
      </w:r>
    </w:p>
    <w:bookmarkEnd w:id="610"/>
    <w:bookmarkStart w:name="z638" w:id="611"/>
    <w:p>
      <w:pPr>
        <w:spacing w:after="0"/>
        <w:ind w:left="0"/>
        <w:jc w:val="both"/>
      </w:pPr>
      <w:r>
        <w:rPr>
          <w:rFonts w:ascii="Times New Roman"/>
          <w:b w:val="false"/>
          <w:i w:val="false"/>
          <w:color w:val="000000"/>
          <w:sz w:val="28"/>
        </w:rPr>
        <w:t>
      32)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bookmarkEnd w:id="611"/>
    <w:bookmarkStart w:name="z639" w:id="612"/>
    <w:p>
      <w:pPr>
        <w:spacing w:after="0"/>
        <w:ind w:left="0"/>
        <w:jc w:val="both"/>
      </w:pPr>
      <w:r>
        <w:rPr>
          <w:rFonts w:ascii="Times New Roman"/>
          <w:b w:val="false"/>
          <w:i w:val="false"/>
          <w:color w:val="000000"/>
          <w:sz w:val="28"/>
        </w:rPr>
        <w:t>
      33) размещают государственный социальный заказ по предоставлению паллиативной помощи, за исключением паллиативной медицинской помощи;</w:t>
      </w:r>
    </w:p>
    <w:bookmarkEnd w:id="612"/>
    <w:bookmarkStart w:name="z640" w:id="613"/>
    <w:p>
      <w:pPr>
        <w:spacing w:after="0"/>
        <w:ind w:left="0"/>
        <w:jc w:val="both"/>
      </w:pPr>
      <w:r>
        <w:rPr>
          <w:rFonts w:ascii="Times New Roman"/>
          <w:b w:val="false"/>
          <w:i w:val="false"/>
          <w:color w:val="000000"/>
          <w:sz w:val="28"/>
        </w:rPr>
        <w:t>
      34) присваивают номинации "лучший по профессии";</w:t>
      </w:r>
    </w:p>
    <w:bookmarkEnd w:id="613"/>
    <w:bookmarkStart w:name="z641" w:id="614"/>
    <w:p>
      <w:pPr>
        <w:spacing w:after="0"/>
        <w:ind w:left="0"/>
        <w:jc w:val="both"/>
      </w:pPr>
      <w:r>
        <w:rPr>
          <w:rFonts w:ascii="Times New Roman"/>
          <w:b w:val="false"/>
          <w:i w:val="false"/>
          <w:color w:val="000000"/>
          <w:sz w:val="28"/>
        </w:rPr>
        <w:t>
      35) обеспечивают создание условий для размещения интернов и врачей-резидентов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расположена в другом населенном пункте с организацией высшего и (или) послевузовского образования);</w:t>
      </w:r>
    </w:p>
    <w:bookmarkEnd w:id="614"/>
    <w:bookmarkStart w:name="z642" w:id="615"/>
    <w:p>
      <w:pPr>
        <w:spacing w:after="0"/>
        <w:ind w:left="0"/>
        <w:jc w:val="both"/>
      </w:pPr>
      <w:r>
        <w:rPr>
          <w:rFonts w:ascii="Times New Roman"/>
          <w:b w:val="false"/>
          <w:i w:val="false"/>
          <w:color w:val="000000"/>
          <w:sz w:val="28"/>
        </w:rPr>
        <w:t>
      36) организуют безопасную утилизацию медицинских отходов;</w:t>
      </w:r>
    </w:p>
    <w:bookmarkEnd w:id="615"/>
    <w:bookmarkStart w:name="z643" w:id="616"/>
    <w:p>
      <w:pPr>
        <w:spacing w:after="0"/>
        <w:ind w:left="0"/>
        <w:jc w:val="both"/>
      </w:pPr>
      <w:r>
        <w:rPr>
          <w:rFonts w:ascii="Times New Roman"/>
          <w:b w:val="false"/>
          <w:i w:val="false"/>
          <w:color w:val="000000"/>
          <w:sz w:val="28"/>
        </w:rPr>
        <w:t>
      37) осуществляют развитие сети организаций здравоохранения и исполнение региональных перспективных планов развития инфраструктуры здравоохранения;</w:t>
      </w:r>
    </w:p>
    <w:bookmarkEnd w:id="616"/>
    <w:bookmarkStart w:name="z644" w:id="617"/>
    <w:p>
      <w:pPr>
        <w:spacing w:after="0"/>
        <w:ind w:left="0"/>
        <w:jc w:val="both"/>
      </w:pPr>
      <w:r>
        <w:rPr>
          <w:rFonts w:ascii="Times New Roman"/>
          <w:b w:val="false"/>
          <w:i w:val="false"/>
          <w:color w:val="000000"/>
          <w:sz w:val="28"/>
        </w:rPr>
        <w:t>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охране здоровья при Правительстве Республики Казахстан;</w:t>
      </w:r>
    </w:p>
    <w:bookmarkEnd w:id="617"/>
    <w:bookmarkStart w:name="z645" w:id="618"/>
    <w:p>
      <w:pPr>
        <w:spacing w:after="0"/>
        <w:ind w:left="0"/>
        <w:jc w:val="both"/>
      </w:pPr>
      <w:r>
        <w:rPr>
          <w:rFonts w:ascii="Times New Roman"/>
          <w:b w:val="false"/>
          <w:i w:val="false"/>
          <w:color w:val="000000"/>
          <w:sz w:val="28"/>
        </w:rPr>
        <w:t>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bookmarkEnd w:id="618"/>
    <w:bookmarkStart w:name="z646" w:id="619"/>
    <w:p>
      <w:pPr>
        <w:spacing w:after="0"/>
        <w:ind w:left="0"/>
        <w:jc w:val="both"/>
      </w:pPr>
      <w:r>
        <w:rPr>
          <w:rFonts w:ascii="Times New Roman"/>
          <w:b w:val="false"/>
          <w:i w:val="false"/>
          <w:color w:val="000000"/>
          <w:sz w:val="28"/>
        </w:rPr>
        <w:t>
      40)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03.05.2022 </w:t>
      </w:r>
      <w:r>
        <w:rPr>
          <w:rFonts w:ascii="Times New Roman"/>
          <w:b w:val="false"/>
          <w:i w:val="false"/>
          <w:color w:val="000000"/>
          <w:sz w:val="28"/>
        </w:rPr>
        <w:t>№ 118-VII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30.12.2022 </w:t>
      </w:r>
      <w:r>
        <w:rPr>
          <w:rFonts w:ascii="Times New Roman"/>
          <w:b w:val="false"/>
          <w:i w:val="false"/>
          <w:color w:val="000000"/>
          <w:sz w:val="28"/>
        </w:rPr>
        <w:t>№ 177-VII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13. Компетенция местных органов государственного управления здравоохранением областей, городов республиканского значения и столицы</w:t>
      </w:r>
    </w:p>
    <w:bookmarkStart w:name="z648" w:id="620"/>
    <w:p>
      <w:pPr>
        <w:spacing w:after="0"/>
        <w:ind w:left="0"/>
        <w:jc w:val="both"/>
      </w:pPr>
      <w:r>
        <w:rPr>
          <w:rFonts w:ascii="Times New Roman"/>
          <w:b w:val="false"/>
          <w:i w:val="false"/>
          <w:color w:val="000000"/>
          <w:sz w:val="28"/>
        </w:rPr>
        <w:t>
      Местные органы государственного управления здравоохранением областей, городов республиканского значения и столицы в пределах своей компетенции:</w:t>
      </w:r>
    </w:p>
    <w:bookmarkEnd w:id="620"/>
    <w:bookmarkStart w:name="z649" w:id="621"/>
    <w:p>
      <w:pPr>
        <w:spacing w:after="0"/>
        <w:ind w:left="0"/>
        <w:jc w:val="both"/>
      </w:pPr>
      <w:r>
        <w:rPr>
          <w:rFonts w:ascii="Times New Roman"/>
          <w:b w:val="false"/>
          <w:i w:val="false"/>
          <w:color w:val="000000"/>
          <w:sz w:val="28"/>
        </w:rPr>
        <w:t>
      1) реализуют государственную политику в области здравоохранения;</w:t>
      </w:r>
    </w:p>
    <w:bookmarkEnd w:id="621"/>
    <w:bookmarkStart w:name="z650" w:id="622"/>
    <w:p>
      <w:pPr>
        <w:spacing w:after="0"/>
        <w:ind w:left="0"/>
        <w:jc w:val="both"/>
      </w:pPr>
      <w:r>
        <w:rPr>
          <w:rFonts w:ascii="Times New Roman"/>
          <w:b w:val="false"/>
          <w:i w:val="false"/>
          <w:color w:val="000000"/>
          <w:sz w:val="28"/>
        </w:rPr>
        <w:t>
      2) обеспечивают исполнение законодательства Республики Казахстан в области здравоохранения;</w:t>
      </w:r>
    </w:p>
    <w:bookmarkEnd w:id="622"/>
    <w:bookmarkStart w:name="z651" w:id="623"/>
    <w:p>
      <w:pPr>
        <w:spacing w:after="0"/>
        <w:ind w:left="0"/>
        <w:jc w:val="both"/>
      </w:pPr>
      <w:r>
        <w:rPr>
          <w:rFonts w:ascii="Times New Roman"/>
          <w:b w:val="false"/>
          <w:i w:val="false"/>
          <w:color w:val="000000"/>
          <w:sz w:val="28"/>
        </w:rPr>
        <w:t>
      3) обеспечивают реализацию прав лиц на получение гарантированного объема бесплатной медицинской помощи;</w:t>
      </w:r>
    </w:p>
    <w:bookmarkEnd w:id="623"/>
    <w:bookmarkStart w:name="z652" w:id="624"/>
    <w:p>
      <w:pPr>
        <w:spacing w:after="0"/>
        <w:ind w:left="0"/>
        <w:jc w:val="both"/>
      </w:pPr>
      <w:r>
        <w:rPr>
          <w:rFonts w:ascii="Times New Roman"/>
          <w:b w:val="false"/>
          <w:i w:val="false"/>
          <w:color w:val="000000"/>
          <w:sz w:val="28"/>
        </w:rPr>
        <w:t>
      4) организуют и осуществляют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bookmarkEnd w:id="624"/>
    <w:bookmarkStart w:name="z653" w:id="625"/>
    <w:p>
      <w:pPr>
        <w:spacing w:after="0"/>
        <w:ind w:left="0"/>
        <w:jc w:val="both"/>
      </w:pPr>
      <w:r>
        <w:rPr>
          <w:rFonts w:ascii="Times New Roman"/>
          <w:b w:val="false"/>
          <w:i w:val="false"/>
          <w:color w:val="000000"/>
          <w:sz w:val="28"/>
        </w:rPr>
        <w:t>
      5) осуществляют закуп фармацевтических услуг;</w:t>
      </w:r>
    </w:p>
    <w:bookmarkEnd w:id="625"/>
    <w:bookmarkStart w:name="z654" w:id="626"/>
    <w:p>
      <w:pPr>
        <w:spacing w:after="0"/>
        <w:ind w:left="0"/>
        <w:jc w:val="both"/>
      </w:pPr>
      <w:r>
        <w:rPr>
          <w:rFonts w:ascii="Times New Roman"/>
          <w:b w:val="false"/>
          <w:i w:val="false"/>
          <w:color w:val="000000"/>
          <w:sz w:val="28"/>
        </w:rPr>
        <w:t>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обязательного социального медицинского страхования;</w:t>
      </w:r>
    </w:p>
    <w:bookmarkEnd w:id="626"/>
    <w:bookmarkStart w:name="z655" w:id="627"/>
    <w:p>
      <w:pPr>
        <w:spacing w:after="0"/>
        <w:ind w:left="0"/>
        <w:jc w:val="both"/>
      </w:pPr>
      <w:r>
        <w:rPr>
          <w:rFonts w:ascii="Times New Roman"/>
          <w:b w:val="false"/>
          <w:i w:val="false"/>
          <w:color w:val="000000"/>
          <w:sz w:val="28"/>
        </w:rPr>
        <w:t>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bookmarkEnd w:id="627"/>
    <w:bookmarkStart w:name="z656" w:id="628"/>
    <w:p>
      <w:pPr>
        <w:spacing w:after="0"/>
        <w:ind w:left="0"/>
        <w:jc w:val="both"/>
      </w:pPr>
      <w:r>
        <w:rPr>
          <w:rFonts w:ascii="Times New Roman"/>
          <w:b w:val="false"/>
          <w:i w:val="false"/>
          <w:color w:val="000000"/>
          <w:sz w:val="28"/>
        </w:rPr>
        <w:t>
      8) организуют обеспечение региона кадрами в области здравоохранения;</w:t>
      </w:r>
    </w:p>
    <w:bookmarkEnd w:id="628"/>
    <w:bookmarkStart w:name="z657" w:id="629"/>
    <w:p>
      <w:pPr>
        <w:spacing w:after="0"/>
        <w:ind w:left="0"/>
        <w:jc w:val="both"/>
      </w:pPr>
      <w:r>
        <w:rPr>
          <w:rFonts w:ascii="Times New Roman"/>
          <w:b w:val="false"/>
          <w:i w:val="false"/>
          <w:color w:val="000000"/>
          <w:sz w:val="28"/>
        </w:rPr>
        <w:t>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bookmarkEnd w:id="629"/>
    <w:bookmarkStart w:name="z658" w:id="630"/>
    <w:p>
      <w:pPr>
        <w:spacing w:after="0"/>
        <w:ind w:left="0"/>
        <w:jc w:val="both"/>
      </w:pPr>
      <w:r>
        <w:rPr>
          <w:rFonts w:ascii="Times New Roman"/>
          <w:b w:val="false"/>
          <w:i w:val="false"/>
          <w:color w:val="000000"/>
          <w:sz w:val="28"/>
        </w:rPr>
        <w:t>
      10) предоставляют клинические базы в коммунальных юридических лицах в области здравоохранения для организаций образования в области здравоохранения;</w:t>
      </w:r>
    </w:p>
    <w:bookmarkEnd w:id="630"/>
    <w:bookmarkStart w:name="z659" w:id="631"/>
    <w:p>
      <w:pPr>
        <w:spacing w:after="0"/>
        <w:ind w:left="0"/>
        <w:jc w:val="both"/>
      </w:pPr>
      <w:r>
        <w:rPr>
          <w:rFonts w:ascii="Times New Roman"/>
          <w:b w:val="false"/>
          <w:i w:val="false"/>
          <w:color w:val="000000"/>
          <w:sz w:val="28"/>
        </w:rPr>
        <w:t>
      11) организуют оказание бесплатной медицинской помощи, обеспечение лекарственными средствами и медицинскими изделиями при чрезвычайных ситуациях;</w:t>
      </w:r>
    </w:p>
    <w:bookmarkEnd w:id="631"/>
    <w:bookmarkStart w:name="z660" w:id="632"/>
    <w:p>
      <w:pPr>
        <w:spacing w:after="0"/>
        <w:ind w:left="0"/>
        <w:jc w:val="both"/>
      </w:pPr>
      <w:r>
        <w:rPr>
          <w:rFonts w:ascii="Times New Roman"/>
          <w:b w:val="false"/>
          <w:i w:val="false"/>
          <w:color w:val="000000"/>
          <w:sz w:val="28"/>
        </w:rPr>
        <w:t>
      12) организуют и координируют деятельность по подготовке и повышению квалификации кадров в области здравоохранения;</w:t>
      </w:r>
    </w:p>
    <w:bookmarkEnd w:id="632"/>
    <w:bookmarkStart w:name="z661" w:id="633"/>
    <w:p>
      <w:pPr>
        <w:spacing w:after="0"/>
        <w:ind w:left="0"/>
        <w:jc w:val="both"/>
      </w:pPr>
      <w:r>
        <w:rPr>
          <w:rFonts w:ascii="Times New Roman"/>
          <w:b w:val="false"/>
          <w:i w:val="false"/>
          <w:color w:val="000000"/>
          <w:sz w:val="28"/>
        </w:rPr>
        <w:t>
      13) организуют гигиеническое обучение, пропаганду и формирование здорового образа жизни и здорового питания;</w:t>
      </w:r>
    </w:p>
    <w:bookmarkEnd w:id="633"/>
    <w:bookmarkStart w:name="z662" w:id="634"/>
    <w:p>
      <w:pPr>
        <w:spacing w:after="0"/>
        <w:ind w:left="0"/>
        <w:jc w:val="both"/>
      </w:pPr>
      <w:r>
        <w:rPr>
          <w:rFonts w:ascii="Times New Roman"/>
          <w:b w:val="false"/>
          <w:i w:val="false"/>
          <w:color w:val="000000"/>
          <w:sz w:val="28"/>
        </w:rPr>
        <w:t>
      14) информируют население о распространении социально значимых заболеваний и заболеваний, представляющих опасность для окружающих;</w:t>
      </w:r>
    </w:p>
    <w:bookmarkEnd w:id="634"/>
    <w:bookmarkStart w:name="z3555" w:id="635"/>
    <w:p>
      <w:pPr>
        <w:spacing w:after="0"/>
        <w:ind w:left="0"/>
        <w:jc w:val="both"/>
      </w:pPr>
      <w:r>
        <w:rPr>
          <w:rFonts w:ascii="Times New Roman"/>
          <w:b w:val="false"/>
          <w:i w:val="false"/>
          <w:color w:val="000000"/>
          <w:sz w:val="28"/>
        </w:rPr>
        <w:t>
      14-1) осуществляют совместно с молодежными ресурсными центрами информационно-разъяснительную, консультативную работу с молодежью по вопросам охраны репродуктивного здоровья и планирования семьи, опасности игромании (лудомании);</w:t>
      </w:r>
    </w:p>
    <w:bookmarkEnd w:id="635"/>
    <w:bookmarkStart w:name="z663" w:id="636"/>
    <w:p>
      <w:pPr>
        <w:spacing w:after="0"/>
        <w:ind w:left="0"/>
        <w:jc w:val="both"/>
      </w:pPr>
      <w:r>
        <w:rPr>
          <w:rFonts w:ascii="Times New Roman"/>
          <w:b w:val="false"/>
          <w:i w:val="false"/>
          <w:color w:val="000000"/>
          <w:sz w:val="28"/>
        </w:rPr>
        <w:t>
      15) взаимодействуют с международными и неправительственными общественными объединениями по вопросам охраны здоровья граждан Республики Казахстан;</w:t>
      </w:r>
    </w:p>
    <w:bookmarkEnd w:id="636"/>
    <w:bookmarkStart w:name="z664" w:id="637"/>
    <w:p>
      <w:pPr>
        <w:spacing w:after="0"/>
        <w:ind w:left="0"/>
        <w:jc w:val="both"/>
      </w:pPr>
      <w:r>
        <w:rPr>
          <w:rFonts w:ascii="Times New Roman"/>
          <w:b w:val="false"/>
          <w:i w:val="false"/>
          <w:color w:val="000000"/>
          <w:sz w:val="28"/>
        </w:rPr>
        <w:t>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bookmarkEnd w:id="637"/>
    <w:bookmarkStart w:name="z665" w:id="638"/>
    <w:p>
      <w:pPr>
        <w:spacing w:after="0"/>
        <w:ind w:left="0"/>
        <w:jc w:val="both"/>
      </w:pPr>
      <w:r>
        <w:rPr>
          <w:rFonts w:ascii="Times New Roman"/>
          <w:b w:val="false"/>
          <w:i w:val="false"/>
          <w:color w:val="000000"/>
          <w:sz w:val="28"/>
        </w:rPr>
        <w:t>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bookmarkEnd w:id="638"/>
    <w:bookmarkStart w:name="z666" w:id="639"/>
    <w:p>
      <w:pPr>
        <w:spacing w:after="0"/>
        <w:ind w:left="0"/>
        <w:jc w:val="both"/>
      </w:pPr>
      <w:r>
        <w:rPr>
          <w:rFonts w:ascii="Times New Roman"/>
          <w:b w:val="false"/>
          <w:i w:val="false"/>
          <w:color w:val="000000"/>
          <w:sz w:val="28"/>
        </w:rPr>
        <w:t>
      18) представляют уполномоченному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bookmarkEnd w:id="639"/>
    <w:bookmarkStart w:name="z667" w:id="640"/>
    <w:p>
      <w:pPr>
        <w:spacing w:after="0"/>
        <w:ind w:left="0"/>
        <w:jc w:val="both"/>
      </w:pPr>
      <w:r>
        <w:rPr>
          <w:rFonts w:ascii="Times New Roman"/>
          <w:b w:val="false"/>
          <w:i w:val="false"/>
          <w:color w:val="000000"/>
          <w:sz w:val="28"/>
        </w:rPr>
        <w:t>
      19) вносят уполномоченному органу предложения по улучшению деятельности системы здравоохранения в пределах соответствующей административно-территориальной единицы, в том числе по развитию первичной медико-санитарной помощи, охране материнства и детства и реализации программы по социально значимым заболеваниям;</w:t>
      </w:r>
    </w:p>
    <w:bookmarkEnd w:id="640"/>
    <w:bookmarkStart w:name="z668" w:id="641"/>
    <w:p>
      <w:pPr>
        <w:spacing w:after="0"/>
        <w:ind w:left="0"/>
        <w:jc w:val="both"/>
      </w:pPr>
      <w:r>
        <w:rPr>
          <w:rFonts w:ascii="Times New Roman"/>
          <w:b w:val="false"/>
          <w:i w:val="false"/>
          <w:color w:val="000000"/>
          <w:sz w:val="28"/>
        </w:rPr>
        <w:t>
      20) организуют кадровое обеспечение руководителей государственных организаций здравоохранения по согласованию с уполномоченным органом;</w:t>
      </w:r>
    </w:p>
    <w:bookmarkEnd w:id="641"/>
    <w:bookmarkStart w:name="z669" w:id="642"/>
    <w:p>
      <w:pPr>
        <w:spacing w:after="0"/>
        <w:ind w:left="0"/>
        <w:jc w:val="both"/>
      </w:pPr>
      <w:r>
        <w:rPr>
          <w:rFonts w:ascii="Times New Roman"/>
          <w:b w:val="false"/>
          <w:i w:val="false"/>
          <w:color w:val="000000"/>
          <w:sz w:val="28"/>
        </w:rPr>
        <w:t>
      21) организуют и проводят профилактические прививки населению;</w:t>
      </w:r>
    </w:p>
    <w:bookmarkEnd w:id="642"/>
    <w:p>
      <w:pPr>
        <w:spacing w:after="0"/>
        <w:ind w:left="0"/>
        <w:jc w:val="both"/>
      </w:pPr>
      <w:r>
        <w:rPr>
          <w:rFonts w:ascii="Times New Roman"/>
          <w:b w:val="false"/>
          <w:i w:val="false"/>
          <w:color w:val="000000"/>
          <w:sz w:val="28"/>
        </w:rPr>
        <w:t>
      21-1) образуют специальную медицинскую комиссию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pPr>
        <w:spacing w:after="0"/>
        <w:ind w:left="0"/>
        <w:jc w:val="both"/>
      </w:pPr>
      <w:r>
        <w:rPr>
          <w:rFonts w:ascii="Times New Roman"/>
          <w:b w:val="false"/>
          <w:i w:val="false"/>
          <w:color w:val="000000"/>
          <w:sz w:val="28"/>
        </w:rPr>
        <w:t>
      21-2) обеспечивают оказание медицинской помощи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bookmarkStart w:name="z3564" w:id="643"/>
    <w:p>
      <w:pPr>
        <w:spacing w:after="0"/>
        <w:ind w:left="0"/>
        <w:jc w:val="both"/>
      </w:pPr>
      <w:r>
        <w:rPr>
          <w:rFonts w:ascii="Times New Roman"/>
          <w:b w:val="false"/>
          <w:i w:val="false"/>
          <w:color w:val="000000"/>
          <w:sz w:val="28"/>
        </w:rPr>
        <w:t>
      21-4) организуют проведение профилактических прививок населению;</w:t>
      </w:r>
    </w:p>
    <w:bookmarkEnd w:id="643"/>
    <w:bookmarkStart w:name="z3565" w:id="644"/>
    <w:p>
      <w:pPr>
        <w:spacing w:after="0"/>
        <w:ind w:left="0"/>
        <w:jc w:val="both"/>
      </w:pPr>
      <w:r>
        <w:rPr>
          <w:rFonts w:ascii="Times New Roman"/>
          <w:b w:val="false"/>
          <w:i w:val="false"/>
          <w:color w:val="000000"/>
          <w:sz w:val="28"/>
        </w:rPr>
        <w:t>
      21-5) осуществляют координацию и мониторинг деятельности по вопросам корпоративного управления в государственных юридических лицах в области здравоохранения на соответствующих административно-территориальных единицах, за исключением организаций, подведомственных уполномоченному органу;</w:t>
      </w:r>
    </w:p>
    <w:bookmarkEnd w:id="644"/>
    <w:bookmarkStart w:name="z3566" w:id="645"/>
    <w:p>
      <w:pPr>
        <w:spacing w:after="0"/>
        <w:ind w:left="0"/>
        <w:jc w:val="both"/>
      </w:pPr>
      <w:r>
        <w:rPr>
          <w:rFonts w:ascii="Times New Roman"/>
          <w:b w:val="false"/>
          <w:i w:val="false"/>
          <w:color w:val="000000"/>
          <w:sz w:val="28"/>
        </w:rPr>
        <w:t>
      21-6) осуществляют деятельность по формированию, мониторингу реализации и оценке результатов государственного социального заказа в области охраны здоровья граждан для неправительственных организаций, в том числе для ключевых групп населения, за исключением организаций, подведомственных уполномоченному органу;</w:t>
      </w:r>
    </w:p>
    <w:bookmarkEnd w:id="645"/>
    <w:bookmarkStart w:name="z670" w:id="646"/>
    <w:p>
      <w:pPr>
        <w:spacing w:after="0"/>
        <w:ind w:left="0"/>
        <w:jc w:val="both"/>
      </w:pPr>
      <w:r>
        <w:rPr>
          <w:rFonts w:ascii="Times New Roman"/>
          <w:b w:val="false"/>
          <w:i w:val="false"/>
          <w:color w:val="000000"/>
          <w:sz w:val="28"/>
        </w:rPr>
        <w:t>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городов республиканского значения и столицы законодательством Республики Казахстан.</w:t>
      </w:r>
    </w:p>
    <w:bookmarkEnd w:id="6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26.12.2022 </w:t>
      </w:r>
      <w:r>
        <w:rPr>
          <w:rFonts w:ascii="Times New Roman"/>
          <w:b w:val="false"/>
          <w:i w:val="false"/>
          <w:color w:val="00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Полномочия национального оператора в области здравоохранения</w:t>
      </w:r>
    </w:p>
    <w:bookmarkStart w:name="z672" w:id="647"/>
    <w:p>
      <w:pPr>
        <w:spacing w:after="0"/>
        <w:ind w:left="0"/>
        <w:jc w:val="both"/>
      </w:pPr>
      <w:r>
        <w:rPr>
          <w:rFonts w:ascii="Times New Roman"/>
          <w:b w:val="false"/>
          <w:i w:val="false"/>
          <w:color w:val="000000"/>
          <w:sz w:val="28"/>
        </w:rPr>
        <w:t>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47"/>
    <w:p>
      <w:pPr>
        <w:spacing w:after="0"/>
        <w:ind w:left="0"/>
        <w:jc w:val="both"/>
      </w:pPr>
      <w:r>
        <w:rPr>
          <w:rFonts w:ascii="Times New Roman"/>
          <w:b/>
          <w:i w:val="false"/>
          <w:color w:val="000000"/>
          <w:sz w:val="28"/>
        </w:rPr>
        <w:t>Статья 15. Объединенная комиссия по качеству медицинских услуг</w:t>
      </w:r>
    </w:p>
    <w:bookmarkStart w:name="z674" w:id="648"/>
    <w:p>
      <w:pPr>
        <w:spacing w:after="0"/>
        <w:ind w:left="0"/>
        <w:jc w:val="both"/>
      </w:pPr>
      <w:r>
        <w:rPr>
          <w:rFonts w:ascii="Times New Roman"/>
          <w:b w:val="false"/>
          <w:i w:val="false"/>
          <w:color w:val="000000"/>
          <w:sz w:val="28"/>
        </w:rPr>
        <w:t xml:space="preserve">
      1. Объединенная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субъектов согласно </w:t>
      </w:r>
      <w:r>
        <w:rPr>
          <w:rFonts w:ascii="Times New Roman"/>
          <w:b w:val="false"/>
          <w:i w:val="false"/>
          <w:color w:val="000000"/>
          <w:sz w:val="28"/>
        </w:rPr>
        <w:t>статье 25</w:t>
      </w:r>
      <w:r>
        <w:rPr>
          <w:rFonts w:ascii="Times New Roman"/>
          <w:b w:val="false"/>
          <w:i w:val="false"/>
          <w:color w:val="000000"/>
          <w:sz w:val="28"/>
        </w:rPr>
        <w:t xml:space="preserve"> настоящего Кодекса.</w:t>
      </w:r>
    </w:p>
    <w:bookmarkEnd w:id="648"/>
    <w:bookmarkStart w:name="z675" w:id="649"/>
    <w:p>
      <w:pPr>
        <w:spacing w:after="0"/>
        <w:ind w:left="0"/>
        <w:jc w:val="both"/>
      </w:pPr>
      <w:r>
        <w:rPr>
          <w:rFonts w:ascii="Times New Roman"/>
          <w:b w:val="false"/>
          <w:i w:val="false"/>
          <w:color w:val="000000"/>
          <w:sz w:val="28"/>
        </w:rPr>
        <w:t>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здравоохранения.</w:t>
      </w:r>
    </w:p>
    <w:bookmarkEnd w:id="649"/>
    <w:bookmarkStart w:name="z676" w:id="650"/>
    <w:p>
      <w:pPr>
        <w:spacing w:after="0"/>
        <w:ind w:left="0"/>
        <w:jc w:val="both"/>
      </w:pPr>
      <w:r>
        <w:rPr>
          <w:rFonts w:ascii="Times New Roman"/>
          <w:b w:val="false"/>
          <w:i w:val="false"/>
          <w:color w:val="000000"/>
          <w:sz w:val="28"/>
        </w:rPr>
        <w:t>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0"/>
    <w:p>
      <w:pPr>
        <w:spacing w:after="0"/>
        <w:ind w:left="0"/>
        <w:jc w:val="both"/>
      </w:pPr>
      <w:r>
        <w:rPr>
          <w:rFonts w:ascii="Times New Roman"/>
          <w:b/>
          <w:i w:val="false"/>
          <w:color w:val="000000"/>
          <w:sz w:val="28"/>
        </w:rPr>
        <w:t>Статья 16. Межведомственное взаимодействие государственных органов и общественных объединений в области здравоохранения</w:t>
      </w:r>
    </w:p>
    <w:bookmarkStart w:name="z678" w:id="651"/>
    <w:p>
      <w:pPr>
        <w:spacing w:after="0"/>
        <w:ind w:left="0"/>
        <w:jc w:val="both"/>
      </w:pPr>
      <w:r>
        <w:rPr>
          <w:rFonts w:ascii="Times New Roman"/>
          <w:b w:val="false"/>
          <w:i w:val="false"/>
          <w:color w:val="000000"/>
          <w:sz w:val="28"/>
        </w:rPr>
        <w:t>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мероприятий при чрезвычайных ситуациях.</w:t>
      </w:r>
    </w:p>
    <w:bookmarkEnd w:id="651"/>
    <w:bookmarkStart w:name="z679" w:id="652"/>
    <w:p>
      <w:pPr>
        <w:spacing w:after="0"/>
        <w:ind w:left="0"/>
        <w:jc w:val="both"/>
      </w:pPr>
      <w:r>
        <w:rPr>
          <w:rFonts w:ascii="Times New Roman"/>
          <w:b w:val="false"/>
          <w:i w:val="false"/>
          <w:color w:val="000000"/>
          <w:sz w:val="28"/>
        </w:rPr>
        <w:t>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Национальный координационный совет по охране здоровья.</w:t>
      </w:r>
    </w:p>
    <w:bookmarkEnd w:id="652"/>
    <w:bookmarkStart w:name="z680" w:id="653"/>
    <w:p>
      <w:pPr>
        <w:spacing w:after="0"/>
        <w:ind w:left="0"/>
        <w:jc w:val="both"/>
      </w:pPr>
      <w:r>
        <w:rPr>
          <w:rFonts w:ascii="Times New Roman"/>
          <w:b w:val="false"/>
          <w:i w:val="false"/>
          <w:color w:val="000000"/>
          <w:sz w:val="28"/>
        </w:rPr>
        <w:t>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здравоохранения.</w:t>
      </w:r>
    </w:p>
    <w:bookmarkEnd w:id="653"/>
    <w:bookmarkStart w:name="z681" w:id="654"/>
    <w:p>
      <w:pPr>
        <w:spacing w:after="0"/>
        <w:ind w:left="0"/>
        <w:jc w:val="both"/>
      </w:pPr>
      <w:r>
        <w:rPr>
          <w:rFonts w:ascii="Times New Roman"/>
          <w:b w:val="false"/>
          <w:i w:val="false"/>
          <w:color w:val="000000"/>
          <w:sz w:val="28"/>
        </w:rPr>
        <w:t>
      Национальный координационный совет по охране здоровья создается Премьер-Министром Республики Казахстан.</w:t>
      </w:r>
    </w:p>
    <w:bookmarkEnd w:id="654"/>
    <w:bookmarkStart w:name="z682" w:id="655"/>
    <w:p>
      <w:pPr>
        <w:spacing w:after="0"/>
        <w:ind w:left="0"/>
        <w:jc w:val="both"/>
      </w:pPr>
      <w:r>
        <w:rPr>
          <w:rFonts w:ascii="Times New Roman"/>
          <w:b w:val="false"/>
          <w:i w:val="false"/>
          <w:color w:val="000000"/>
          <w:sz w:val="28"/>
        </w:rPr>
        <w:t>
      3. Местными исполнительными органами создаются региональные координационные советы, возглавляемые акимами соответствующих административно-территориальных единиц.</w:t>
      </w:r>
    </w:p>
    <w:bookmarkEnd w:id="655"/>
    <w:bookmarkStart w:name="z683" w:id="656"/>
    <w:p>
      <w:pPr>
        <w:spacing w:after="0"/>
        <w:ind w:left="0"/>
        <w:jc w:val="both"/>
      </w:pPr>
      <w:r>
        <w:rPr>
          <w:rFonts w:ascii="Times New Roman"/>
          <w:b w:val="false"/>
          <w:i w:val="false"/>
          <w:color w:val="000000"/>
          <w:sz w:val="28"/>
        </w:rPr>
        <w:t>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bookmarkEnd w:id="656"/>
    <w:bookmarkStart w:name="z684" w:id="657"/>
    <w:p>
      <w:pPr>
        <w:spacing w:after="0"/>
        <w:ind w:left="0"/>
        <w:jc w:val="both"/>
      </w:pPr>
      <w:r>
        <w:rPr>
          <w:rFonts w:ascii="Times New Roman"/>
          <w:b w:val="false"/>
          <w:i w:val="false"/>
          <w:color w:val="000000"/>
          <w:sz w:val="28"/>
        </w:rPr>
        <w:t>
      Региональные координационные советы на обязательной и регулярной основе отчитываются о проведенной работе перед Национальным координационным советом по охране здоровья.</w:t>
      </w:r>
    </w:p>
    <w:bookmarkEnd w:id="657"/>
    <w:bookmarkStart w:name="z685" w:id="658"/>
    <w:p>
      <w:pPr>
        <w:spacing w:after="0"/>
        <w:ind w:left="0"/>
        <w:jc w:val="both"/>
      </w:pPr>
      <w:r>
        <w:rPr>
          <w:rFonts w:ascii="Times New Roman"/>
          <w:b w:val="false"/>
          <w:i w:val="false"/>
          <w:color w:val="000000"/>
          <w:sz w:val="28"/>
        </w:rPr>
        <w:t>
      4. Уполномоченный орган осуществляет межведомственную координацию мероприятий по вопросам охраны здоровья граждан Республики Казахстан и ведения национального учета кадровых ресурсов здравоохранения.</w:t>
      </w:r>
    </w:p>
    <w:bookmarkEnd w:id="658"/>
    <w:bookmarkStart w:name="z686" w:id="659"/>
    <w:p>
      <w:pPr>
        <w:spacing w:after="0"/>
        <w:ind w:left="0"/>
        <w:jc w:val="both"/>
      </w:pPr>
      <w:r>
        <w:rPr>
          <w:rFonts w:ascii="Times New Roman"/>
          <w:b w:val="false"/>
          <w:i w:val="false"/>
          <w:color w:val="000000"/>
          <w:sz w:val="28"/>
        </w:rPr>
        <w:t>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Казахстан.</w:t>
      </w:r>
    </w:p>
    <w:bookmarkEnd w:id="659"/>
    <w:bookmarkStart w:name="z687" w:id="660"/>
    <w:p>
      <w:pPr>
        <w:spacing w:after="0"/>
        <w:ind w:left="0"/>
        <w:jc w:val="both"/>
      </w:pPr>
      <w:r>
        <w:rPr>
          <w:rFonts w:ascii="Times New Roman"/>
          <w:b w:val="false"/>
          <w:i w:val="false"/>
          <w:color w:val="000000"/>
          <w:sz w:val="28"/>
        </w:rPr>
        <w:t>
      6. Охрана общественного здоровья осуществляется с привлечением органов местного самоуправления, неправительственных организаций и ассоциаций через реализацию социальных проектов и грантов за счет бюджетных средств, а также дополнительных источников финансирования, не запрещенных законодательством Республики Казахстан.</w:t>
      </w:r>
    </w:p>
    <w:bookmarkEnd w:id="660"/>
    <w:bookmarkStart w:name="z688" w:id="661"/>
    <w:p>
      <w:pPr>
        <w:spacing w:after="0"/>
        <w:ind w:left="0"/>
        <w:jc w:val="both"/>
      </w:pPr>
      <w:r>
        <w:rPr>
          <w:rFonts w:ascii="Times New Roman"/>
          <w:b w:val="false"/>
          <w:i w:val="false"/>
          <w:color w:val="000000"/>
          <w:sz w:val="28"/>
        </w:rPr>
        <w:t>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биологически активных добавок к пище, медицинских изделий, специализированных продуктов лечебного питания и заменителей грудного молока.</w:t>
      </w:r>
    </w:p>
    <w:bookmarkEnd w:id="661"/>
    <w:bookmarkStart w:name="z689" w:id="662"/>
    <w:p>
      <w:pPr>
        <w:spacing w:after="0"/>
        <w:ind w:left="0"/>
        <w:jc w:val="both"/>
      </w:pPr>
      <w:r>
        <w:rPr>
          <w:rFonts w:ascii="Times New Roman"/>
          <w:b w:val="false"/>
          <w:i w:val="false"/>
          <w:color w:val="000000"/>
          <w:sz w:val="28"/>
        </w:rPr>
        <w:t>
      8. Общественные объединения и другие некоммерческие организации могут заниматься вопросами профилактики социально значимых заболеваний, заболеваний, представляющих опасность для окружающих, а также пропагандой и формированием здорового образа жизни.</w:t>
      </w:r>
    </w:p>
    <w:bookmarkEnd w:id="662"/>
    <w:bookmarkStart w:name="z690" w:id="663"/>
    <w:p>
      <w:pPr>
        <w:spacing w:after="0"/>
        <w:ind w:left="0"/>
        <w:jc w:val="both"/>
      </w:pPr>
      <w:r>
        <w:rPr>
          <w:rFonts w:ascii="Times New Roman"/>
          <w:b w:val="false"/>
          <w:i w:val="false"/>
          <w:color w:val="000000"/>
          <w:sz w:val="28"/>
        </w:rPr>
        <w:t>
      9. Государственные органы, имеющие ведомственные медицинские службы, обеспечивают представление ведомственной отчетности по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p>
    <w:bookmarkEnd w:id="663"/>
    <w:bookmarkStart w:name="z691" w:id="664"/>
    <w:p>
      <w:pPr>
        <w:spacing w:after="0"/>
        <w:ind w:left="0"/>
        <w:jc w:val="left"/>
      </w:pPr>
      <w:r>
        <w:rPr>
          <w:rFonts w:ascii="Times New Roman"/>
          <w:b/>
          <w:i w:val="false"/>
          <w:color w:val="000000"/>
        </w:rPr>
        <w:t xml:space="preserve"> Глава 3. РАЗРЕШЕНИЯ И УВЕДОМЛЕНИЯ В ОБЛАСТИ ЗДРАВООХРАНЕНИЯ</w:t>
      </w:r>
    </w:p>
    <w:bookmarkEnd w:id="664"/>
    <w:bookmarkStart w:name="z692" w:id="665"/>
    <w:p>
      <w:pPr>
        <w:spacing w:after="0"/>
        <w:ind w:left="0"/>
        <w:jc w:val="left"/>
      </w:pPr>
      <w:r>
        <w:rPr>
          <w:rFonts w:ascii="Times New Roman"/>
          <w:b/>
          <w:i w:val="false"/>
          <w:color w:val="000000"/>
        </w:rPr>
        <w:t xml:space="preserve"> Параграф 1. Лицензирование в области здравоохранения</w:t>
      </w:r>
    </w:p>
    <w:bookmarkEnd w:id="665"/>
    <w:p>
      <w:pPr>
        <w:spacing w:after="0"/>
        <w:ind w:left="0"/>
        <w:jc w:val="both"/>
      </w:pPr>
      <w:r>
        <w:rPr>
          <w:rFonts w:ascii="Times New Roman"/>
          <w:b/>
          <w:i w:val="false"/>
          <w:color w:val="000000"/>
          <w:sz w:val="28"/>
        </w:rPr>
        <w:t>Статья 17. Лицензирование деятельности в области здравоохранения</w:t>
      </w:r>
    </w:p>
    <w:bookmarkStart w:name="z694" w:id="666"/>
    <w:p>
      <w:pPr>
        <w:spacing w:after="0"/>
        <w:ind w:left="0"/>
        <w:jc w:val="both"/>
      </w:pPr>
      <w:r>
        <w:rPr>
          <w:rFonts w:ascii="Times New Roman"/>
          <w:b w:val="false"/>
          <w:i w:val="false"/>
          <w:color w:val="000000"/>
          <w:sz w:val="28"/>
        </w:rPr>
        <w:t>
      1. В области здравоохранения осуществляется лицензирование следующих видов деятельности:</w:t>
      </w:r>
    </w:p>
    <w:bookmarkEnd w:id="666"/>
    <w:bookmarkStart w:name="z695" w:id="667"/>
    <w:p>
      <w:pPr>
        <w:spacing w:after="0"/>
        <w:ind w:left="0"/>
        <w:jc w:val="both"/>
      </w:pPr>
      <w:r>
        <w:rPr>
          <w:rFonts w:ascii="Times New Roman"/>
          <w:b w:val="false"/>
          <w:i w:val="false"/>
          <w:color w:val="000000"/>
          <w:sz w:val="28"/>
        </w:rPr>
        <w:t>
      1) медицинская деятельность;</w:t>
      </w:r>
    </w:p>
    <w:bookmarkEnd w:id="667"/>
    <w:bookmarkStart w:name="z696" w:id="668"/>
    <w:p>
      <w:pPr>
        <w:spacing w:after="0"/>
        <w:ind w:left="0"/>
        <w:jc w:val="both"/>
      </w:pPr>
      <w:r>
        <w:rPr>
          <w:rFonts w:ascii="Times New Roman"/>
          <w:b w:val="false"/>
          <w:i w:val="false"/>
          <w:color w:val="000000"/>
          <w:sz w:val="28"/>
        </w:rPr>
        <w:t>
      2) фармацевтическая деятельность;</w:t>
      </w:r>
    </w:p>
    <w:bookmarkEnd w:id="668"/>
    <w:bookmarkStart w:name="z697" w:id="669"/>
    <w:p>
      <w:pPr>
        <w:spacing w:after="0"/>
        <w:ind w:left="0"/>
        <w:jc w:val="both"/>
      </w:pPr>
      <w:r>
        <w:rPr>
          <w:rFonts w:ascii="Times New Roman"/>
          <w:b w:val="false"/>
          <w:i w:val="false"/>
          <w:color w:val="000000"/>
          <w:sz w:val="28"/>
        </w:rPr>
        <w:t>
      3) деятельность, связанная с оборотом наркотических средств, психотропных веществ и прекурсоров в области здравоохранения;</w:t>
      </w:r>
    </w:p>
    <w:bookmarkEnd w:id="669"/>
    <w:bookmarkStart w:name="z698" w:id="670"/>
    <w:p>
      <w:pPr>
        <w:spacing w:after="0"/>
        <w:ind w:left="0"/>
        <w:jc w:val="both"/>
      </w:pPr>
      <w:r>
        <w:rPr>
          <w:rFonts w:ascii="Times New Roman"/>
          <w:b w:val="false"/>
          <w:i w:val="false"/>
          <w:color w:val="000000"/>
          <w:sz w:val="28"/>
        </w:rPr>
        <w:t>
      4)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0"/>
    <w:p>
      <w:pPr>
        <w:spacing w:after="0"/>
        <w:ind w:left="0"/>
        <w:jc w:val="both"/>
      </w:pPr>
      <w:r>
        <w:rPr>
          <w:rFonts w:ascii="Times New Roman"/>
          <w:b w:val="false"/>
          <w:i w:val="false"/>
          <w:color w:val="000000"/>
          <w:sz w:val="28"/>
        </w:rPr>
        <w:t>
      5) оказание услуг по дезинфекции, дезинсекции, дератизации в области здравоохранения.</w:t>
      </w:r>
    </w:p>
    <w:bookmarkStart w:name="z699" w:id="671"/>
    <w:p>
      <w:pPr>
        <w:spacing w:after="0"/>
        <w:ind w:left="0"/>
        <w:jc w:val="both"/>
      </w:pPr>
      <w:r>
        <w:rPr>
          <w:rFonts w:ascii="Times New Roman"/>
          <w:b w:val="false"/>
          <w:i w:val="false"/>
          <w:color w:val="000000"/>
          <w:sz w:val="28"/>
        </w:rPr>
        <w:t>
      2. Порядок и условия выдачи и переоформления лицензии и (или) приложения к лицензии и дубликата лицензии и (или) приложения к лицензии, осуществления разрешительного контроля, приостановления, возобновления и прекращения действия лицензии и (или) приложений к лицензии на занятие медицинской или 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p>
    <w:bookmarkEnd w:id="671"/>
    <w:p>
      <w:pPr>
        <w:spacing w:after="0"/>
        <w:ind w:left="0"/>
        <w:jc w:val="both"/>
      </w:pPr>
      <w:r>
        <w:rPr>
          <w:rFonts w:ascii="Times New Roman"/>
          <w:b w:val="false"/>
          <w:i w:val="false"/>
          <w:color w:val="000000"/>
          <w:sz w:val="28"/>
        </w:rPr>
        <w:t xml:space="preserve">
      3. Порядок и условия выдачи и переоформления лицензии и дубликата лицензии, осуществления разрешительного контроля, приостановления, возобновления и прекращения действия лицензии на оказание услуг по дезинфекции, дезинсекции, дератизации в области здравоохранения устанавливаются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18. Лицензирование ввоза на территорию Республики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bookmarkStart w:name="z701" w:id="672"/>
    <w:p>
      <w:pPr>
        <w:spacing w:after="0"/>
        <w:ind w:left="0"/>
        <w:jc w:val="both"/>
      </w:pPr>
      <w:r>
        <w:rPr>
          <w:rFonts w:ascii="Times New Roman"/>
          <w:b w:val="false"/>
          <w:i w:val="false"/>
          <w:color w:val="000000"/>
          <w:sz w:val="28"/>
        </w:rPr>
        <w:t>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bookmarkEnd w:id="672"/>
    <w:bookmarkStart w:name="z702" w:id="673"/>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bookmarkEnd w:id="673"/>
    <w:bookmarkStart w:name="z703" w:id="674"/>
    <w:p>
      <w:pPr>
        <w:spacing w:after="0"/>
        <w:ind w:left="0"/>
        <w:jc w:val="left"/>
      </w:pPr>
      <w:r>
        <w:rPr>
          <w:rFonts w:ascii="Times New Roman"/>
          <w:b/>
          <w:i w:val="false"/>
          <w:color w:val="000000"/>
        </w:rPr>
        <w:t xml:space="preserve"> Параграф 2. Разрешительная процедура и уведомительный порядок в области здравоохранения</w:t>
      </w:r>
    </w:p>
    <w:bookmarkEnd w:id="674"/>
    <w:p>
      <w:pPr>
        <w:spacing w:after="0"/>
        <w:ind w:left="0"/>
        <w:jc w:val="both"/>
      </w:pPr>
      <w:r>
        <w:rPr>
          <w:rFonts w:ascii="Times New Roman"/>
          <w:b/>
          <w:i w:val="false"/>
          <w:color w:val="000000"/>
          <w:sz w:val="28"/>
        </w:rPr>
        <w:t>Статья 19. Разрешения в области здравоохранения</w:t>
      </w:r>
    </w:p>
    <w:bookmarkStart w:name="z705" w:id="675"/>
    <w:p>
      <w:pPr>
        <w:spacing w:after="0"/>
        <w:ind w:left="0"/>
        <w:jc w:val="both"/>
      </w:pPr>
      <w:r>
        <w:rPr>
          <w:rFonts w:ascii="Times New Roman"/>
          <w:b w:val="false"/>
          <w:i w:val="false"/>
          <w:color w:val="000000"/>
          <w:sz w:val="28"/>
        </w:rPr>
        <w:t>
      1. Разрешительными документами в области здравоохранения являются:</w:t>
      </w:r>
    </w:p>
    <w:bookmarkEnd w:id="675"/>
    <w:bookmarkStart w:name="z706" w:id="676"/>
    <w:p>
      <w:pPr>
        <w:spacing w:after="0"/>
        <w:ind w:left="0"/>
        <w:jc w:val="both"/>
      </w:pPr>
      <w:r>
        <w:rPr>
          <w:rFonts w:ascii="Times New Roman"/>
          <w:b w:val="false"/>
          <w:i w:val="false"/>
          <w:color w:val="000000"/>
          <w:sz w:val="28"/>
        </w:rPr>
        <w:t>
      1) санитарно-эпидемиологическое заключение о соответствии объекта высокой эпидемической значимости нормативным правовым актам в сфере санитарно-эпидемиологического благополучия населения;</w:t>
      </w:r>
    </w:p>
    <w:bookmarkEnd w:id="676"/>
    <w:bookmarkStart w:name="z707" w:id="677"/>
    <w:p>
      <w:pPr>
        <w:spacing w:after="0"/>
        <w:ind w:left="0"/>
        <w:jc w:val="both"/>
      </w:pPr>
      <w:r>
        <w:rPr>
          <w:rFonts w:ascii="Times New Roman"/>
          <w:b w:val="false"/>
          <w:i w:val="false"/>
          <w:color w:val="000000"/>
          <w:sz w:val="28"/>
        </w:rPr>
        <w:t>
      2) разрешение на обращение с патогенными биологическими агентами и приложение к нему;</w:t>
      </w:r>
    </w:p>
    <w:bookmarkEnd w:id="677"/>
    <w:bookmarkStart w:name="z708" w:id="678"/>
    <w:p>
      <w:pPr>
        <w:spacing w:after="0"/>
        <w:ind w:left="0"/>
        <w:jc w:val="both"/>
      </w:pPr>
      <w:r>
        <w:rPr>
          <w:rFonts w:ascii="Times New Roman"/>
          <w:b w:val="false"/>
          <w:i w:val="false"/>
          <w:color w:val="000000"/>
          <w:sz w:val="28"/>
        </w:rPr>
        <w:t>
      3) свидетельство о государственной регистрации продукции;</w:t>
      </w:r>
    </w:p>
    <w:bookmarkEnd w:id="678"/>
    <w:bookmarkStart w:name="z709" w:id="679"/>
    <w:p>
      <w:pPr>
        <w:spacing w:after="0"/>
        <w:ind w:left="0"/>
        <w:jc w:val="both"/>
      </w:pPr>
      <w:r>
        <w:rPr>
          <w:rFonts w:ascii="Times New Roman"/>
          <w:b w:val="false"/>
          <w:i w:val="false"/>
          <w:color w:val="000000"/>
          <w:sz w:val="28"/>
        </w:rPr>
        <w:t>
      4) регистрационное удостоверение на лекарственное средство и медицинское изделие;</w:t>
      </w:r>
    </w:p>
    <w:bookmarkEnd w:id="679"/>
    <w:bookmarkStart w:name="z710" w:id="680"/>
    <w:p>
      <w:pPr>
        <w:spacing w:after="0"/>
        <w:ind w:left="0"/>
        <w:jc w:val="both"/>
      </w:pPr>
      <w:r>
        <w:rPr>
          <w:rFonts w:ascii="Times New Roman"/>
          <w:b w:val="false"/>
          <w:i w:val="false"/>
          <w:color w:val="000000"/>
          <w:sz w:val="28"/>
        </w:rPr>
        <w:t>
      5) разрешение на проведение интервенционного клинического исследования лекарственного средства, медицинского изделия;</w:t>
      </w:r>
    </w:p>
    <w:bookmarkEnd w:id="680"/>
    <w:bookmarkStart w:name="z711" w:id="681"/>
    <w:p>
      <w:pPr>
        <w:spacing w:after="0"/>
        <w:ind w:left="0"/>
        <w:jc w:val="both"/>
      </w:pPr>
      <w:r>
        <w:rPr>
          <w:rFonts w:ascii="Times New Roman"/>
          <w:b w:val="false"/>
          <w:i w:val="false"/>
          <w:color w:val="000000"/>
          <w:sz w:val="28"/>
        </w:rPr>
        <w:t>
      6) сертификат специалиста в области здравоохранения.</w:t>
      </w:r>
    </w:p>
    <w:bookmarkEnd w:id="681"/>
    <w:bookmarkStart w:name="z712" w:id="682"/>
    <w:p>
      <w:pPr>
        <w:spacing w:after="0"/>
        <w:ind w:left="0"/>
        <w:jc w:val="both"/>
      </w:pPr>
      <w:r>
        <w:rPr>
          <w:rFonts w:ascii="Times New Roman"/>
          <w:b w:val="false"/>
          <w:i w:val="false"/>
          <w:color w:val="000000"/>
          <w:sz w:val="28"/>
        </w:rPr>
        <w:t>
      2. Сроки действия разрешительных документов в области здравоохранения устанавливаются Законом Республики Казахстан "О разрешениях и уведомлениях".</w:t>
      </w:r>
    </w:p>
    <w:bookmarkEnd w:id="682"/>
    <w:bookmarkStart w:name="z713" w:id="683"/>
    <w:p>
      <w:pPr>
        <w:spacing w:after="0"/>
        <w:ind w:left="0"/>
        <w:jc w:val="both"/>
      </w:pPr>
      <w:r>
        <w:rPr>
          <w:rFonts w:ascii="Times New Roman"/>
          <w:b w:val="false"/>
          <w:i w:val="false"/>
          <w:color w:val="000000"/>
          <w:sz w:val="28"/>
        </w:rPr>
        <w:t>
      3. В случае невыполнения предписания об устранении нарушений требований законодательства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bookmarkEnd w:id="683"/>
    <w:bookmarkStart w:name="z714" w:id="684"/>
    <w:p>
      <w:pPr>
        <w:spacing w:after="0"/>
        <w:ind w:left="0"/>
        <w:jc w:val="both"/>
      </w:pPr>
      <w:r>
        <w:rPr>
          <w:rFonts w:ascii="Times New Roman"/>
          <w:b w:val="false"/>
          <w:i w:val="false"/>
          <w:color w:val="000000"/>
          <w:sz w:val="28"/>
        </w:rPr>
        <w:t>
      4. В случае непредставления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 момента истечения указанного срока инициируют лишение (отзыв) разрешительного документа в судебном порядке.</w:t>
      </w:r>
    </w:p>
    <w:bookmarkEnd w:id="684"/>
    <w:bookmarkStart w:name="z715" w:id="685"/>
    <w:p>
      <w:pPr>
        <w:spacing w:after="0"/>
        <w:ind w:left="0"/>
        <w:jc w:val="both"/>
      </w:pPr>
      <w:r>
        <w:rPr>
          <w:rFonts w:ascii="Times New Roman"/>
          <w:b w:val="false"/>
          <w:i w:val="false"/>
          <w:color w:val="000000"/>
          <w:sz w:val="28"/>
        </w:rPr>
        <w:t>
      5. Переоформление разрешительных документов допускается без проведения дополнительных или повторных исследований (испытаний), за исключением подпунктов 4) и 5) пункта 1 настоящей статьи, в следующих случаях:</w:t>
      </w:r>
    </w:p>
    <w:bookmarkEnd w:id="685"/>
    <w:bookmarkStart w:name="z716" w:id="686"/>
    <w:p>
      <w:pPr>
        <w:spacing w:after="0"/>
        <w:ind w:left="0"/>
        <w:jc w:val="both"/>
      </w:pPr>
      <w:r>
        <w:rPr>
          <w:rFonts w:ascii="Times New Roman"/>
          <w:b w:val="false"/>
          <w:i w:val="false"/>
          <w:color w:val="000000"/>
          <w:sz w:val="28"/>
        </w:rPr>
        <w:t>
      1) выявления в документе ошибок (опечаток);</w:t>
      </w:r>
    </w:p>
    <w:bookmarkEnd w:id="686"/>
    <w:bookmarkStart w:name="z717" w:id="687"/>
    <w:p>
      <w:pPr>
        <w:spacing w:after="0"/>
        <w:ind w:left="0"/>
        <w:jc w:val="both"/>
      </w:pPr>
      <w:r>
        <w:rPr>
          <w:rFonts w:ascii="Times New Roman"/>
          <w:b w:val="false"/>
          <w:i w:val="false"/>
          <w:color w:val="000000"/>
          <w:sz w:val="28"/>
        </w:rPr>
        <w:t>
      2) перерегистрации индивидуального предпринимателя – заявителя, изменения его наименования или юридического адреса;</w:t>
      </w:r>
    </w:p>
    <w:bookmarkEnd w:id="687"/>
    <w:bookmarkStart w:name="z718" w:id="688"/>
    <w:p>
      <w:pPr>
        <w:spacing w:after="0"/>
        <w:ind w:left="0"/>
        <w:jc w:val="both"/>
      </w:pPr>
      <w:r>
        <w:rPr>
          <w:rFonts w:ascii="Times New Roman"/>
          <w:b w:val="false"/>
          <w:i w:val="false"/>
          <w:color w:val="000000"/>
          <w:sz w:val="28"/>
        </w:rPr>
        <w:t>
      3) изменения наименования и (или) места нахождения юридического лица – заявителя, изготовителя продукции;</w:t>
      </w:r>
    </w:p>
    <w:bookmarkEnd w:id="688"/>
    <w:bookmarkStart w:name="z719" w:id="689"/>
    <w:p>
      <w:pPr>
        <w:spacing w:after="0"/>
        <w:ind w:left="0"/>
        <w:jc w:val="both"/>
      </w:pPr>
      <w:r>
        <w:rPr>
          <w:rFonts w:ascii="Times New Roman"/>
          <w:b w:val="false"/>
          <w:i w:val="false"/>
          <w:color w:val="000000"/>
          <w:sz w:val="28"/>
        </w:rPr>
        <w:t>
      4) изменения адреса места нахождения объекта без его физического перемещения.</w:t>
      </w:r>
    </w:p>
    <w:bookmarkEnd w:id="68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Выдача санитарно-эпидемиологического заключения</w:t>
      </w:r>
    </w:p>
    <w:bookmarkStart w:name="z721" w:id="690"/>
    <w:p>
      <w:pPr>
        <w:spacing w:after="0"/>
        <w:ind w:left="0"/>
        <w:jc w:val="both"/>
      </w:pPr>
      <w:r>
        <w:rPr>
          <w:rFonts w:ascii="Times New Roman"/>
          <w:b w:val="false"/>
          <w:i w:val="false"/>
          <w:color w:val="000000"/>
          <w:sz w:val="28"/>
        </w:rPr>
        <w:t>
      Санитарно-эпидемиологическое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благополучия населения, на основании результатов профилактического контроля и (или) санитарно-эпидемиологической экспертизы на:</w:t>
      </w:r>
    </w:p>
    <w:bookmarkEnd w:id="690"/>
    <w:bookmarkStart w:name="z722" w:id="691"/>
    <w:p>
      <w:pPr>
        <w:spacing w:after="0"/>
        <w:ind w:left="0"/>
        <w:jc w:val="both"/>
      </w:pPr>
      <w:r>
        <w:rPr>
          <w:rFonts w:ascii="Times New Roman"/>
          <w:b w:val="false"/>
          <w:i w:val="false"/>
          <w:color w:val="000000"/>
          <w:sz w:val="28"/>
        </w:rPr>
        <w:t>
      1) объекты промышленного и гражданского назначения;</w:t>
      </w:r>
    </w:p>
    <w:bookmarkEnd w:id="691"/>
    <w:bookmarkStart w:name="z723" w:id="692"/>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w:t>
      </w:r>
    </w:p>
    <w:bookmarkEnd w:id="692"/>
    <w:bookmarkStart w:name="z724" w:id="693"/>
    <w:p>
      <w:pPr>
        <w:spacing w:after="0"/>
        <w:ind w:left="0"/>
        <w:jc w:val="both"/>
      </w:pPr>
      <w:r>
        <w:rPr>
          <w:rFonts w:ascii="Times New Roman"/>
          <w:b w:val="false"/>
          <w:i w:val="false"/>
          <w:color w:val="000000"/>
          <w:sz w:val="28"/>
        </w:rPr>
        <w:t>
      3) проекты по установлению расчетных (предварительных) и установленных (окончательных) санитарно-защитных зон;</w:t>
      </w:r>
    </w:p>
    <w:bookmarkEnd w:id="693"/>
    <w:bookmarkStart w:name="z725" w:id="694"/>
    <w:p>
      <w:pPr>
        <w:spacing w:after="0"/>
        <w:ind w:left="0"/>
        <w:jc w:val="both"/>
      </w:pPr>
      <w:r>
        <w:rPr>
          <w:rFonts w:ascii="Times New Roman"/>
          <w:b w:val="false"/>
          <w:i w:val="false"/>
          <w:color w:val="000000"/>
          <w:sz w:val="28"/>
        </w:rPr>
        <w:t>
      4) сырье и продукцию;</w:t>
      </w:r>
    </w:p>
    <w:bookmarkEnd w:id="694"/>
    <w:bookmarkStart w:name="z726" w:id="695"/>
    <w:p>
      <w:pPr>
        <w:spacing w:after="0"/>
        <w:ind w:left="0"/>
        <w:jc w:val="both"/>
      </w:pPr>
      <w:r>
        <w:rPr>
          <w:rFonts w:ascii="Times New Roman"/>
          <w:b w:val="false"/>
          <w:i w:val="false"/>
          <w:color w:val="000000"/>
          <w:sz w:val="28"/>
        </w:rPr>
        <w:t>
      5) материалы по химической, биологической, токсикологической, радиологической нагрузке на почву, водоемы и атмосферный воздух.</w:t>
      </w:r>
    </w:p>
    <w:bookmarkEnd w:id="695"/>
    <w:p>
      <w:pPr>
        <w:spacing w:after="0"/>
        <w:ind w:left="0"/>
        <w:jc w:val="both"/>
      </w:pPr>
      <w:r>
        <w:rPr>
          <w:rFonts w:ascii="Times New Roman"/>
          <w:b/>
          <w:i w:val="false"/>
          <w:color w:val="000000"/>
          <w:sz w:val="28"/>
        </w:rPr>
        <w:t>Статья 21. Выдача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ff0000"/>
          <w:sz w:val="28"/>
        </w:rPr>
        <w:t xml:space="preserve">
      Сноска. Заголовок статьи 21 с изменением, внесенным Законом РК от 21.05.2022 </w:t>
      </w:r>
      <w:r>
        <w:rPr>
          <w:rFonts w:ascii="Times New Roman"/>
          <w:b w:val="false"/>
          <w:i w:val="false"/>
          <w:color w:val="ff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p>
    <w:bookmarkStart w:name="z728" w:id="696"/>
    <w:p>
      <w:pPr>
        <w:spacing w:after="0"/>
        <w:ind w:left="0"/>
        <w:jc w:val="both"/>
      </w:pPr>
      <w:r>
        <w:rPr>
          <w:rFonts w:ascii="Times New Roman"/>
          <w:b w:val="false"/>
          <w:i w:val="false"/>
          <w:color w:val="000000"/>
          <w:sz w:val="28"/>
        </w:rPr>
        <w:t>
      1. Государственным органом в сфере санитарно-эпидемиологического благополучия населения выдается разрешение на обращение с патогенными биологическими агентами и приложение к нему микробиологическим лабораториям независимо от форм собственности на основании заключения комиссии по контролю за соблюдением требований в области биологической безопасности (режимной комиссии).</w:t>
      </w:r>
    </w:p>
    <w:bookmarkEnd w:id="696"/>
    <w:bookmarkStart w:name="z729" w:id="697"/>
    <w:p>
      <w:pPr>
        <w:spacing w:after="0"/>
        <w:ind w:left="0"/>
        <w:jc w:val="both"/>
      </w:pPr>
      <w:r>
        <w:rPr>
          <w:rFonts w:ascii="Times New Roman"/>
          <w:b w:val="false"/>
          <w:i w:val="false"/>
          <w:color w:val="000000"/>
          <w:sz w:val="28"/>
        </w:rPr>
        <w:t>
      2. Положение о комиссии по контролю за соблюдением требований в области биологической безопасности (режимная комиссия) и ее состав утверждаются государственным органом в сфере санитарно-эпидемиологического благополучия населения.</w:t>
      </w:r>
    </w:p>
    <w:bookmarkEnd w:id="697"/>
    <w:bookmarkStart w:name="z730" w:id="698"/>
    <w:p>
      <w:pPr>
        <w:spacing w:after="0"/>
        <w:ind w:left="0"/>
        <w:jc w:val="both"/>
      </w:pPr>
      <w:r>
        <w:rPr>
          <w:rFonts w:ascii="Times New Roman"/>
          <w:b w:val="false"/>
          <w:i w:val="false"/>
          <w:color w:val="000000"/>
          <w:sz w:val="28"/>
        </w:rPr>
        <w:t>
      3. На проведение научно-исследовательских, экспериментальных, производственных, полевых и диагностических работ с патогенными биологическими агентами при соблюдении мер лабораторного сдерживания, включающих инженерные, операционные и технические требования (уровень биологической безопасности лаборатории), выдается разрешение на обращение с патогенными биологическими агентами и приложение к нему в зависимости от группы риска используемых в работе патогенных биологических агентов.</w:t>
      </w:r>
    </w:p>
    <w:bookmarkEnd w:id="698"/>
    <w:p>
      <w:pPr>
        <w:spacing w:after="0"/>
        <w:ind w:left="0"/>
        <w:jc w:val="both"/>
      </w:pPr>
      <w:r>
        <w:rPr>
          <w:rFonts w:ascii="Times New Roman"/>
          <w:b w:val="false"/>
          <w:i w:val="false"/>
          <w:color w:val="000000"/>
          <w:sz w:val="28"/>
        </w:rPr>
        <w:t>
      На каждый объект (стационарный или мобильный), на котором будет осуществляться деятельность по обращению с патогенными биологическими агентами, выдается разрешение на обращение с патогенными биологическими агентами и приложение к нему с учетом группы патогенности и степени опасности с указанием наименований патогенных биологических агентов.</w:t>
      </w:r>
    </w:p>
    <w:bookmarkStart w:name="z731" w:id="699"/>
    <w:p>
      <w:pPr>
        <w:spacing w:after="0"/>
        <w:ind w:left="0"/>
        <w:jc w:val="both"/>
      </w:pPr>
      <w:r>
        <w:rPr>
          <w:rFonts w:ascii="Times New Roman"/>
          <w:b w:val="false"/>
          <w:i w:val="false"/>
          <w:color w:val="000000"/>
          <w:sz w:val="28"/>
        </w:rPr>
        <w:t>
      4. Основанием для выдачи разрешения на обращение с патогенными биологическими агентами и приложения к нему является соответствие деятельности субъекта, осуществляющего обращение с патогенными биологическими агентами, квалификационным требованиям, предъявляемым к данной деятельности.</w:t>
      </w:r>
    </w:p>
    <w:bookmarkEnd w:id="699"/>
    <w:bookmarkStart w:name="z734" w:id="700"/>
    <w:p>
      <w:pPr>
        <w:spacing w:after="0"/>
        <w:ind w:left="0"/>
        <w:jc w:val="both"/>
      </w:pPr>
      <w:r>
        <w:rPr>
          <w:rFonts w:ascii="Times New Roman"/>
          <w:b w:val="false"/>
          <w:i w:val="false"/>
          <w:color w:val="000000"/>
          <w:sz w:val="28"/>
        </w:rPr>
        <w:t>
      5. Основаниями для отказа в выдаче разрешения на обращение с патогенными биологическими агентами и приложения к нему являются:</w:t>
      </w:r>
    </w:p>
    <w:bookmarkEnd w:id="700"/>
    <w:p>
      <w:pPr>
        <w:spacing w:after="0"/>
        <w:ind w:left="0"/>
        <w:jc w:val="both"/>
      </w:pPr>
      <w:r>
        <w:rPr>
          <w:rFonts w:ascii="Times New Roman"/>
          <w:b w:val="false"/>
          <w:i w:val="false"/>
          <w:color w:val="000000"/>
          <w:sz w:val="28"/>
        </w:rPr>
        <w:t>
      1) непредставление либо представление недостоверных документов и сведений, необходимых для получения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отсутствие санитарно-эпидемиологического заключения на объект высокой эпидемической значимости;</w:t>
      </w:r>
    </w:p>
    <w:p>
      <w:pPr>
        <w:spacing w:after="0"/>
        <w:ind w:left="0"/>
        <w:jc w:val="both"/>
      </w:pPr>
      <w:r>
        <w:rPr>
          <w:rFonts w:ascii="Times New Roman"/>
          <w:b w:val="false"/>
          <w:i w:val="false"/>
          <w:color w:val="000000"/>
          <w:sz w:val="28"/>
        </w:rPr>
        <w:t>
      3) отрицательное заключение комиссии по контролю за соблюдением требований в области биологической безопасности (режимной комиссии) на основании несоответствия квалификационным требованиям, предъявляемым к осуществлению обращения с патогенными биологическими агентами.</w:t>
      </w:r>
    </w:p>
    <w:p>
      <w:pPr>
        <w:spacing w:after="0"/>
        <w:ind w:left="0"/>
        <w:jc w:val="both"/>
      </w:pPr>
      <w:r>
        <w:rPr>
          <w:rFonts w:ascii="Times New Roman"/>
          <w:b w:val="false"/>
          <w:i w:val="false"/>
          <w:color w:val="000000"/>
          <w:sz w:val="28"/>
        </w:rPr>
        <w:t>
      6. Основаниями для лишения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неустранение в установленный срок нарушения, явившегося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повторное выявление в течение последних двенадцати календарных месяцев нарушения, оказывающего опасное воздействие на состояние здоровья людей, животных, растения и окружающую среду, которое послужило основанием для приостановления действия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3) иные случаи, предусмотренные законами Республики Казахстан.</w:t>
      </w:r>
    </w:p>
    <w:p>
      <w:pPr>
        <w:spacing w:after="0"/>
        <w:ind w:left="0"/>
        <w:jc w:val="both"/>
      </w:pPr>
      <w:r>
        <w:rPr>
          <w:rFonts w:ascii="Times New Roman"/>
          <w:b w:val="false"/>
          <w:i w:val="false"/>
          <w:color w:val="000000"/>
          <w:sz w:val="28"/>
        </w:rPr>
        <w:t xml:space="preserve">
      Лишение либо приостановление действия разрешения на обращение с патогенными биологическими агентами и приложения к нему осуществляется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об административных правонарушениях.</w:t>
      </w:r>
    </w:p>
    <w:p>
      <w:pPr>
        <w:spacing w:after="0"/>
        <w:ind w:left="0"/>
        <w:jc w:val="both"/>
      </w:pPr>
      <w:r>
        <w:rPr>
          <w:rFonts w:ascii="Times New Roman"/>
          <w:b w:val="false"/>
          <w:i w:val="false"/>
          <w:color w:val="000000"/>
          <w:sz w:val="28"/>
        </w:rPr>
        <w:t>
      7. Основаниями для прекращения действия разрешения на обращение с патогенными биологическими агентами и приложения к нему являются:</w:t>
      </w:r>
    </w:p>
    <w:p>
      <w:pPr>
        <w:spacing w:after="0"/>
        <w:ind w:left="0"/>
        <w:jc w:val="both"/>
      </w:pPr>
      <w:r>
        <w:rPr>
          <w:rFonts w:ascii="Times New Roman"/>
          <w:b w:val="false"/>
          <w:i w:val="false"/>
          <w:color w:val="000000"/>
          <w:sz w:val="28"/>
        </w:rPr>
        <w:t>
      1) лишение разрешения на обращение с патогенными биологическими агентами и приложения к нему;</w:t>
      </w:r>
    </w:p>
    <w:p>
      <w:pPr>
        <w:spacing w:after="0"/>
        <w:ind w:left="0"/>
        <w:jc w:val="both"/>
      </w:pPr>
      <w:r>
        <w:rPr>
          <w:rFonts w:ascii="Times New Roman"/>
          <w:b w:val="false"/>
          <w:i w:val="false"/>
          <w:color w:val="000000"/>
          <w:sz w:val="28"/>
        </w:rPr>
        <w:t>
      2) отмена разрешительного порядка;</w:t>
      </w:r>
    </w:p>
    <w:p>
      <w:pPr>
        <w:spacing w:after="0"/>
        <w:ind w:left="0"/>
        <w:jc w:val="both"/>
      </w:pPr>
      <w:r>
        <w:rPr>
          <w:rFonts w:ascii="Times New Roman"/>
          <w:b w:val="false"/>
          <w:i w:val="false"/>
          <w:color w:val="000000"/>
          <w:sz w:val="28"/>
        </w:rPr>
        <w:t xml:space="preserve">
      3) прекращение деятельности, ликвидация юридического лица; </w:t>
      </w:r>
    </w:p>
    <w:p>
      <w:pPr>
        <w:spacing w:after="0"/>
        <w:ind w:left="0"/>
        <w:jc w:val="both"/>
      </w:pPr>
      <w:r>
        <w:rPr>
          <w:rFonts w:ascii="Times New Roman"/>
          <w:b w:val="false"/>
          <w:i w:val="false"/>
          <w:color w:val="000000"/>
          <w:sz w:val="28"/>
        </w:rPr>
        <w:t xml:space="preserve">
      4) добровольное обращение заявителя о прекращении действия разрешения на обращение с патогенными биологическими агентами и приложения к нему; </w:t>
      </w:r>
    </w:p>
    <w:p>
      <w:pPr>
        <w:spacing w:after="0"/>
        <w:ind w:left="0"/>
        <w:jc w:val="both"/>
      </w:pPr>
      <w:r>
        <w:rPr>
          <w:rFonts w:ascii="Times New Roman"/>
          <w:b w:val="false"/>
          <w:i w:val="false"/>
          <w:color w:val="000000"/>
          <w:sz w:val="28"/>
        </w:rPr>
        <w:t>
      5) иные случаи, предусмотренные законами Республики Казахстан.</w:t>
      </w:r>
    </w:p>
    <w:p>
      <w:pPr>
        <w:spacing w:after="0"/>
        <w:ind w:left="0"/>
        <w:jc w:val="both"/>
      </w:pPr>
      <w:r>
        <w:rPr>
          <w:rFonts w:ascii="Times New Roman"/>
          <w:b w:val="false"/>
          <w:i w:val="false"/>
          <w:color w:val="000000"/>
          <w:sz w:val="28"/>
        </w:rPr>
        <w:t>
      С момента прекращения действия разрешения на обращение с патогенными биологическими агентами и приложения к нему не допускается осуществление деятельности по обращению с патогенными биологическими агентами.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Выдача свидетельства о государственной регистрации продукции</w:t>
      </w:r>
    </w:p>
    <w:bookmarkStart w:name="z736" w:id="701"/>
    <w:p>
      <w:pPr>
        <w:spacing w:after="0"/>
        <w:ind w:left="0"/>
        <w:jc w:val="both"/>
      </w:pPr>
      <w:r>
        <w:rPr>
          <w:rFonts w:ascii="Times New Roman"/>
          <w:b w:val="false"/>
          <w:i w:val="false"/>
          <w:color w:val="000000"/>
          <w:sz w:val="28"/>
        </w:rPr>
        <w:t>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органом в сфере санитарно-эпидемиологического благополучия населения.</w:t>
      </w:r>
    </w:p>
    <w:bookmarkEnd w:id="701"/>
    <w:bookmarkStart w:name="z737" w:id="702"/>
    <w:p>
      <w:pPr>
        <w:spacing w:after="0"/>
        <w:ind w:left="0"/>
        <w:jc w:val="both"/>
      </w:pPr>
      <w:r>
        <w:rPr>
          <w:rFonts w:ascii="Times New Roman"/>
          <w:b w:val="false"/>
          <w:i w:val="false"/>
          <w:color w:val="000000"/>
          <w:sz w:val="28"/>
        </w:rPr>
        <w:t>
      2. Государственная регистрация продукции проводится на основании:</w:t>
      </w:r>
    </w:p>
    <w:bookmarkEnd w:id="702"/>
    <w:bookmarkStart w:name="z738" w:id="703"/>
    <w:p>
      <w:pPr>
        <w:spacing w:after="0"/>
        <w:ind w:left="0"/>
        <w:jc w:val="both"/>
      </w:pPr>
      <w:r>
        <w:rPr>
          <w:rFonts w:ascii="Times New Roman"/>
          <w:b w:val="false"/>
          <w:i w:val="false"/>
          <w:color w:val="000000"/>
          <w:sz w:val="28"/>
        </w:rPr>
        <w:t>
      1) экспертной оценки влияния на население и среду обитания;</w:t>
      </w:r>
    </w:p>
    <w:bookmarkEnd w:id="703"/>
    <w:bookmarkStart w:name="z739" w:id="704"/>
    <w:p>
      <w:pPr>
        <w:spacing w:after="0"/>
        <w:ind w:left="0"/>
        <w:jc w:val="both"/>
      </w:pPr>
      <w:r>
        <w:rPr>
          <w:rFonts w:ascii="Times New Roman"/>
          <w:b w:val="false"/>
          <w:i w:val="false"/>
          <w:color w:val="000000"/>
          <w:sz w:val="28"/>
        </w:rPr>
        <w:t>
      2) санитарно-эпидемиологической экспертизы на предмет соответствия требованиям нормативных правовых актов в сфере санитарно-эпидемиологического благополучия населения;</w:t>
      </w:r>
    </w:p>
    <w:bookmarkEnd w:id="704"/>
    <w:bookmarkStart w:name="z740" w:id="705"/>
    <w:p>
      <w:pPr>
        <w:spacing w:after="0"/>
        <w:ind w:left="0"/>
        <w:jc w:val="both"/>
      </w:pPr>
      <w:r>
        <w:rPr>
          <w:rFonts w:ascii="Times New Roman"/>
          <w:b w:val="false"/>
          <w:i w:val="false"/>
          <w:color w:val="000000"/>
          <w:sz w:val="28"/>
        </w:rPr>
        <w:t>
      3) разработки специальных мер, в том числе условий утилизации и уничтожения веществ и отдельных видов продукции, по предотвращению их вредного воздействия на население и среду обитания.</w:t>
      </w:r>
    </w:p>
    <w:bookmarkEnd w:id="705"/>
    <w:bookmarkStart w:name="z741" w:id="706"/>
    <w:p>
      <w:pPr>
        <w:spacing w:after="0"/>
        <w:ind w:left="0"/>
        <w:jc w:val="both"/>
      </w:pPr>
      <w:r>
        <w:rPr>
          <w:rFonts w:ascii="Times New Roman"/>
          <w:b w:val="false"/>
          <w:i w:val="false"/>
          <w:color w:val="000000"/>
          <w:sz w:val="28"/>
        </w:rPr>
        <w:t>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6"/>
    <w:bookmarkStart w:name="z742" w:id="707"/>
    <w:p>
      <w:pPr>
        <w:spacing w:after="0"/>
        <w:ind w:left="0"/>
        <w:jc w:val="both"/>
      </w:pPr>
      <w:r>
        <w:rPr>
          <w:rFonts w:ascii="Times New Roman"/>
          <w:b w:val="false"/>
          <w:i w:val="false"/>
          <w:color w:val="000000"/>
          <w:sz w:val="28"/>
        </w:rPr>
        <w:t>
      4. В выдаче свидетельства о государственной регистрации продукции отказывается в следующих случаях:</w:t>
      </w:r>
    </w:p>
    <w:bookmarkEnd w:id="707"/>
    <w:bookmarkStart w:name="z743" w:id="708"/>
    <w:p>
      <w:pPr>
        <w:spacing w:after="0"/>
        <w:ind w:left="0"/>
        <w:jc w:val="both"/>
      </w:pPr>
      <w:r>
        <w:rPr>
          <w:rFonts w:ascii="Times New Roman"/>
          <w:b w:val="false"/>
          <w:i w:val="false"/>
          <w:color w:val="000000"/>
          <w:sz w:val="28"/>
        </w:rPr>
        <w:t>
      1) несоответствия продукции техническим регламентам и (или) единым санитарно-эпидемиологическим и гигиеническим требованиям к товарам и техническому регламенту Евразийского экономического союза;</w:t>
      </w:r>
    </w:p>
    <w:bookmarkEnd w:id="708"/>
    <w:bookmarkStart w:name="z744" w:id="709"/>
    <w:p>
      <w:pPr>
        <w:spacing w:after="0"/>
        <w:ind w:left="0"/>
        <w:jc w:val="both"/>
      </w:pPr>
      <w:r>
        <w:rPr>
          <w:rFonts w:ascii="Times New Roman"/>
          <w:b w:val="false"/>
          <w:i w:val="false"/>
          <w:color w:val="000000"/>
          <w:sz w:val="28"/>
        </w:rPr>
        <w:t>
      2) представления документов и (или) сведений, содержащих недостоверную информацию;</w:t>
      </w:r>
    </w:p>
    <w:bookmarkEnd w:id="709"/>
    <w:bookmarkStart w:name="z745" w:id="710"/>
    <w:p>
      <w:pPr>
        <w:spacing w:after="0"/>
        <w:ind w:left="0"/>
        <w:jc w:val="both"/>
      </w:pPr>
      <w:r>
        <w:rPr>
          <w:rFonts w:ascii="Times New Roman"/>
          <w:b w:val="false"/>
          <w:i w:val="false"/>
          <w:color w:val="000000"/>
          <w:sz w:val="28"/>
        </w:rPr>
        <w:t>
      3) отсутствия прав, предусмотренных решением Евразийского экономического союза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bookmarkEnd w:id="710"/>
    <w:bookmarkStart w:name="z746" w:id="711"/>
    <w:p>
      <w:pPr>
        <w:spacing w:after="0"/>
        <w:ind w:left="0"/>
        <w:jc w:val="both"/>
      </w:pPr>
      <w:r>
        <w:rPr>
          <w:rFonts w:ascii="Times New Roman"/>
          <w:b w:val="false"/>
          <w:i w:val="false"/>
          <w:color w:val="000000"/>
          <w:sz w:val="28"/>
        </w:rPr>
        <w:t>
      4) невозможности установления требований безопасности в отношении 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bookmarkEnd w:id="711"/>
    <w:bookmarkStart w:name="z747" w:id="712"/>
    <w:p>
      <w:pPr>
        <w:spacing w:after="0"/>
        <w:ind w:left="0"/>
        <w:jc w:val="both"/>
      </w:pPr>
      <w:r>
        <w:rPr>
          <w:rFonts w:ascii="Times New Roman"/>
          <w:b w:val="false"/>
          <w:i w:val="false"/>
          <w:color w:val="000000"/>
          <w:sz w:val="28"/>
        </w:rPr>
        <w:t>
      5) наличия обоснованной информации, полученной в рамках присоединения государства-члена к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bookmarkEnd w:id="712"/>
    <w:bookmarkStart w:name="z748" w:id="713"/>
    <w:p>
      <w:pPr>
        <w:spacing w:after="0"/>
        <w:ind w:left="0"/>
        <w:jc w:val="both"/>
      </w:pPr>
      <w:r>
        <w:rPr>
          <w:rFonts w:ascii="Times New Roman"/>
          <w:b w:val="false"/>
          <w:i w:val="false"/>
          <w:color w:val="000000"/>
          <w:sz w:val="28"/>
        </w:rPr>
        <w:t>
      5. Расходы, связанные с проведением санитарно-эпидемиологической экспертизы и научного обоснования продукции, подлежащей государственной регистрации, несут заявители.</w:t>
      </w:r>
    </w:p>
    <w:bookmarkEnd w:id="713"/>
    <w:bookmarkStart w:name="z749" w:id="714"/>
    <w:p>
      <w:pPr>
        <w:spacing w:after="0"/>
        <w:ind w:left="0"/>
        <w:jc w:val="both"/>
      </w:pPr>
      <w:r>
        <w:rPr>
          <w:rFonts w:ascii="Times New Roman"/>
          <w:b w:val="false"/>
          <w:i w:val="false"/>
          <w:color w:val="000000"/>
          <w:sz w:val="28"/>
        </w:rPr>
        <w:t>
      6. Помимо общих оснований, предусмотренных Кодексом Республики Казахстан об административных правонарушениях и Законом Республики Казахстан "О разрешениях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bookmarkEnd w:id="714"/>
    <w:bookmarkStart w:name="z750" w:id="715"/>
    <w:p>
      <w:pPr>
        <w:spacing w:after="0"/>
        <w:ind w:left="0"/>
        <w:jc w:val="both"/>
      </w:pPr>
      <w:r>
        <w:rPr>
          <w:rFonts w:ascii="Times New Roman"/>
          <w:b w:val="false"/>
          <w:i w:val="false"/>
          <w:color w:val="000000"/>
          <w:sz w:val="28"/>
        </w:rPr>
        <w:t>
      1) установления факта несоответствия продукции техническим регламентам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bookmarkEnd w:id="715"/>
    <w:bookmarkStart w:name="z751" w:id="716"/>
    <w:p>
      <w:pPr>
        <w:spacing w:after="0"/>
        <w:ind w:left="0"/>
        <w:jc w:val="both"/>
      </w:pPr>
      <w:r>
        <w:rPr>
          <w:rFonts w:ascii="Times New Roman"/>
          <w:b w:val="false"/>
          <w:i w:val="false"/>
          <w:color w:val="000000"/>
          <w:sz w:val="28"/>
        </w:rPr>
        <w:t>
      2) принятия Евразийской экономической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bookmarkEnd w:id="716"/>
    <w:bookmarkStart w:name="z752" w:id="717"/>
    <w:p>
      <w:pPr>
        <w:spacing w:after="0"/>
        <w:ind w:left="0"/>
        <w:jc w:val="both"/>
      </w:pPr>
      <w:r>
        <w:rPr>
          <w:rFonts w:ascii="Times New Roman"/>
          <w:b w:val="false"/>
          <w:i w:val="false"/>
          <w:color w:val="000000"/>
          <w:sz w:val="28"/>
        </w:rPr>
        <w:t>
      3) поступления информации от уполномоченных органов государств-членов Евразийского экономического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bookmarkEnd w:id="717"/>
    <w:bookmarkStart w:name="z753" w:id="718"/>
    <w:p>
      <w:pPr>
        <w:spacing w:after="0"/>
        <w:ind w:left="0"/>
        <w:jc w:val="both"/>
      </w:pPr>
      <w:r>
        <w:rPr>
          <w:rFonts w:ascii="Times New Roman"/>
          <w:b w:val="false"/>
          <w:i w:val="false"/>
          <w:color w:val="000000"/>
          <w:sz w:val="28"/>
        </w:rPr>
        <w:t>
      7. Информация о приостановлении, лишении (отзыве), возобновлении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bookmarkEnd w:id="718"/>
    <w:bookmarkStart w:name="z754" w:id="719"/>
    <w:p>
      <w:pPr>
        <w:spacing w:after="0"/>
        <w:ind w:left="0"/>
        <w:jc w:val="both"/>
      </w:pPr>
      <w:r>
        <w:rPr>
          <w:rFonts w:ascii="Times New Roman"/>
          <w:b w:val="false"/>
          <w:i w:val="false"/>
          <w:color w:val="000000"/>
          <w:sz w:val="28"/>
        </w:rPr>
        <w:t>
      8. Помимо общих оснований, предусмотренных Законом Республики Казахстан "О разрешениях и уведомлениях", свидетельство о государственной регистрации продукции подлежит переоформлению без проведения дополнительных или повторных исследований (испытаний) в следующих случаях:</w:t>
      </w:r>
    </w:p>
    <w:bookmarkEnd w:id="719"/>
    <w:bookmarkStart w:name="z755" w:id="720"/>
    <w:p>
      <w:pPr>
        <w:spacing w:after="0"/>
        <w:ind w:left="0"/>
        <w:jc w:val="both"/>
      </w:pPr>
      <w:r>
        <w:rPr>
          <w:rFonts w:ascii="Times New Roman"/>
          <w:b w:val="false"/>
          <w:i w:val="false"/>
          <w:color w:val="000000"/>
          <w:sz w:val="28"/>
        </w:rPr>
        <w:t>
      1) изменения юридического адреса изготовителя продукции либо заявителя;</w:t>
      </w:r>
    </w:p>
    <w:bookmarkEnd w:id="720"/>
    <w:bookmarkStart w:name="z756" w:id="721"/>
    <w:p>
      <w:pPr>
        <w:spacing w:after="0"/>
        <w:ind w:left="0"/>
        <w:jc w:val="both"/>
      </w:pPr>
      <w:r>
        <w:rPr>
          <w:rFonts w:ascii="Times New Roman"/>
          <w:b w:val="false"/>
          <w:i w:val="false"/>
          <w:color w:val="000000"/>
          <w:sz w:val="28"/>
        </w:rPr>
        <w:t>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 гигиенической безопасности, состав продукции.</w:t>
      </w:r>
    </w:p>
    <w:bookmarkEnd w:id="721"/>
    <w:bookmarkStart w:name="z757" w:id="722"/>
    <w:p>
      <w:pPr>
        <w:spacing w:after="0"/>
        <w:ind w:left="0"/>
        <w:jc w:val="both"/>
      </w:pPr>
      <w:r>
        <w:rPr>
          <w:rFonts w:ascii="Times New Roman"/>
          <w:b w:val="false"/>
          <w:i w:val="false"/>
          <w:color w:val="000000"/>
          <w:sz w:val="28"/>
        </w:rPr>
        <w:t>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22"/>
    <w:p>
      <w:pPr>
        <w:spacing w:after="0"/>
        <w:ind w:left="0"/>
        <w:jc w:val="both"/>
      </w:pPr>
      <w:r>
        <w:rPr>
          <w:rFonts w:ascii="Times New Roman"/>
          <w:b/>
          <w:i w:val="false"/>
          <w:color w:val="000000"/>
          <w:sz w:val="28"/>
        </w:rPr>
        <w:t>Статья 23. Выдача регистрационного удостоверения на лекарственное средство или медицинское изделие</w:t>
      </w:r>
    </w:p>
    <w:bookmarkStart w:name="z759" w:id="723"/>
    <w:p>
      <w:pPr>
        <w:spacing w:after="0"/>
        <w:ind w:left="0"/>
        <w:jc w:val="both"/>
      </w:pPr>
      <w:r>
        <w:rPr>
          <w:rFonts w:ascii="Times New Roman"/>
          <w:b w:val="false"/>
          <w:i w:val="false"/>
          <w:color w:val="000000"/>
          <w:sz w:val="28"/>
        </w:rPr>
        <w:t>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включая:</w:t>
      </w:r>
    </w:p>
    <w:bookmarkEnd w:id="723"/>
    <w:bookmarkStart w:name="z760" w:id="724"/>
    <w:p>
      <w:pPr>
        <w:spacing w:after="0"/>
        <w:ind w:left="0"/>
        <w:jc w:val="both"/>
      </w:pPr>
      <w:r>
        <w:rPr>
          <w:rFonts w:ascii="Times New Roman"/>
          <w:b w:val="false"/>
          <w:i w:val="false"/>
          <w:color w:val="000000"/>
          <w:sz w:val="28"/>
        </w:rPr>
        <w:t>
      1) лекарственные средства под торговыми наименованиями с указанием лекарственной формы, дозировки, фасовки с каждой производственной площадки;</w:t>
      </w:r>
    </w:p>
    <w:bookmarkEnd w:id="724"/>
    <w:bookmarkStart w:name="z761" w:id="725"/>
    <w:p>
      <w:pPr>
        <w:spacing w:after="0"/>
        <w:ind w:left="0"/>
        <w:jc w:val="both"/>
      </w:pPr>
      <w:r>
        <w:rPr>
          <w:rFonts w:ascii="Times New Roman"/>
          <w:b w:val="false"/>
          <w:i w:val="false"/>
          <w:color w:val="000000"/>
          <w:sz w:val="28"/>
        </w:rPr>
        <w:t>
      2) медицинские изделия под торговыми наименованиями с каждой производственной площадки;</w:t>
      </w:r>
    </w:p>
    <w:bookmarkEnd w:id="725"/>
    <w:bookmarkStart w:name="z762" w:id="726"/>
    <w:p>
      <w:pPr>
        <w:spacing w:after="0"/>
        <w:ind w:left="0"/>
        <w:jc w:val="both"/>
      </w:pPr>
      <w:r>
        <w:rPr>
          <w:rFonts w:ascii="Times New Roman"/>
          <w:b w:val="false"/>
          <w:i w:val="false"/>
          <w:color w:val="000000"/>
          <w:sz w:val="28"/>
        </w:rPr>
        <w:t>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bookmarkEnd w:id="726"/>
    <w:bookmarkStart w:name="z763" w:id="727"/>
    <w:p>
      <w:pPr>
        <w:spacing w:after="0"/>
        <w:ind w:left="0"/>
        <w:jc w:val="both"/>
      </w:pPr>
      <w:r>
        <w:rPr>
          <w:rFonts w:ascii="Times New Roman"/>
          <w:b w:val="false"/>
          <w:i w:val="false"/>
          <w:color w:val="000000"/>
          <w:sz w:val="28"/>
        </w:rPr>
        <w:t>
      4) медицинские изделия, входящие в состав специализированного транспортного средства для оказания медицинской помощи;</w:t>
      </w:r>
    </w:p>
    <w:bookmarkEnd w:id="7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765" w:id="728"/>
    <w:p>
      <w:pPr>
        <w:spacing w:after="0"/>
        <w:ind w:left="0"/>
        <w:jc w:val="both"/>
      </w:pPr>
      <w:r>
        <w:rPr>
          <w:rFonts w:ascii="Times New Roman"/>
          <w:b w:val="false"/>
          <w:i w:val="false"/>
          <w:color w:val="000000"/>
          <w:sz w:val="28"/>
        </w:rPr>
        <w:t>
      6) лекарственные средства передовой терапии, произведенные в промышленных условиях;</w:t>
      </w:r>
    </w:p>
    <w:bookmarkEnd w:id="728"/>
    <w:bookmarkStart w:name="z766" w:id="729"/>
    <w:p>
      <w:pPr>
        <w:spacing w:after="0"/>
        <w:ind w:left="0"/>
        <w:jc w:val="both"/>
      </w:pPr>
      <w:r>
        <w:rPr>
          <w:rFonts w:ascii="Times New Roman"/>
          <w:b w:val="false"/>
          <w:i w:val="false"/>
          <w:color w:val="000000"/>
          <w:sz w:val="28"/>
        </w:rPr>
        <w:t>
      7) медицинские изделия для диагностики вне живого организма (in vitro).</w:t>
      </w:r>
    </w:p>
    <w:bookmarkEnd w:id="729"/>
    <w:p>
      <w:pPr>
        <w:spacing w:after="0"/>
        <w:ind w:left="0"/>
        <w:jc w:val="both"/>
      </w:pPr>
      <w:r>
        <w:rPr>
          <w:rFonts w:ascii="Times New Roman"/>
          <w:b w:val="false"/>
          <w:i w:val="false"/>
          <w:color w:val="000000"/>
          <w:sz w:val="28"/>
        </w:rPr>
        <w:t>
      1-1. Государственная регистрация стратегически важных лекарственных средств и медицинских изделий осуществляется в порядке, определяемом уполномоченным органом.</w:t>
      </w:r>
    </w:p>
    <w:bookmarkStart w:name="z767" w:id="730"/>
    <w:p>
      <w:pPr>
        <w:spacing w:after="0"/>
        <w:ind w:left="0"/>
        <w:jc w:val="both"/>
      </w:pPr>
      <w:r>
        <w:rPr>
          <w:rFonts w:ascii="Times New Roman"/>
          <w:b w:val="false"/>
          <w:i w:val="false"/>
          <w:color w:val="000000"/>
          <w:sz w:val="28"/>
        </w:rPr>
        <w:t>
      2. Государственной регистрации не подлежат:</w:t>
      </w:r>
    </w:p>
    <w:bookmarkEnd w:id="730"/>
    <w:bookmarkStart w:name="z768" w:id="731"/>
    <w:p>
      <w:pPr>
        <w:spacing w:after="0"/>
        <w:ind w:left="0"/>
        <w:jc w:val="both"/>
      </w:pPr>
      <w:r>
        <w:rPr>
          <w:rFonts w:ascii="Times New Roman"/>
          <w:b w:val="false"/>
          <w:i w:val="false"/>
          <w:color w:val="000000"/>
          <w:sz w:val="28"/>
        </w:rPr>
        <w:t>
      1) лекарственные препараты, изготовленные в аптеках;</w:t>
      </w:r>
    </w:p>
    <w:bookmarkEnd w:id="731"/>
    <w:bookmarkStart w:name="z769" w:id="732"/>
    <w:p>
      <w:pPr>
        <w:spacing w:after="0"/>
        <w:ind w:left="0"/>
        <w:jc w:val="both"/>
      </w:pPr>
      <w:r>
        <w:rPr>
          <w:rFonts w:ascii="Times New Roman"/>
          <w:b w:val="false"/>
          <w:i w:val="false"/>
          <w:color w:val="000000"/>
          <w:sz w:val="28"/>
        </w:rPr>
        <w:t>
      2) фармацевтические субстанции (активные фармацевтические субстанции), произведенные в условиях надлежащей производственной практики;</w:t>
      </w:r>
    </w:p>
    <w:bookmarkEnd w:id="732"/>
    <w:bookmarkStart w:name="z770" w:id="733"/>
    <w:p>
      <w:pPr>
        <w:spacing w:after="0"/>
        <w:ind w:left="0"/>
        <w:jc w:val="both"/>
      </w:pPr>
      <w:r>
        <w:rPr>
          <w:rFonts w:ascii="Times New Roman"/>
          <w:b w:val="false"/>
          <w:i w:val="false"/>
          <w:color w:val="000000"/>
          <w:sz w:val="28"/>
        </w:rPr>
        <w:t>
      3) фармакопейное лекарственное растительное сырье, в том числе в составе сборов и потребительской упаковке;</w:t>
      </w:r>
    </w:p>
    <w:bookmarkEnd w:id="733"/>
    <w:bookmarkStart w:name="z771" w:id="734"/>
    <w:p>
      <w:pPr>
        <w:spacing w:after="0"/>
        <w:ind w:left="0"/>
        <w:jc w:val="both"/>
      </w:pPr>
      <w:r>
        <w:rPr>
          <w:rFonts w:ascii="Times New Roman"/>
          <w:b w:val="false"/>
          <w:i w:val="false"/>
          <w:color w:val="000000"/>
          <w:sz w:val="28"/>
        </w:rPr>
        <w:t>
      4) медицинские изделия, изготовленные по индивидуальным заказам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bookmarkEnd w:id="734"/>
    <w:bookmarkStart w:name="z772" w:id="735"/>
    <w:p>
      <w:pPr>
        <w:spacing w:after="0"/>
        <w:ind w:left="0"/>
        <w:jc w:val="both"/>
      </w:pPr>
      <w:r>
        <w:rPr>
          <w:rFonts w:ascii="Times New Roman"/>
          <w:b w:val="false"/>
          <w:i w:val="false"/>
          <w:color w:val="000000"/>
          <w:sz w:val="28"/>
        </w:rPr>
        <w:t>
      5) лекарственные средства и медицинские изделия, производимые в Республике Казахстан только для экспорта;</w:t>
      </w:r>
    </w:p>
    <w:bookmarkEnd w:id="735"/>
    <w:bookmarkStart w:name="z773" w:id="736"/>
    <w:p>
      <w:pPr>
        <w:spacing w:after="0"/>
        <w:ind w:left="0"/>
        <w:jc w:val="both"/>
      </w:pPr>
      <w:r>
        <w:rPr>
          <w:rFonts w:ascii="Times New Roman"/>
          <w:b w:val="false"/>
          <w:i w:val="false"/>
          <w:color w:val="000000"/>
          <w:sz w:val="28"/>
        </w:rPr>
        <w:t>
      6) выставочные образцы лекарственных средств и медицинских изделий для проведения выставок без права их дальнейшей реализации;</w:t>
      </w:r>
    </w:p>
    <w:bookmarkEnd w:id="736"/>
    <w:bookmarkStart w:name="z774" w:id="737"/>
    <w:p>
      <w:pPr>
        <w:spacing w:after="0"/>
        <w:ind w:left="0"/>
        <w:jc w:val="both"/>
      </w:pPr>
      <w:r>
        <w:rPr>
          <w:rFonts w:ascii="Times New Roman"/>
          <w:b w:val="false"/>
          <w:i w:val="false"/>
          <w:color w:val="000000"/>
          <w:sz w:val="28"/>
        </w:rPr>
        <w:t>
      7) образцы лекарственных средств и медицинских изделий, поступающие для проведения доклинических (неклинических) и клинических исследований и (или) испытаний;</w:t>
      </w:r>
    </w:p>
    <w:bookmarkEnd w:id="737"/>
    <w:bookmarkStart w:name="z775" w:id="738"/>
    <w:p>
      <w:pPr>
        <w:spacing w:after="0"/>
        <w:ind w:left="0"/>
        <w:jc w:val="both"/>
      </w:pPr>
      <w:r>
        <w:rPr>
          <w:rFonts w:ascii="Times New Roman"/>
          <w:b w:val="false"/>
          <w:i w:val="false"/>
          <w:color w:val="000000"/>
          <w:sz w:val="28"/>
        </w:rPr>
        <w:t>
      8) лабораторные приборы, не используемые для диагностики заболеваний;</w:t>
      </w:r>
    </w:p>
    <w:bookmarkEnd w:id="738"/>
    <w:bookmarkStart w:name="z776" w:id="739"/>
    <w:p>
      <w:pPr>
        <w:spacing w:after="0"/>
        <w:ind w:left="0"/>
        <w:jc w:val="both"/>
      </w:pPr>
      <w:r>
        <w:rPr>
          <w:rFonts w:ascii="Times New Roman"/>
          <w:b w:val="false"/>
          <w:i w:val="false"/>
          <w:color w:val="000000"/>
          <w:sz w:val="28"/>
        </w:rPr>
        <w:t>
      9) комплектующие, входящие в состав медицинских изделий и не используемые в качестве самостоятельного изделия или устройства;</w:t>
      </w:r>
    </w:p>
    <w:bookmarkEnd w:id="739"/>
    <w:bookmarkStart w:name="z777" w:id="740"/>
    <w:p>
      <w:pPr>
        <w:spacing w:after="0"/>
        <w:ind w:left="0"/>
        <w:jc w:val="both"/>
      </w:pPr>
      <w:r>
        <w:rPr>
          <w:rFonts w:ascii="Times New Roman"/>
          <w:b w:val="false"/>
          <w:i w:val="false"/>
          <w:color w:val="000000"/>
          <w:sz w:val="28"/>
        </w:rPr>
        <w:t>
      10) радиофармацевтические лекарственные препараты, изготовленные непосредственно в организациях здравоохранения на месте их применения;</w:t>
      </w:r>
    </w:p>
    <w:bookmarkEnd w:id="740"/>
    <w:bookmarkStart w:name="z778" w:id="741"/>
    <w:p>
      <w:pPr>
        <w:spacing w:after="0"/>
        <w:ind w:left="0"/>
        <w:jc w:val="both"/>
      </w:pPr>
      <w:r>
        <w:rPr>
          <w:rFonts w:ascii="Times New Roman"/>
          <w:b w:val="false"/>
          <w:i w:val="false"/>
          <w:color w:val="000000"/>
          <w:sz w:val="28"/>
        </w:rPr>
        <w:t>
      11) образцы лекарственных средств и медицинских изделий для проведения экспертизы при государственной регистрации;</w:t>
      </w:r>
    </w:p>
    <w:bookmarkEnd w:id="741"/>
    <w:bookmarkStart w:name="z779" w:id="742"/>
    <w:p>
      <w:pPr>
        <w:spacing w:after="0"/>
        <w:ind w:left="0"/>
        <w:jc w:val="both"/>
      </w:pPr>
      <w:r>
        <w:rPr>
          <w:rFonts w:ascii="Times New Roman"/>
          <w:b w:val="false"/>
          <w:i w:val="false"/>
          <w:color w:val="000000"/>
          <w:sz w:val="28"/>
        </w:rPr>
        <w:t>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bookmarkEnd w:id="742"/>
    <w:p>
      <w:pPr>
        <w:spacing w:after="0"/>
        <w:ind w:left="0"/>
        <w:jc w:val="both"/>
      </w:pPr>
      <w:r>
        <w:rPr>
          <w:rFonts w:ascii="Times New Roman"/>
          <w:b w:val="false"/>
          <w:i w:val="false"/>
          <w:color w:val="000000"/>
          <w:sz w:val="28"/>
        </w:rPr>
        <w:t>
      13) балк-продукты лекарственных средств или медицинских изделий.</w:t>
      </w:r>
    </w:p>
    <w:bookmarkStart w:name="z780" w:id="743"/>
    <w:p>
      <w:pPr>
        <w:spacing w:after="0"/>
        <w:ind w:left="0"/>
        <w:jc w:val="both"/>
      </w:pPr>
      <w:r>
        <w:rPr>
          <w:rFonts w:ascii="Times New Roman"/>
          <w:b w:val="false"/>
          <w:i w:val="false"/>
          <w:color w:val="000000"/>
          <w:sz w:val="28"/>
        </w:rPr>
        <w:t>
      3. Государственная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медицинских изделий в порядке, определяемом уполномоченным органом.</w:t>
      </w:r>
    </w:p>
    <w:bookmarkEnd w:id="743"/>
    <w:bookmarkStart w:name="z781" w:id="744"/>
    <w:p>
      <w:pPr>
        <w:spacing w:after="0"/>
        <w:ind w:left="0"/>
        <w:jc w:val="both"/>
      </w:pPr>
      <w:r>
        <w:rPr>
          <w:rFonts w:ascii="Times New Roman"/>
          <w:b w:val="false"/>
          <w:i w:val="false"/>
          <w:color w:val="000000"/>
          <w:sz w:val="28"/>
        </w:rPr>
        <w:t>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проведение экспертизы лекарственного средства или медицинского изделия, осуществляемой в порядке, определяемом уполномоченным органом.</w:t>
      </w:r>
    </w:p>
    <w:bookmarkEnd w:id="744"/>
    <w:bookmarkStart w:name="z782" w:id="745"/>
    <w:p>
      <w:pPr>
        <w:spacing w:after="0"/>
        <w:ind w:left="0"/>
        <w:jc w:val="both"/>
      </w:pPr>
      <w:r>
        <w:rPr>
          <w:rFonts w:ascii="Times New Roman"/>
          <w:b w:val="false"/>
          <w:i w:val="false"/>
          <w:color w:val="000000"/>
          <w:sz w:val="28"/>
        </w:rPr>
        <w:t xml:space="preserve">
      5. В экспертную организацию представляется регистрационное досье, содержащее документы, перечень которых определяется уполномоченным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трехкратного анализа, специфические реагенты и расходные материалы, в исключительных случаях и на условии возврата. </w:t>
      </w:r>
    </w:p>
    <w:bookmarkEnd w:id="745"/>
    <w:bookmarkStart w:name="z783" w:id="746"/>
    <w:p>
      <w:pPr>
        <w:spacing w:after="0"/>
        <w:ind w:left="0"/>
        <w:jc w:val="both"/>
      </w:pPr>
      <w:r>
        <w:rPr>
          <w:rFonts w:ascii="Times New Roman"/>
          <w:b w:val="false"/>
          <w:i w:val="false"/>
          <w:color w:val="000000"/>
          <w:sz w:val="28"/>
        </w:rPr>
        <w:t>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регистрационное досье, несут заявители.</w:t>
      </w:r>
    </w:p>
    <w:bookmarkEnd w:id="746"/>
    <w:bookmarkStart w:name="z784" w:id="747"/>
    <w:p>
      <w:pPr>
        <w:spacing w:after="0"/>
        <w:ind w:left="0"/>
        <w:jc w:val="both"/>
      </w:pPr>
      <w:r>
        <w:rPr>
          <w:rFonts w:ascii="Times New Roman"/>
          <w:b w:val="false"/>
          <w:i w:val="false"/>
          <w:color w:val="000000"/>
          <w:sz w:val="28"/>
        </w:rPr>
        <w:t>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bookmarkEnd w:id="747"/>
    <w:bookmarkStart w:name="z785" w:id="748"/>
    <w:p>
      <w:pPr>
        <w:spacing w:after="0"/>
        <w:ind w:left="0"/>
        <w:jc w:val="both"/>
      </w:pPr>
      <w:r>
        <w:rPr>
          <w:rFonts w:ascii="Times New Roman"/>
          <w:b w:val="false"/>
          <w:i w:val="false"/>
          <w:color w:val="000000"/>
          <w:sz w:val="28"/>
        </w:rPr>
        <w:t>
      8. Заявление о государственной регистрации и перерегистрации, внесении изменений в регистрационное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bookmarkEnd w:id="748"/>
    <w:bookmarkStart w:name="z786" w:id="749"/>
    <w:p>
      <w:pPr>
        <w:spacing w:after="0"/>
        <w:ind w:left="0"/>
        <w:jc w:val="both"/>
      </w:pPr>
      <w:r>
        <w:rPr>
          <w:rFonts w:ascii="Times New Roman"/>
          <w:b w:val="false"/>
          <w:i w:val="false"/>
          <w:color w:val="000000"/>
          <w:sz w:val="28"/>
        </w:rPr>
        <w:t>
      За государственную регистрацию, перерегистрацию и выдачу дубликата регистрационного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bookmarkEnd w:id="749"/>
    <w:bookmarkStart w:name="z787" w:id="750"/>
    <w:p>
      <w:pPr>
        <w:spacing w:after="0"/>
        <w:ind w:left="0"/>
        <w:jc w:val="both"/>
      </w:pPr>
      <w:r>
        <w:rPr>
          <w:rFonts w:ascii="Times New Roman"/>
          <w:b w:val="false"/>
          <w:i w:val="false"/>
          <w:color w:val="000000"/>
          <w:sz w:val="28"/>
        </w:rPr>
        <w:t>
      9. Учет и систематизация документов, представленных заявителем при государственной регистрации,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bookmarkEnd w:id="750"/>
    <w:bookmarkStart w:name="z788" w:id="751"/>
    <w:p>
      <w:pPr>
        <w:spacing w:after="0"/>
        <w:ind w:left="0"/>
        <w:jc w:val="both"/>
      </w:pPr>
      <w:r>
        <w:rPr>
          <w:rFonts w:ascii="Times New Roman"/>
          <w:b w:val="false"/>
          <w:i w:val="false"/>
          <w:color w:val="000000"/>
          <w:sz w:val="28"/>
        </w:rPr>
        <w:t>
      10. По решению уполномоченного органа лекарственное средство или медицинское изделие может быть зарегистрировано по ускоренной процедуре проведения экспертизы.</w:t>
      </w:r>
    </w:p>
    <w:bookmarkEnd w:id="751"/>
    <w:bookmarkStart w:name="z789" w:id="752"/>
    <w:p>
      <w:pPr>
        <w:spacing w:after="0"/>
        <w:ind w:left="0"/>
        <w:jc w:val="both"/>
      </w:pPr>
      <w:r>
        <w:rPr>
          <w:rFonts w:ascii="Times New Roman"/>
          <w:b w:val="false"/>
          <w:i w:val="false"/>
          <w:color w:val="000000"/>
          <w:sz w:val="28"/>
        </w:rPr>
        <w:t>
      Порядок ускоренной процедуры проведения экспертизы лекарственного средства или медицинского изделия определяется уполномоченным органом.</w:t>
      </w:r>
    </w:p>
    <w:bookmarkEnd w:id="752"/>
    <w:bookmarkStart w:name="z790" w:id="753"/>
    <w:p>
      <w:pPr>
        <w:spacing w:after="0"/>
        <w:ind w:left="0"/>
        <w:jc w:val="both"/>
      </w:pPr>
      <w:r>
        <w:rPr>
          <w:rFonts w:ascii="Times New Roman"/>
          <w:b w:val="false"/>
          <w:i w:val="false"/>
          <w:color w:val="000000"/>
          <w:sz w:val="28"/>
        </w:rPr>
        <w:t>
      11. Заявителю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изделий и непредставления полного пакета документов, установленных в порядке, определяемом уполномоченным органом.</w:t>
      </w:r>
    </w:p>
    <w:bookmarkEnd w:id="753"/>
    <w:bookmarkStart w:name="z791" w:id="754"/>
    <w:p>
      <w:pPr>
        <w:spacing w:after="0"/>
        <w:ind w:left="0"/>
        <w:jc w:val="both"/>
      </w:pPr>
      <w:r>
        <w:rPr>
          <w:rFonts w:ascii="Times New Roman"/>
          <w:b w:val="false"/>
          <w:i w:val="false"/>
          <w:color w:val="000000"/>
          <w:sz w:val="28"/>
        </w:rPr>
        <w:t>
      12. По результатам государственной регистрации и перерегистрации лекарственного средства или медицинского изделия выдается регистрационное удостоверение по форме, установленной уполномоченным органом.</w:t>
      </w:r>
    </w:p>
    <w:bookmarkEnd w:id="754"/>
    <w:bookmarkStart w:name="z792" w:id="755"/>
    <w:p>
      <w:pPr>
        <w:spacing w:after="0"/>
        <w:ind w:left="0"/>
        <w:jc w:val="both"/>
      </w:pPr>
      <w:r>
        <w:rPr>
          <w:rFonts w:ascii="Times New Roman"/>
          <w:b w:val="false"/>
          <w:i w:val="false"/>
          <w:color w:val="000000"/>
          <w:sz w:val="28"/>
        </w:rPr>
        <w:t>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государственной регистрации, перерегистрации, внесения изменений в регистрационное досье лекарственного средства или медицинского изделия.</w:t>
      </w:r>
    </w:p>
    <w:bookmarkEnd w:id="755"/>
    <w:bookmarkStart w:name="z793" w:id="756"/>
    <w:p>
      <w:pPr>
        <w:spacing w:after="0"/>
        <w:ind w:left="0"/>
        <w:jc w:val="both"/>
      </w:pPr>
      <w:r>
        <w:rPr>
          <w:rFonts w:ascii="Times New Roman"/>
          <w:b w:val="false"/>
          <w:i w:val="false"/>
          <w:color w:val="000000"/>
          <w:sz w:val="28"/>
        </w:rPr>
        <w:t>
      13. Решение о государственной регистрации лекарственного средства или медицинского изделия может быть отозвано в порядке, определяемом уполномоченным органом.</w:t>
      </w:r>
    </w:p>
    <w:bookmarkEnd w:id="756"/>
    <w:bookmarkStart w:name="z794" w:id="757"/>
    <w:p>
      <w:pPr>
        <w:spacing w:after="0"/>
        <w:ind w:left="0"/>
        <w:jc w:val="both"/>
      </w:pPr>
      <w:r>
        <w:rPr>
          <w:rFonts w:ascii="Times New Roman"/>
          <w:b w:val="false"/>
          <w:i w:val="false"/>
          <w:color w:val="000000"/>
          <w:sz w:val="28"/>
        </w:rPr>
        <w:t>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правовыми актами Евразийского экономического союза.</w:t>
      </w:r>
    </w:p>
    <w:bookmarkEnd w:id="757"/>
    <w:bookmarkStart w:name="z795" w:id="758"/>
    <w:p>
      <w:pPr>
        <w:spacing w:after="0"/>
        <w:ind w:left="0"/>
        <w:jc w:val="both"/>
      </w:pPr>
      <w:r>
        <w:rPr>
          <w:rFonts w:ascii="Times New Roman"/>
          <w:b w:val="false"/>
          <w:i w:val="false"/>
          <w:color w:val="000000"/>
          <w:sz w:val="28"/>
        </w:rPr>
        <w:t>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bookmarkEnd w:id="758"/>
    <w:bookmarkStart w:name="z796" w:id="759"/>
    <w:p>
      <w:pPr>
        <w:spacing w:after="0"/>
        <w:ind w:left="0"/>
        <w:jc w:val="both"/>
      </w:pPr>
      <w:r>
        <w:rPr>
          <w:rFonts w:ascii="Times New Roman"/>
          <w:b w:val="false"/>
          <w:i w:val="false"/>
          <w:color w:val="000000"/>
          <w:sz w:val="28"/>
        </w:rPr>
        <w:t>
      15. Государственной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лекарственного средства, содержащего новые химические вещества, в течение шести лет со дня государственной регистрации лекарственного средства.</w:t>
      </w:r>
    </w:p>
    <w:bookmarkEnd w:id="759"/>
    <w:bookmarkStart w:name="z797" w:id="760"/>
    <w:p>
      <w:pPr>
        <w:spacing w:after="0"/>
        <w:ind w:left="0"/>
        <w:jc w:val="both"/>
      </w:pPr>
      <w:r>
        <w:rPr>
          <w:rFonts w:ascii="Times New Roman"/>
          <w:b w:val="false"/>
          <w:i w:val="false"/>
          <w:color w:val="000000"/>
          <w:sz w:val="28"/>
        </w:rPr>
        <w:t>
      16. Предусмотренные в пункте 15 настоящей статьи положения, не допускающие разглашения и использования в коммерческих целях конфиденциальной информации, не распространяются на:</w:t>
      </w:r>
    </w:p>
    <w:bookmarkEnd w:id="760"/>
    <w:bookmarkStart w:name="z798" w:id="761"/>
    <w:p>
      <w:pPr>
        <w:spacing w:after="0"/>
        <w:ind w:left="0"/>
        <w:jc w:val="both"/>
      </w:pPr>
      <w:r>
        <w:rPr>
          <w:rFonts w:ascii="Times New Roman"/>
          <w:b w:val="false"/>
          <w:i w:val="false"/>
          <w:color w:val="000000"/>
          <w:sz w:val="28"/>
        </w:rPr>
        <w:t>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bookmarkEnd w:id="761"/>
    <w:bookmarkStart w:name="z799" w:id="762"/>
    <w:p>
      <w:pPr>
        <w:spacing w:after="0"/>
        <w:ind w:left="0"/>
        <w:jc w:val="both"/>
      </w:pPr>
      <w:r>
        <w:rPr>
          <w:rFonts w:ascii="Times New Roman"/>
          <w:b w:val="false"/>
          <w:i w:val="false"/>
          <w:color w:val="000000"/>
          <w:sz w:val="28"/>
        </w:rPr>
        <w:t>
      2) использование, производство, импорт, экспорт или распространение лекарственного средства в некоммерческих целях.</w:t>
      </w:r>
    </w:p>
    <w:bookmarkEnd w:id="762"/>
    <w:bookmarkStart w:name="z800" w:id="763"/>
    <w:p>
      <w:pPr>
        <w:spacing w:after="0"/>
        <w:ind w:left="0"/>
        <w:jc w:val="both"/>
      </w:pPr>
      <w:r>
        <w:rPr>
          <w:rFonts w:ascii="Times New Roman"/>
          <w:b w:val="false"/>
          <w:i w:val="false"/>
          <w:color w:val="000000"/>
          <w:sz w:val="28"/>
        </w:rPr>
        <w:t>
      17. На основании решения суда допускаются без согласия заявителя разглашение и использование информации, указанной в пункте 15 настоящей статьи, при наличии одного из следующих случаев:</w:t>
      </w:r>
    </w:p>
    <w:bookmarkEnd w:id="763"/>
    <w:bookmarkStart w:name="z801" w:id="764"/>
    <w:p>
      <w:pPr>
        <w:spacing w:after="0"/>
        <w:ind w:left="0"/>
        <w:jc w:val="both"/>
      </w:pPr>
      <w:r>
        <w:rPr>
          <w:rFonts w:ascii="Times New Roman"/>
          <w:b w:val="false"/>
          <w:i w:val="false"/>
          <w:color w:val="000000"/>
          <w:sz w:val="28"/>
        </w:rPr>
        <w:t>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bookmarkEnd w:id="764"/>
    <w:bookmarkStart w:name="z802" w:id="765"/>
    <w:p>
      <w:pPr>
        <w:spacing w:after="0"/>
        <w:ind w:left="0"/>
        <w:jc w:val="both"/>
      </w:pPr>
      <w:r>
        <w:rPr>
          <w:rFonts w:ascii="Times New Roman"/>
          <w:b w:val="false"/>
          <w:i w:val="false"/>
          <w:color w:val="000000"/>
          <w:sz w:val="28"/>
        </w:rPr>
        <w:t>
      2) выявления действий, нарушающих требования законодательства Республики Казахстан в области защиты конкуренции.</w:t>
      </w:r>
    </w:p>
    <w:bookmarkEnd w:id="7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 с изменениями, внесенными Законом РК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 Уведомления в области здравоохранения</w:t>
      </w:r>
    </w:p>
    <w:bookmarkStart w:name="z804" w:id="766"/>
    <w:p>
      <w:pPr>
        <w:spacing w:after="0"/>
        <w:ind w:left="0"/>
        <w:jc w:val="both"/>
      </w:pPr>
      <w:r>
        <w:rPr>
          <w:rFonts w:ascii="Times New Roman"/>
          <w:b w:val="false"/>
          <w:i w:val="false"/>
          <w:color w:val="000000"/>
          <w:sz w:val="28"/>
        </w:rPr>
        <w:t>
      1. Следующие виды деятельности в области здравоохранения осуществляются по уведомлению:</w:t>
      </w:r>
    </w:p>
    <w:bookmarkEnd w:id="766"/>
    <w:bookmarkStart w:name="z805" w:id="767"/>
    <w:p>
      <w:pPr>
        <w:spacing w:after="0"/>
        <w:ind w:left="0"/>
        <w:jc w:val="both"/>
      </w:pPr>
      <w:r>
        <w:rPr>
          <w:rFonts w:ascii="Times New Roman"/>
          <w:b w:val="false"/>
          <w:i w:val="false"/>
          <w:color w:val="000000"/>
          <w:sz w:val="28"/>
        </w:rPr>
        <w:t>
      1) гигиеническое обучение декретированных групп населения;</w:t>
      </w:r>
    </w:p>
    <w:bookmarkEnd w:id="767"/>
    <w:bookmarkStart w:name="z806" w:id="768"/>
    <w:p>
      <w:pPr>
        <w:spacing w:after="0"/>
        <w:ind w:left="0"/>
        <w:jc w:val="both"/>
      </w:pPr>
      <w:r>
        <w:rPr>
          <w:rFonts w:ascii="Times New Roman"/>
          <w:b w:val="false"/>
          <w:i w:val="false"/>
          <w:color w:val="000000"/>
          <w:sz w:val="28"/>
        </w:rPr>
        <w:t>
      2) деятельность (эксплуатация) объекта незначительной эпидемической значимости;</w:t>
      </w:r>
    </w:p>
    <w:bookmarkEnd w:id="768"/>
    <w:bookmarkStart w:name="z807" w:id="769"/>
    <w:p>
      <w:pPr>
        <w:spacing w:after="0"/>
        <w:ind w:left="0"/>
        <w:jc w:val="both"/>
      </w:pPr>
      <w:r>
        <w:rPr>
          <w:rFonts w:ascii="Times New Roman"/>
          <w:b w:val="false"/>
          <w:i w:val="false"/>
          <w:color w:val="000000"/>
          <w:sz w:val="28"/>
        </w:rPr>
        <w:t>
      3) проведение санитарно-эпидемиологического аудита;</w:t>
      </w:r>
    </w:p>
    <w:bookmarkEnd w:id="769"/>
    <w:bookmarkStart w:name="z808" w:id="770"/>
    <w:p>
      <w:pPr>
        <w:spacing w:after="0"/>
        <w:ind w:left="0"/>
        <w:jc w:val="both"/>
      </w:pPr>
      <w:r>
        <w:rPr>
          <w:rFonts w:ascii="Times New Roman"/>
          <w:b w:val="false"/>
          <w:i w:val="false"/>
          <w:color w:val="000000"/>
          <w:sz w:val="28"/>
        </w:rPr>
        <w:t>
      4) оптовая реализация медицинских изделий;</w:t>
      </w:r>
    </w:p>
    <w:bookmarkEnd w:id="770"/>
    <w:bookmarkStart w:name="z809" w:id="771"/>
    <w:p>
      <w:pPr>
        <w:spacing w:after="0"/>
        <w:ind w:left="0"/>
        <w:jc w:val="both"/>
      </w:pPr>
      <w:r>
        <w:rPr>
          <w:rFonts w:ascii="Times New Roman"/>
          <w:b w:val="false"/>
          <w:i w:val="false"/>
          <w:color w:val="000000"/>
          <w:sz w:val="28"/>
        </w:rPr>
        <w:t>
      5) розничная реализация медицинских изделий;</w:t>
      </w:r>
    </w:p>
    <w:bookmarkEnd w:id="771"/>
    <w:bookmarkStart w:name="z810" w:id="772"/>
    <w:p>
      <w:pPr>
        <w:spacing w:after="0"/>
        <w:ind w:left="0"/>
        <w:jc w:val="both"/>
      </w:pPr>
      <w:r>
        <w:rPr>
          <w:rFonts w:ascii="Times New Roman"/>
          <w:b w:val="false"/>
          <w:i w:val="false"/>
          <w:color w:val="000000"/>
          <w:sz w:val="28"/>
        </w:rPr>
        <w:t>
      6) проведение неинтервенционных клинических исследований.</w:t>
      </w:r>
    </w:p>
    <w:bookmarkEnd w:id="772"/>
    <w:bookmarkStart w:name="z811" w:id="773"/>
    <w:p>
      <w:pPr>
        <w:spacing w:after="0"/>
        <w:ind w:left="0"/>
        <w:jc w:val="both"/>
      </w:pPr>
      <w:r>
        <w:rPr>
          <w:rFonts w:ascii="Times New Roman"/>
          <w:b w:val="false"/>
          <w:i w:val="false"/>
          <w:color w:val="000000"/>
          <w:sz w:val="28"/>
        </w:rPr>
        <w:t>
      2. Уведомление о начале или прекращении осуществления деятельности, указанной в настоящей статье, подается в порядке, установленном Законом Республики Казахстан "О разрешениях и уведомлениях".</w:t>
      </w:r>
    </w:p>
    <w:bookmarkEnd w:id="773"/>
    <w:bookmarkStart w:name="z812" w:id="774"/>
    <w:p>
      <w:pPr>
        <w:spacing w:after="0"/>
        <w:ind w:left="0"/>
        <w:jc w:val="left"/>
      </w:pPr>
      <w:r>
        <w:rPr>
          <w:rFonts w:ascii="Times New Roman"/>
          <w:b/>
          <w:i w:val="false"/>
          <w:color w:val="000000"/>
        </w:rPr>
        <w:t xml:space="preserve"> Глава 4. АККРЕДИТАЦИЯ, АТТЕСТАЦИЯ И СЕРТИФИКАЦИЯ В ОБЛАСТИ ЗДРАВООХРАНЕНИЯ</w:t>
      </w:r>
    </w:p>
    <w:bookmarkEnd w:id="774"/>
    <w:p>
      <w:pPr>
        <w:spacing w:after="0"/>
        <w:ind w:left="0"/>
        <w:jc w:val="both"/>
      </w:pPr>
      <w:r>
        <w:rPr>
          <w:rFonts w:ascii="Times New Roman"/>
          <w:b/>
          <w:i w:val="false"/>
          <w:color w:val="000000"/>
          <w:sz w:val="28"/>
        </w:rPr>
        <w:t>Статья 25. Аккредитация в области здравоохранения</w:t>
      </w:r>
    </w:p>
    <w:bookmarkStart w:name="z814" w:id="775"/>
    <w:p>
      <w:pPr>
        <w:spacing w:after="0"/>
        <w:ind w:left="0"/>
        <w:jc w:val="both"/>
      </w:pPr>
      <w:r>
        <w:rPr>
          <w:rFonts w:ascii="Times New Roman"/>
          <w:b w:val="false"/>
          <w:i w:val="false"/>
          <w:color w:val="000000"/>
          <w:sz w:val="28"/>
        </w:rPr>
        <w:t>
      1. Аккредитации в области здравоохранения, осуществляемой государственным органом в сфере оказания медицинских услуг (помощи), подлежат:</w:t>
      </w:r>
    </w:p>
    <w:bookmarkEnd w:id="775"/>
    <w:bookmarkStart w:name="z815" w:id="776"/>
    <w:p>
      <w:pPr>
        <w:spacing w:after="0"/>
        <w:ind w:left="0"/>
        <w:jc w:val="both"/>
      </w:pPr>
      <w:r>
        <w:rPr>
          <w:rFonts w:ascii="Times New Roman"/>
          <w:b w:val="false"/>
          <w:i w:val="false"/>
          <w:color w:val="000000"/>
          <w:sz w:val="28"/>
        </w:rPr>
        <w:t>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здравоохранения;</w:t>
      </w:r>
    </w:p>
    <w:bookmarkEnd w:id="776"/>
    <w:bookmarkStart w:name="z816" w:id="777"/>
    <w:p>
      <w:pPr>
        <w:spacing w:after="0"/>
        <w:ind w:left="0"/>
        <w:jc w:val="both"/>
      </w:pPr>
      <w:r>
        <w:rPr>
          <w:rFonts w:ascii="Times New Roman"/>
          <w:b w:val="false"/>
          <w:i w:val="false"/>
          <w:color w:val="000000"/>
          <w:sz w:val="28"/>
        </w:rPr>
        <w:t>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bookmarkEnd w:id="777"/>
    <w:bookmarkStart w:name="z817" w:id="778"/>
    <w:p>
      <w:pPr>
        <w:spacing w:after="0"/>
        <w:ind w:left="0"/>
        <w:jc w:val="both"/>
      </w:pPr>
      <w:r>
        <w:rPr>
          <w:rFonts w:ascii="Times New Roman"/>
          <w:b w:val="false"/>
          <w:i w:val="false"/>
          <w:color w:val="000000"/>
          <w:sz w:val="28"/>
        </w:rPr>
        <w:t>
      3) субъекты здравоохранения, осуществляющие независимую экспертизу в области здравоохранения;</w:t>
      </w:r>
    </w:p>
    <w:bookmarkEnd w:id="778"/>
    <w:bookmarkStart w:name="z818" w:id="779"/>
    <w:p>
      <w:pPr>
        <w:spacing w:after="0"/>
        <w:ind w:left="0"/>
        <w:jc w:val="both"/>
      </w:pPr>
      <w:r>
        <w:rPr>
          <w:rFonts w:ascii="Times New Roman"/>
          <w:b w:val="false"/>
          <w:i w:val="false"/>
          <w:color w:val="000000"/>
          <w:sz w:val="28"/>
        </w:rPr>
        <w:t>
      4) юридические лица, осуществляющие подтверждение подготовленности к управленческой деятельности по сертификации менеджеров здравоохранения;</w:t>
      </w:r>
    </w:p>
    <w:bookmarkEnd w:id="77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20" w:id="780"/>
    <w:p>
      <w:pPr>
        <w:spacing w:after="0"/>
        <w:ind w:left="0"/>
        <w:jc w:val="both"/>
      </w:pPr>
      <w:r>
        <w:rPr>
          <w:rFonts w:ascii="Times New Roman"/>
          <w:b w:val="false"/>
          <w:i w:val="false"/>
          <w:color w:val="000000"/>
          <w:sz w:val="28"/>
        </w:rPr>
        <w:t>
      6) профессиональные медицинские ассоциации и общественные объединения, осуществляющие деятельность в области здравоохранения.</w:t>
      </w:r>
    </w:p>
    <w:bookmarkEnd w:id="780"/>
    <w:bookmarkStart w:name="z821" w:id="781"/>
    <w:p>
      <w:pPr>
        <w:spacing w:after="0"/>
        <w:ind w:left="0"/>
        <w:jc w:val="both"/>
      </w:pPr>
      <w:r>
        <w:rPr>
          <w:rFonts w:ascii="Times New Roman"/>
          <w:b w:val="false"/>
          <w:i w:val="false"/>
          <w:color w:val="000000"/>
          <w:sz w:val="28"/>
        </w:rPr>
        <w:t>
      2. Аккредитации в области здравоохранения,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аккредитации.</w:t>
      </w:r>
    </w:p>
    <w:bookmarkEnd w:id="781"/>
    <w:bookmarkStart w:name="z822" w:id="782"/>
    <w:p>
      <w:pPr>
        <w:spacing w:after="0"/>
        <w:ind w:left="0"/>
        <w:jc w:val="both"/>
      </w:pPr>
      <w:r>
        <w:rPr>
          <w:rFonts w:ascii="Times New Roman"/>
          <w:b w:val="false"/>
          <w:i w:val="false"/>
          <w:color w:val="000000"/>
          <w:sz w:val="28"/>
        </w:rPr>
        <w:t>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 населения, подлежат физические и юридические лица по проведению санитарно-эпидемиологического аудита.</w:t>
      </w:r>
    </w:p>
    <w:bookmarkEnd w:id="782"/>
    <w:bookmarkStart w:name="z823" w:id="783"/>
    <w:p>
      <w:pPr>
        <w:spacing w:after="0"/>
        <w:ind w:left="0"/>
        <w:jc w:val="both"/>
      </w:pPr>
      <w:r>
        <w:rPr>
          <w:rFonts w:ascii="Times New Roman"/>
          <w:b w:val="false"/>
          <w:i w:val="false"/>
          <w:color w:val="000000"/>
          <w:sz w:val="28"/>
        </w:rPr>
        <w:t>
      4. Аккредитация в области здравоохранения осуществляется на добровольной основе.</w:t>
      </w:r>
    </w:p>
    <w:bookmarkEnd w:id="783"/>
    <w:bookmarkStart w:name="z824" w:id="784"/>
    <w:p>
      <w:pPr>
        <w:spacing w:after="0"/>
        <w:ind w:left="0"/>
        <w:jc w:val="both"/>
      </w:pPr>
      <w:r>
        <w:rPr>
          <w:rFonts w:ascii="Times New Roman"/>
          <w:b w:val="false"/>
          <w:i w:val="false"/>
          <w:color w:val="000000"/>
          <w:sz w:val="28"/>
        </w:rPr>
        <w:t>
      5. Аккредитация медицинских организаций проводится за счет средств медицинской организации и является инструментом материального и нематериального стимулирования медицинских организаций.</w:t>
      </w:r>
    </w:p>
    <w:bookmarkEnd w:id="784"/>
    <w:bookmarkStart w:name="z825" w:id="785"/>
    <w:p>
      <w:pPr>
        <w:spacing w:after="0"/>
        <w:ind w:left="0"/>
        <w:jc w:val="both"/>
      </w:pPr>
      <w:r>
        <w:rPr>
          <w:rFonts w:ascii="Times New Roman"/>
          <w:b w:val="false"/>
          <w:i w:val="false"/>
          <w:color w:val="000000"/>
          <w:sz w:val="28"/>
        </w:rPr>
        <w:t>
      Аккредитация медицинских организаций проводится на основе внешней комплексной оценки на соответствие стандартам аккредитации,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bookmarkEnd w:id="785"/>
    <w:bookmarkStart w:name="z826" w:id="786"/>
    <w:p>
      <w:pPr>
        <w:spacing w:after="0"/>
        <w:ind w:left="0"/>
        <w:jc w:val="both"/>
      </w:pPr>
      <w:r>
        <w:rPr>
          <w:rFonts w:ascii="Times New Roman"/>
          <w:b w:val="false"/>
          <w:i w:val="false"/>
          <w:color w:val="000000"/>
          <w:sz w:val="28"/>
        </w:rPr>
        <w:t>
      6. Аккредитация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bookmarkEnd w:id="786"/>
    <w:bookmarkStart w:name="z827" w:id="787"/>
    <w:p>
      <w:pPr>
        <w:spacing w:after="0"/>
        <w:ind w:left="0"/>
        <w:jc w:val="both"/>
      </w:pPr>
      <w:r>
        <w:rPr>
          <w:rFonts w:ascii="Times New Roman"/>
          <w:b w:val="false"/>
          <w:i w:val="false"/>
          <w:color w:val="000000"/>
          <w:sz w:val="28"/>
        </w:rPr>
        <w:t xml:space="preserve">
      7. Постаккредитационному мониторингу подлежат лица, указанные в </w:t>
      </w:r>
      <w:r>
        <w:rPr>
          <w:rFonts w:ascii="Times New Roman"/>
          <w:b w:val="false"/>
          <w:i w:val="false"/>
          <w:color w:val="000000"/>
          <w:sz w:val="28"/>
        </w:rPr>
        <w:t>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прошедшие аккредитацию в области здравоохранения.</w:t>
      </w:r>
    </w:p>
    <w:bookmarkEnd w:id="7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Аттестация на профессиональную компетентность специалистов в области здравоохранения</w:t>
      </w:r>
    </w:p>
    <w:bookmarkStart w:name="z829" w:id="788"/>
    <w:p>
      <w:pPr>
        <w:spacing w:after="0"/>
        <w:ind w:left="0"/>
        <w:jc w:val="both"/>
      </w:pPr>
      <w:r>
        <w:rPr>
          <w:rFonts w:ascii="Times New Roman"/>
          <w:b w:val="false"/>
          <w:i w:val="false"/>
          <w:color w:val="000000"/>
          <w:sz w:val="28"/>
        </w:rPr>
        <w:t>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bookmarkEnd w:id="788"/>
    <w:bookmarkStart w:name="z830" w:id="789"/>
    <w:p>
      <w:pPr>
        <w:spacing w:after="0"/>
        <w:ind w:left="0"/>
        <w:jc w:val="both"/>
      </w:pPr>
      <w:r>
        <w:rPr>
          <w:rFonts w:ascii="Times New Roman"/>
          <w:b w:val="false"/>
          <w:i w:val="false"/>
          <w:color w:val="000000"/>
          <w:sz w:val="28"/>
        </w:rPr>
        <w:t>
      2. В целях объективного и компетентного осуществления аттестации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bookmarkEnd w:id="789"/>
    <w:bookmarkStart w:name="z831" w:id="790"/>
    <w:p>
      <w:pPr>
        <w:spacing w:after="0"/>
        <w:ind w:left="0"/>
        <w:jc w:val="both"/>
      </w:pPr>
      <w:r>
        <w:rPr>
          <w:rFonts w:ascii="Times New Roman"/>
          <w:b w:val="false"/>
          <w:i w:val="false"/>
          <w:color w:val="000000"/>
          <w:sz w:val="28"/>
        </w:rPr>
        <w:t>
      3. Уполномоченный орган проводит аттестацию руководителей местных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bookmarkEnd w:id="790"/>
    <w:bookmarkStart w:name="z832" w:id="791"/>
    <w:p>
      <w:pPr>
        <w:spacing w:after="0"/>
        <w:ind w:left="0"/>
        <w:jc w:val="both"/>
      </w:pPr>
      <w:r>
        <w:rPr>
          <w:rFonts w:ascii="Times New Roman"/>
          <w:b w:val="false"/>
          <w:i w:val="false"/>
          <w:color w:val="000000"/>
          <w:sz w:val="28"/>
        </w:rPr>
        <w:t>
      4. Местные органы государственного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bookmarkEnd w:id="791"/>
    <w:bookmarkStart w:name="z833" w:id="792"/>
    <w:p>
      <w:pPr>
        <w:spacing w:after="0"/>
        <w:ind w:left="0"/>
        <w:jc w:val="both"/>
      </w:pPr>
      <w:r>
        <w:rPr>
          <w:rFonts w:ascii="Times New Roman"/>
          <w:b w:val="false"/>
          <w:i w:val="false"/>
          <w:color w:val="000000"/>
          <w:sz w:val="28"/>
        </w:rPr>
        <w:t>
      5. Государственным органом в сфере санитарно-эпидемиологического благополучия населения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bookmarkEnd w:id="792"/>
    <w:bookmarkStart w:name="z834" w:id="793"/>
    <w:p>
      <w:pPr>
        <w:spacing w:after="0"/>
        <w:ind w:left="0"/>
        <w:jc w:val="both"/>
      </w:pPr>
      <w:r>
        <w:rPr>
          <w:rFonts w:ascii="Times New Roman"/>
          <w:b w:val="false"/>
          <w:i w:val="false"/>
          <w:color w:val="000000"/>
          <w:sz w:val="28"/>
        </w:rPr>
        <w:t>
      6. Аттестуемые лица проходят аттестацию каждые три года, но не ранее одного года со дня занятия соответствующей должности.</w:t>
      </w:r>
    </w:p>
    <w:bookmarkEnd w:id="793"/>
    <w:p>
      <w:pPr>
        <w:spacing w:after="0"/>
        <w:ind w:left="0"/>
        <w:jc w:val="both"/>
      </w:pPr>
      <w:r>
        <w:rPr>
          <w:rFonts w:ascii="Times New Roman"/>
          <w:b/>
          <w:i w:val="false"/>
          <w:color w:val="000000"/>
          <w:sz w:val="28"/>
        </w:rPr>
        <w:t>Статья 27. Сертификация специалиста и менеджера в области здравоохранения</w:t>
      </w:r>
    </w:p>
    <w:bookmarkStart w:name="z836" w:id="794"/>
    <w:p>
      <w:pPr>
        <w:spacing w:after="0"/>
        <w:ind w:left="0"/>
        <w:jc w:val="both"/>
      </w:pPr>
      <w:r>
        <w:rPr>
          <w:rFonts w:ascii="Times New Roman"/>
          <w:b w:val="false"/>
          <w:i w:val="false"/>
          <w:color w:val="000000"/>
          <w:sz w:val="28"/>
        </w:rPr>
        <w:t>
      1. Сертификация специалиста в области здравоохранения проводится:</w:t>
      </w:r>
    </w:p>
    <w:bookmarkEnd w:id="794"/>
    <w:bookmarkStart w:name="z837" w:id="795"/>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отношении медицинских работников;</w:t>
      </w:r>
    </w:p>
    <w:bookmarkEnd w:id="795"/>
    <w:bookmarkStart w:name="z838" w:id="796"/>
    <w:p>
      <w:pPr>
        <w:spacing w:after="0"/>
        <w:ind w:left="0"/>
        <w:jc w:val="both"/>
      </w:pPr>
      <w:r>
        <w:rPr>
          <w:rFonts w:ascii="Times New Roman"/>
          <w:b w:val="false"/>
          <w:i w:val="false"/>
          <w:color w:val="000000"/>
          <w:sz w:val="28"/>
        </w:rPr>
        <w:t>
      2) государственным органом в сфере обращения лекарственных средств и медицинских изделий в отношении фармацевтических работников;</w:t>
      </w:r>
    </w:p>
    <w:bookmarkEnd w:id="796"/>
    <w:bookmarkStart w:name="z839" w:id="797"/>
    <w:p>
      <w:pPr>
        <w:spacing w:after="0"/>
        <w:ind w:left="0"/>
        <w:jc w:val="both"/>
      </w:pPr>
      <w:r>
        <w:rPr>
          <w:rFonts w:ascii="Times New Roman"/>
          <w:b w:val="false"/>
          <w:i w:val="false"/>
          <w:color w:val="000000"/>
          <w:sz w:val="28"/>
        </w:rPr>
        <w:t>
      3) государственным органом в сфере санитарно-эпидемиологического благополучия населения в отношении специалистов санитарно-эпидемиологической службы.</w:t>
      </w:r>
    </w:p>
    <w:bookmarkEnd w:id="797"/>
    <w:bookmarkStart w:name="z840" w:id="798"/>
    <w:p>
      <w:pPr>
        <w:spacing w:after="0"/>
        <w:ind w:left="0"/>
        <w:jc w:val="both"/>
      </w:pPr>
      <w:r>
        <w:rPr>
          <w:rFonts w:ascii="Times New Roman"/>
          <w:b w:val="false"/>
          <w:i w:val="false"/>
          <w:color w:val="000000"/>
          <w:sz w:val="28"/>
        </w:rPr>
        <w:t>
      Перечень специальностей и специализаций, подлежащих сертификации специалистов в области здравоохранения, определяется уполномоченным органом.</w:t>
      </w:r>
    </w:p>
    <w:bookmarkEnd w:id="798"/>
    <w:bookmarkStart w:name="z841" w:id="799"/>
    <w:p>
      <w:pPr>
        <w:spacing w:after="0"/>
        <w:ind w:left="0"/>
        <w:jc w:val="both"/>
      </w:pPr>
      <w:r>
        <w:rPr>
          <w:rFonts w:ascii="Times New Roman"/>
          <w:b w:val="false"/>
          <w:i w:val="false"/>
          <w:color w:val="000000"/>
          <w:sz w:val="28"/>
        </w:rPr>
        <w:t>
      2. Сертификат специалиста в области здравоохранения подлежит подтверждению действия каждые пять лет.</w:t>
      </w:r>
    </w:p>
    <w:bookmarkEnd w:id="799"/>
    <w:bookmarkStart w:name="z842" w:id="800"/>
    <w:p>
      <w:pPr>
        <w:spacing w:after="0"/>
        <w:ind w:left="0"/>
        <w:jc w:val="both"/>
      </w:pPr>
      <w:r>
        <w:rPr>
          <w:rFonts w:ascii="Times New Roman"/>
          <w:b w:val="false"/>
          <w:i w:val="false"/>
          <w:color w:val="000000"/>
          <w:sz w:val="28"/>
        </w:rPr>
        <w:t>
      3. Лица, имеющие сертификат специалиста в области здравоохранения, при перерыве стажа работы по специальности более трех лет допускаются к работе по соответствующей специальности после повышения квалификации, стажировки и оценки профессиональной подготовленности в организации, аккредитованной уполномоченным органом.</w:t>
      </w:r>
    </w:p>
    <w:bookmarkEnd w:id="800"/>
    <w:bookmarkStart w:name="z843" w:id="801"/>
    <w:p>
      <w:pPr>
        <w:spacing w:after="0"/>
        <w:ind w:left="0"/>
        <w:jc w:val="both"/>
      </w:pPr>
      <w:r>
        <w:rPr>
          <w:rFonts w:ascii="Times New Roman"/>
          <w:b w:val="false"/>
          <w:i w:val="false"/>
          <w:color w:val="000000"/>
          <w:sz w:val="28"/>
        </w:rPr>
        <w:t>
      4. Запрещается без наличия соответствующего сертификата специалиста в области здравоохранения:</w:t>
      </w:r>
    </w:p>
    <w:bookmarkEnd w:id="801"/>
    <w:bookmarkStart w:name="z844" w:id="802"/>
    <w:p>
      <w:pPr>
        <w:spacing w:after="0"/>
        <w:ind w:left="0"/>
        <w:jc w:val="both"/>
      </w:pPr>
      <w:r>
        <w:rPr>
          <w:rFonts w:ascii="Times New Roman"/>
          <w:b w:val="false"/>
          <w:i w:val="false"/>
          <w:color w:val="000000"/>
          <w:sz w:val="28"/>
        </w:rPr>
        <w:t>
      1) занятие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bookmarkEnd w:id="802"/>
    <w:bookmarkStart w:name="z845" w:id="803"/>
    <w:p>
      <w:pPr>
        <w:spacing w:after="0"/>
        <w:ind w:left="0"/>
        <w:jc w:val="both"/>
      </w:pPr>
      <w:r>
        <w:rPr>
          <w:rFonts w:ascii="Times New Roman"/>
          <w:b w:val="false"/>
          <w:i w:val="false"/>
          <w:color w:val="000000"/>
          <w:sz w:val="28"/>
        </w:rPr>
        <w:t>
      2) занятие фармацевтической практикой;</w:t>
      </w:r>
    </w:p>
    <w:bookmarkEnd w:id="803"/>
    <w:bookmarkStart w:name="z846" w:id="804"/>
    <w:p>
      <w:pPr>
        <w:spacing w:after="0"/>
        <w:ind w:left="0"/>
        <w:jc w:val="both"/>
      </w:pPr>
      <w:r>
        <w:rPr>
          <w:rFonts w:ascii="Times New Roman"/>
          <w:b w:val="false"/>
          <w:i w:val="false"/>
          <w:color w:val="000000"/>
          <w:sz w:val="28"/>
        </w:rPr>
        <w:t>
      3) осуществление деятельности в сфере санитарно-эпидемиологического благополучия населения.</w:t>
      </w:r>
    </w:p>
    <w:bookmarkEnd w:id="804"/>
    <w:bookmarkStart w:name="z847" w:id="805"/>
    <w:p>
      <w:pPr>
        <w:spacing w:after="0"/>
        <w:ind w:left="0"/>
        <w:jc w:val="both"/>
      </w:pPr>
      <w:r>
        <w:rPr>
          <w:rFonts w:ascii="Times New Roman"/>
          <w:b w:val="false"/>
          <w:i w:val="false"/>
          <w:color w:val="000000"/>
          <w:sz w:val="28"/>
        </w:rPr>
        <w:t>
      5. Иностранные специалисты допускаются для осуществления профессиональной медицинской деятельности в "Назарбаев Университет" или его медицинские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университетских больниц, клиник организаций образования в области здравоохранения и базе резидентуры в порядке, определяемом уполномоченным органом.</w:t>
      </w:r>
    </w:p>
    <w:bookmarkEnd w:id="805"/>
    <w:bookmarkStart w:name="z848" w:id="806"/>
    <w:p>
      <w:pPr>
        <w:spacing w:after="0"/>
        <w:ind w:left="0"/>
        <w:jc w:val="both"/>
      </w:pPr>
      <w:r>
        <w:rPr>
          <w:rFonts w:ascii="Times New Roman"/>
          <w:b w:val="false"/>
          <w:i w:val="false"/>
          <w:color w:val="000000"/>
          <w:sz w:val="28"/>
        </w:rPr>
        <w:t>
      6. Правила проведения сертификации специалиста в области здравоохранения, подтверждения действия сертификата специалиста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уполномоченным органом.</w:t>
      </w:r>
    </w:p>
    <w:bookmarkEnd w:id="806"/>
    <w:bookmarkStart w:name="z849" w:id="807"/>
    <w:p>
      <w:pPr>
        <w:spacing w:after="0"/>
        <w:ind w:left="0"/>
        <w:jc w:val="both"/>
      </w:pPr>
      <w:r>
        <w:rPr>
          <w:rFonts w:ascii="Times New Roman"/>
          <w:b w:val="false"/>
          <w:i w:val="false"/>
          <w:color w:val="000000"/>
          <w:sz w:val="28"/>
        </w:rPr>
        <w:t>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bookmarkEnd w:id="807"/>
    <w:bookmarkStart w:name="z850" w:id="808"/>
    <w:p>
      <w:pPr>
        <w:spacing w:after="0"/>
        <w:ind w:left="0"/>
        <w:jc w:val="both"/>
      </w:pPr>
      <w:r>
        <w:rPr>
          <w:rFonts w:ascii="Times New Roman"/>
          <w:b w:val="false"/>
          <w:i w:val="false"/>
          <w:color w:val="000000"/>
          <w:sz w:val="28"/>
        </w:rPr>
        <w:t>
      8. Сертификат менеджера в области здравоохранения подлежит подтверждению действия каждые пять лет.</w:t>
      </w:r>
    </w:p>
    <w:bookmarkEnd w:id="808"/>
    <w:bookmarkStart w:name="z851" w:id="809"/>
    <w:p>
      <w:pPr>
        <w:spacing w:after="0"/>
        <w:ind w:left="0"/>
        <w:jc w:val="both"/>
      </w:pPr>
      <w:r>
        <w:rPr>
          <w:rFonts w:ascii="Times New Roman"/>
          <w:b w:val="false"/>
          <w:i w:val="false"/>
          <w:color w:val="000000"/>
          <w:sz w:val="28"/>
        </w:rPr>
        <w:t>
      Подтверждение сертификата менеджера в области здравоохранения проводится государственным органом в сфере оказания медицинских услуг (помощи).</w:t>
      </w:r>
    </w:p>
    <w:bookmarkEnd w:id="809"/>
    <w:bookmarkStart w:name="z852" w:id="810"/>
    <w:p>
      <w:pPr>
        <w:spacing w:after="0"/>
        <w:ind w:left="0"/>
        <w:jc w:val="both"/>
      </w:pPr>
      <w:r>
        <w:rPr>
          <w:rFonts w:ascii="Times New Roman"/>
          <w:b w:val="false"/>
          <w:i w:val="false"/>
          <w:color w:val="000000"/>
          <w:sz w:val="28"/>
        </w:rPr>
        <w:t>
      9. Правила проведения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bookmarkEnd w:id="810"/>
    <w:bookmarkStart w:name="z853" w:id="811"/>
    <w:p>
      <w:pPr>
        <w:spacing w:after="0"/>
        <w:ind w:left="0"/>
        <w:jc w:val="both"/>
      </w:pPr>
      <w:r>
        <w:rPr>
          <w:rFonts w:ascii="Times New Roman"/>
          <w:b w:val="false"/>
          <w:i w:val="false"/>
          <w:color w:val="000000"/>
          <w:sz w:val="28"/>
        </w:rPr>
        <w:t>
      10. Приостановление действия или лишение (отзыв) сертификата специалиста в области здравоохранения осуществляется в соответствии с законами Республики Казахстан.</w:t>
      </w:r>
    </w:p>
    <w:bookmarkEnd w:id="8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854" w:id="812"/>
    <w:p>
      <w:pPr>
        <w:spacing w:after="0"/>
        <w:ind w:left="0"/>
        <w:jc w:val="left"/>
      </w:pPr>
      <w:r>
        <w:rPr>
          <w:rFonts w:ascii="Times New Roman"/>
          <w:b/>
          <w:i w:val="false"/>
          <w:color w:val="000000"/>
        </w:rPr>
        <w:t xml:space="preserve"> Глава 5. ГОСУДАРСТВЕННЫЙ КОНТРОЛЬ И НАДЗОР В ОБЛАСТИ ЗДРАВООХРАНЕНИЯ</w:t>
      </w:r>
    </w:p>
    <w:bookmarkEnd w:id="812"/>
    <w:p>
      <w:pPr>
        <w:spacing w:after="0"/>
        <w:ind w:left="0"/>
        <w:jc w:val="both"/>
      </w:pPr>
      <w:r>
        <w:rPr>
          <w:rFonts w:ascii="Times New Roman"/>
          <w:b/>
          <w:i w:val="false"/>
          <w:color w:val="000000"/>
          <w:sz w:val="28"/>
        </w:rPr>
        <w:t>Статья 28. Общие положения о государственном контроле и надзоре в области здравоохранения</w:t>
      </w:r>
    </w:p>
    <w:bookmarkStart w:name="z856" w:id="813"/>
    <w:p>
      <w:pPr>
        <w:spacing w:after="0"/>
        <w:ind w:left="0"/>
        <w:jc w:val="both"/>
      </w:pPr>
      <w:r>
        <w:rPr>
          <w:rFonts w:ascii="Times New Roman"/>
          <w:b w:val="false"/>
          <w:i w:val="false"/>
          <w:color w:val="000000"/>
          <w:sz w:val="28"/>
        </w:rPr>
        <w:t>
      1. Реализацией государственной политики по государственному 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здравоохранения.</w:t>
      </w:r>
    </w:p>
    <w:bookmarkEnd w:id="813"/>
    <w:bookmarkStart w:name="z857" w:id="814"/>
    <w:p>
      <w:pPr>
        <w:spacing w:after="0"/>
        <w:ind w:left="0"/>
        <w:jc w:val="both"/>
      </w:pPr>
      <w:r>
        <w:rPr>
          <w:rFonts w:ascii="Times New Roman"/>
          <w:b w:val="false"/>
          <w:i w:val="false"/>
          <w:color w:val="000000"/>
          <w:sz w:val="28"/>
        </w:rPr>
        <w:t>
      2. Государственный контроль и надзор осуществляются в сферах:</w:t>
      </w:r>
    </w:p>
    <w:bookmarkEnd w:id="814"/>
    <w:bookmarkStart w:name="z858" w:id="815"/>
    <w:p>
      <w:pPr>
        <w:spacing w:after="0"/>
        <w:ind w:left="0"/>
        <w:jc w:val="both"/>
      </w:pPr>
      <w:r>
        <w:rPr>
          <w:rFonts w:ascii="Times New Roman"/>
          <w:b w:val="false"/>
          <w:i w:val="false"/>
          <w:color w:val="000000"/>
          <w:sz w:val="28"/>
        </w:rPr>
        <w:t>
      1) оказания медицинских услуг (помощи);</w:t>
      </w:r>
    </w:p>
    <w:bookmarkEnd w:id="815"/>
    <w:bookmarkStart w:name="z859" w:id="816"/>
    <w:p>
      <w:pPr>
        <w:spacing w:after="0"/>
        <w:ind w:left="0"/>
        <w:jc w:val="both"/>
      </w:pPr>
      <w:r>
        <w:rPr>
          <w:rFonts w:ascii="Times New Roman"/>
          <w:b w:val="false"/>
          <w:i w:val="false"/>
          <w:color w:val="000000"/>
          <w:sz w:val="28"/>
        </w:rPr>
        <w:t>
      2) санитарно-эпидемиологического благополучия населения;</w:t>
      </w:r>
    </w:p>
    <w:bookmarkEnd w:id="816"/>
    <w:bookmarkStart w:name="z860" w:id="817"/>
    <w:p>
      <w:pPr>
        <w:spacing w:after="0"/>
        <w:ind w:left="0"/>
        <w:jc w:val="both"/>
      </w:pPr>
      <w:r>
        <w:rPr>
          <w:rFonts w:ascii="Times New Roman"/>
          <w:b w:val="false"/>
          <w:i w:val="false"/>
          <w:color w:val="000000"/>
          <w:sz w:val="28"/>
        </w:rPr>
        <w:t>
      3) обращения лекарственных средств и медицинских изделий.</w:t>
      </w:r>
    </w:p>
    <w:bookmarkEnd w:id="817"/>
    <w:bookmarkStart w:name="z861" w:id="818"/>
    <w:p>
      <w:pPr>
        <w:spacing w:after="0"/>
        <w:ind w:left="0"/>
        <w:jc w:val="both"/>
      </w:pPr>
      <w:r>
        <w:rPr>
          <w:rFonts w:ascii="Times New Roman"/>
          <w:b w:val="false"/>
          <w:i w:val="false"/>
          <w:color w:val="000000"/>
          <w:sz w:val="28"/>
        </w:rPr>
        <w:t>
      3. Государственный надзор в области здравоохранения осуществляется в соответствии с настоящим Кодексом и Предпринимательским кодексом Республики Казахстан.</w:t>
      </w:r>
    </w:p>
    <w:bookmarkEnd w:id="818"/>
    <w:bookmarkStart w:name="z3532" w:id="819"/>
    <w:p>
      <w:pPr>
        <w:spacing w:after="0"/>
        <w:ind w:left="0"/>
        <w:jc w:val="both"/>
      </w:pPr>
      <w:r>
        <w:rPr>
          <w:rFonts w:ascii="Times New Roman"/>
          <w:b w:val="false"/>
          <w:i w:val="false"/>
          <w:color w:val="000000"/>
          <w:sz w:val="28"/>
        </w:rPr>
        <w:t>
      Государственный контроль в области здравоохранения осуществляется в форме проверки и профилактического контроля.</w:t>
      </w:r>
    </w:p>
    <w:bookmarkEnd w:id="819"/>
    <w:bookmarkStart w:name="z862" w:id="820"/>
    <w:p>
      <w:pPr>
        <w:spacing w:after="0"/>
        <w:ind w:left="0"/>
        <w:jc w:val="both"/>
      </w:pPr>
      <w:r>
        <w:rPr>
          <w:rFonts w:ascii="Times New Roman"/>
          <w:b w:val="false"/>
          <w:i w:val="false"/>
          <w:color w:val="000000"/>
          <w:sz w:val="28"/>
        </w:rPr>
        <w:t>
      Проверка и профилактический контроль с посещением субъекта (объекта) контроля и надзора осуществляются в соответствии с Предпринимательским кодексом Республики Казахстан.</w:t>
      </w:r>
    </w:p>
    <w:bookmarkEnd w:id="820"/>
    <w:bookmarkStart w:name="z863" w:id="821"/>
    <w:p>
      <w:pPr>
        <w:spacing w:after="0"/>
        <w:ind w:left="0"/>
        <w:jc w:val="both"/>
      </w:pPr>
      <w:r>
        <w:rPr>
          <w:rFonts w:ascii="Times New Roman"/>
          <w:b w:val="false"/>
          <w:i w:val="false"/>
          <w:color w:val="000000"/>
          <w:sz w:val="28"/>
        </w:rPr>
        <w:t>
      Профилактический контроль без посещения субъекта (объекта) контроля и надзора осуществляются в соответствии с настоящим Кодексом и Предпринимательским кодексом Республики Казахстан.</w:t>
      </w:r>
    </w:p>
    <w:bookmarkEnd w:id="8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28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29. Порядок рассмотрения жалобы апелляционной комиссией</w:t>
      </w:r>
    </w:p>
    <w:bookmarkStart w:name="z865" w:id="822"/>
    <w:p>
      <w:pPr>
        <w:spacing w:after="0"/>
        <w:ind w:left="0"/>
        <w:jc w:val="both"/>
      </w:pPr>
      <w:r>
        <w:rPr>
          <w:rFonts w:ascii="Times New Roman"/>
          <w:b w:val="false"/>
          <w:i w:val="false"/>
          <w:color w:val="000000"/>
          <w:sz w:val="28"/>
        </w:rPr>
        <w:t>
      1. Акты о результатах проверки и предписание об устранении выявленных нарушений, вынесенные должностными лицами,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bookmarkEnd w:id="822"/>
    <w:bookmarkStart w:name="z866" w:id="823"/>
    <w:p>
      <w:pPr>
        <w:spacing w:after="0"/>
        <w:ind w:left="0"/>
        <w:jc w:val="both"/>
      </w:pPr>
      <w:r>
        <w:rPr>
          <w:rFonts w:ascii="Times New Roman"/>
          <w:b w:val="false"/>
          <w:i w:val="false"/>
          <w:color w:val="000000"/>
          <w:sz w:val="28"/>
        </w:rPr>
        <w:t>
      2. Жалоба на акт о результатах проверки и предписание об устранении выявленных нарушений подается на имя руководителя вышестоящего государственного органа.</w:t>
      </w:r>
    </w:p>
    <w:bookmarkEnd w:id="823"/>
    <w:bookmarkStart w:name="z867" w:id="824"/>
    <w:p>
      <w:pPr>
        <w:spacing w:after="0"/>
        <w:ind w:left="0"/>
        <w:jc w:val="both"/>
      </w:pPr>
      <w:r>
        <w:rPr>
          <w:rFonts w:ascii="Times New Roman"/>
          <w:b w:val="false"/>
          <w:i w:val="false"/>
          <w:color w:val="000000"/>
          <w:sz w:val="28"/>
        </w:rPr>
        <w:t>
      3. Для рассмотрения жалобы на акт о результатах проверки и предписание об устранении выявленных нарушений вышестоящий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и неправительственных организаций Республики Казахстан.</w:t>
      </w:r>
    </w:p>
    <w:bookmarkEnd w:id="824"/>
    <w:bookmarkStart w:name="z868" w:id="825"/>
    <w:p>
      <w:pPr>
        <w:spacing w:after="0"/>
        <w:ind w:left="0"/>
        <w:jc w:val="both"/>
      </w:pPr>
      <w:r>
        <w:rPr>
          <w:rFonts w:ascii="Times New Roman"/>
          <w:b w:val="false"/>
          <w:i w:val="false"/>
          <w:color w:val="000000"/>
          <w:sz w:val="28"/>
        </w:rPr>
        <w:t>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825"/>
    <w:bookmarkStart w:name="z869" w:id="826"/>
    <w:p>
      <w:pPr>
        <w:spacing w:after="0"/>
        <w:ind w:left="0"/>
        <w:jc w:val="both"/>
      </w:pPr>
      <w:r>
        <w:rPr>
          <w:rFonts w:ascii="Times New Roman"/>
          <w:b w:val="false"/>
          <w:i w:val="false"/>
          <w:color w:val="000000"/>
          <w:sz w:val="28"/>
        </w:rPr>
        <w:t>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bookmarkEnd w:id="826"/>
    <w:bookmarkStart w:name="z870" w:id="827"/>
    <w:p>
      <w:pPr>
        <w:spacing w:after="0"/>
        <w:ind w:left="0"/>
        <w:jc w:val="both"/>
      </w:pPr>
      <w:r>
        <w:rPr>
          <w:rFonts w:ascii="Times New Roman"/>
          <w:b w:val="false"/>
          <w:i w:val="false"/>
          <w:color w:val="000000"/>
          <w:sz w:val="28"/>
        </w:rPr>
        <w:t>
      5. Жалоба на акт о результатах проверки и предписание об устранении выявленных нарушений подается в течение десяти рабочих дней после подписания акта о результатах проверки.</w:t>
      </w:r>
    </w:p>
    <w:bookmarkEnd w:id="827"/>
    <w:bookmarkStart w:name="z871" w:id="828"/>
    <w:p>
      <w:pPr>
        <w:spacing w:after="0"/>
        <w:ind w:left="0"/>
        <w:jc w:val="both"/>
      </w:pPr>
      <w:r>
        <w:rPr>
          <w:rFonts w:ascii="Times New Roman"/>
          <w:b w:val="false"/>
          <w:i w:val="false"/>
          <w:color w:val="000000"/>
          <w:sz w:val="28"/>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с посещением субъекта (объекта) контроля и надзора и предписания об устранении нарушений законности недействительными и их отмене в соответствии со </w:t>
      </w:r>
      <w:r>
        <w:rPr>
          <w:rFonts w:ascii="Times New Roman"/>
          <w:b w:val="false"/>
          <w:i w:val="false"/>
          <w:color w:val="000000"/>
          <w:sz w:val="28"/>
        </w:rPr>
        <w:t>статьей 156</w:t>
      </w:r>
      <w:r>
        <w:rPr>
          <w:rFonts w:ascii="Times New Roman"/>
          <w:b w:val="false"/>
          <w:i w:val="false"/>
          <w:color w:val="000000"/>
          <w:sz w:val="28"/>
        </w:rPr>
        <w:t xml:space="preserve"> Предпринимательского кодекса Республики Казахстан.</w:t>
      </w:r>
    </w:p>
    <w:bookmarkEnd w:id="828"/>
    <w:bookmarkStart w:name="z872" w:id="829"/>
    <w:p>
      <w:pPr>
        <w:spacing w:after="0"/>
        <w:ind w:left="0"/>
        <w:jc w:val="both"/>
      </w:pPr>
      <w:r>
        <w:rPr>
          <w:rFonts w:ascii="Times New Roman"/>
          <w:b w:val="false"/>
          <w:i w:val="false"/>
          <w:color w:val="000000"/>
          <w:sz w:val="28"/>
        </w:rPr>
        <w:t>
      7. Апелляционная комиссия ежегодно проводит обобщение результатов рассмотрения жалоб на акты о результатах проверки и предписания об устранении нарушений и вырабатывает рекомендации по совершенствованию законодательства Республики Казахстан.</w:t>
      </w:r>
    </w:p>
    <w:bookmarkEnd w:id="829"/>
    <w:bookmarkStart w:name="z873" w:id="830"/>
    <w:p>
      <w:pPr>
        <w:spacing w:after="0"/>
        <w:ind w:left="0"/>
        <w:jc w:val="both"/>
      </w:pPr>
      <w:r>
        <w:rPr>
          <w:rFonts w:ascii="Times New Roman"/>
          <w:b w:val="false"/>
          <w:i w:val="false"/>
          <w:color w:val="000000"/>
          <w:sz w:val="28"/>
        </w:rPr>
        <w:t>
      8. В случае неудовлетворения вышестоящим органом жалобы акт о результатах проверки и предписание об устранении нарушений законности могут быть обжалованы в суд.</w:t>
      </w:r>
    </w:p>
    <w:bookmarkEnd w:id="830"/>
    <w:bookmarkStart w:name="z874" w:id="831"/>
    <w:p>
      <w:pPr>
        <w:spacing w:after="0"/>
        <w:ind w:left="0"/>
        <w:jc w:val="both"/>
      </w:pPr>
      <w:r>
        <w:rPr>
          <w:rFonts w:ascii="Times New Roman"/>
          <w:b w:val="false"/>
          <w:i w:val="false"/>
          <w:color w:val="000000"/>
          <w:sz w:val="28"/>
        </w:rPr>
        <w:t>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без получения письменного разрешения лица, подавшего жалобу.</w:t>
      </w:r>
    </w:p>
    <w:bookmarkEnd w:id="831"/>
    <w:bookmarkStart w:name="z875" w:id="832"/>
    <w:p>
      <w:pPr>
        <w:spacing w:after="0"/>
        <w:ind w:left="0"/>
        <w:jc w:val="left"/>
      </w:pPr>
      <w:r>
        <w:rPr>
          <w:rFonts w:ascii="Times New Roman"/>
          <w:b/>
          <w:i w:val="false"/>
          <w:color w:val="000000"/>
        </w:rPr>
        <w:t xml:space="preserve"> Параграф 1. Государственный контроль в сфере оказания медицинских услуг (помощи)</w:t>
      </w:r>
    </w:p>
    <w:bookmarkEnd w:id="832"/>
    <w:p>
      <w:pPr>
        <w:spacing w:after="0"/>
        <w:ind w:left="0"/>
        <w:jc w:val="both"/>
      </w:pPr>
      <w:r>
        <w:rPr>
          <w:rFonts w:ascii="Times New Roman"/>
          <w:b/>
          <w:i w:val="false"/>
          <w:color w:val="000000"/>
          <w:sz w:val="28"/>
        </w:rPr>
        <w:t>Статья 30. Государственный контроль в сфере оказания медицинских услуг (помощи)</w:t>
      </w:r>
    </w:p>
    <w:bookmarkStart w:name="z877" w:id="833"/>
    <w:p>
      <w:pPr>
        <w:spacing w:after="0"/>
        <w:ind w:left="0"/>
        <w:jc w:val="both"/>
      </w:pPr>
      <w:r>
        <w:rPr>
          <w:rFonts w:ascii="Times New Roman"/>
          <w:b w:val="false"/>
          <w:i w:val="false"/>
          <w:color w:val="000000"/>
          <w:sz w:val="28"/>
        </w:rPr>
        <w:t>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bookmarkEnd w:id="833"/>
    <w:bookmarkStart w:name="z878" w:id="834"/>
    <w:p>
      <w:pPr>
        <w:spacing w:after="0"/>
        <w:ind w:left="0"/>
        <w:jc w:val="both"/>
      </w:pPr>
      <w:r>
        <w:rPr>
          <w:rFonts w:ascii="Times New Roman"/>
          <w:b w:val="false"/>
          <w:i w:val="false"/>
          <w:color w:val="000000"/>
          <w:sz w:val="28"/>
        </w:rPr>
        <w:t>
      2. Субъектами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bookmarkEnd w:id="834"/>
    <w:bookmarkStart w:name="z879" w:id="835"/>
    <w:p>
      <w:pPr>
        <w:spacing w:after="0"/>
        <w:ind w:left="0"/>
        <w:jc w:val="both"/>
      </w:pPr>
      <w:r>
        <w:rPr>
          <w:rFonts w:ascii="Times New Roman"/>
          <w:b w:val="false"/>
          <w:i w:val="false"/>
          <w:color w:val="000000"/>
          <w:sz w:val="28"/>
        </w:rPr>
        <w:t>
      3. Объекты государственного контроля в сфере оказания медицинских услуг (помощи) делятся на две группы:</w:t>
      </w:r>
    </w:p>
    <w:bookmarkEnd w:id="835"/>
    <w:bookmarkStart w:name="z880" w:id="836"/>
    <w:p>
      <w:pPr>
        <w:spacing w:after="0"/>
        <w:ind w:left="0"/>
        <w:jc w:val="both"/>
      </w:pPr>
      <w:r>
        <w:rPr>
          <w:rFonts w:ascii="Times New Roman"/>
          <w:b w:val="false"/>
          <w:i w:val="false"/>
          <w:color w:val="000000"/>
          <w:sz w:val="28"/>
        </w:rPr>
        <w:t>
      1) объекты высокой значимости;</w:t>
      </w:r>
    </w:p>
    <w:bookmarkEnd w:id="836"/>
    <w:bookmarkStart w:name="z881" w:id="837"/>
    <w:p>
      <w:pPr>
        <w:spacing w:after="0"/>
        <w:ind w:left="0"/>
        <w:jc w:val="both"/>
      </w:pPr>
      <w:r>
        <w:rPr>
          <w:rFonts w:ascii="Times New Roman"/>
          <w:b w:val="false"/>
          <w:i w:val="false"/>
          <w:color w:val="000000"/>
          <w:sz w:val="28"/>
        </w:rPr>
        <w:t>
      2) объекты незначительной значимости.</w:t>
      </w:r>
    </w:p>
    <w:bookmarkEnd w:id="837"/>
    <w:bookmarkStart w:name="z882" w:id="838"/>
    <w:p>
      <w:pPr>
        <w:spacing w:after="0"/>
        <w:ind w:left="0"/>
        <w:jc w:val="both"/>
      </w:pPr>
      <w:r>
        <w:rPr>
          <w:rFonts w:ascii="Times New Roman"/>
          <w:b w:val="false"/>
          <w:i w:val="false"/>
          <w:color w:val="000000"/>
          <w:sz w:val="28"/>
        </w:rPr>
        <w:t>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государственным органом в сфере оказания медицинских услуг (помощи) по согласованию с уполномоченным органом по предпринимательству.</w:t>
      </w:r>
    </w:p>
    <w:bookmarkEnd w:id="838"/>
    <w:bookmarkStart w:name="z883" w:id="839"/>
    <w:p>
      <w:pPr>
        <w:spacing w:after="0"/>
        <w:ind w:left="0"/>
        <w:jc w:val="both"/>
      </w:pPr>
      <w:r>
        <w:rPr>
          <w:rFonts w:ascii="Times New Roman"/>
          <w:b w:val="false"/>
          <w:i w:val="false"/>
          <w:color w:val="000000"/>
          <w:sz w:val="28"/>
        </w:rPr>
        <w:t>
      4. В отношении объектов государственного контроля в сфере оказания медицинских услуг (помощи) контроль осуществляется в форме проверки и профилактического контроля в соответствии с Предпринимательским кодексом Республики Казахстан.</w:t>
      </w:r>
    </w:p>
    <w:bookmarkEnd w:id="8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30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31. Должностные лица, осуществляющие государственный контроль в сфере оказания медицинских услуг (помощи)</w:t>
      </w:r>
    </w:p>
    <w:bookmarkStart w:name="z888" w:id="840"/>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оказания медицинских услуг (помощи), являются:</w:t>
      </w:r>
    </w:p>
    <w:bookmarkEnd w:id="840"/>
    <w:bookmarkStart w:name="z889" w:id="841"/>
    <w:p>
      <w:pPr>
        <w:spacing w:after="0"/>
        <w:ind w:left="0"/>
        <w:jc w:val="both"/>
      </w:pPr>
      <w:r>
        <w:rPr>
          <w:rFonts w:ascii="Times New Roman"/>
          <w:b w:val="false"/>
          <w:i w:val="false"/>
          <w:color w:val="000000"/>
          <w:sz w:val="28"/>
        </w:rPr>
        <w:t>
      1) Главный государственный медицинский инспектор Республики Казахстан и (или) его заместитель;</w:t>
      </w:r>
    </w:p>
    <w:bookmarkEnd w:id="841"/>
    <w:bookmarkStart w:name="z890" w:id="842"/>
    <w:p>
      <w:pPr>
        <w:spacing w:after="0"/>
        <w:ind w:left="0"/>
        <w:jc w:val="both"/>
      </w:pPr>
      <w:r>
        <w:rPr>
          <w:rFonts w:ascii="Times New Roman"/>
          <w:b w:val="false"/>
          <w:i w:val="false"/>
          <w:color w:val="000000"/>
          <w:sz w:val="28"/>
        </w:rPr>
        <w:t>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bookmarkEnd w:id="842"/>
    <w:bookmarkStart w:name="z891" w:id="843"/>
    <w:p>
      <w:pPr>
        <w:spacing w:after="0"/>
        <w:ind w:left="0"/>
        <w:jc w:val="both"/>
      </w:pPr>
      <w:r>
        <w:rPr>
          <w:rFonts w:ascii="Times New Roman"/>
          <w:b w:val="false"/>
          <w:i w:val="false"/>
          <w:color w:val="000000"/>
          <w:sz w:val="28"/>
        </w:rPr>
        <w:t>
      3) специалисты государственного органа в сфере оказания медицинских услуг (помощи).</w:t>
      </w:r>
    </w:p>
    <w:bookmarkEnd w:id="843"/>
    <w:bookmarkStart w:name="z892" w:id="844"/>
    <w:p>
      <w:pPr>
        <w:spacing w:after="0"/>
        <w:ind w:left="0"/>
        <w:jc w:val="both"/>
      </w:pPr>
      <w:r>
        <w:rPr>
          <w:rFonts w:ascii="Times New Roman"/>
          <w:b w:val="false"/>
          <w:i w:val="false"/>
          <w:color w:val="000000"/>
          <w:sz w:val="28"/>
        </w:rPr>
        <w:t>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44"/>
    <w:p>
      <w:pPr>
        <w:spacing w:after="0"/>
        <w:ind w:left="0"/>
        <w:jc w:val="both"/>
      </w:pPr>
      <w:r>
        <w:rPr>
          <w:rFonts w:ascii="Times New Roman"/>
          <w:b/>
          <w:i w:val="false"/>
          <w:color w:val="000000"/>
          <w:sz w:val="28"/>
        </w:rPr>
        <w:t>Статья 32. Права должностных лиц при осуществлении государственного контроля в сфере оказания медицинских услуг (помощи)</w:t>
      </w:r>
    </w:p>
    <w:bookmarkStart w:name="z894" w:id="845"/>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оказания медицинских услуг (помощи),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845"/>
    <w:bookmarkStart w:name="z895" w:id="846"/>
    <w:p>
      <w:pPr>
        <w:spacing w:after="0"/>
        <w:ind w:left="0"/>
        <w:jc w:val="both"/>
      </w:pPr>
      <w:r>
        <w:rPr>
          <w:rFonts w:ascii="Times New Roman"/>
          <w:b w:val="false"/>
          <w:i w:val="false"/>
          <w:color w:val="000000"/>
          <w:sz w:val="28"/>
        </w:rPr>
        <w:t>
      1) привлекать независимых экспертов в области здравоохранения к осуществлению государственного контроля в сфере оказания медицинских услуг (помощи);</w:t>
      </w:r>
    </w:p>
    <w:bookmarkEnd w:id="846"/>
    <w:bookmarkStart w:name="z896" w:id="847"/>
    <w:p>
      <w:pPr>
        <w:spacing w:after="0"/>
        <w:ind w:left="0"/>
        <w:jc w:val="both"/>
      </w:pPr>
      <w:r>
        <w:rPr>
          <w:rFonts w:ascii="Times New Roman"/>
          <w:b w:val="false"/>
          <w:i w:val="false"/>
          <w:color w:val="000000"/>
          <w:sz w:val="28"/>
        </w:rPr>
        <w:t>
      2) запрашивать и получать от субъекта здравоохранения необходимую информацию по вопросам оказания медицинской помощи населению;</w:t>
      </w:r>
    </w:p>
    <w:bookmarkEnd w:id="847"/>
    <w:bookmarkStart w:name="z897" w:id="848"/>
    <w:p>
      <w:pPr>
        <w:spacing w:after="0"/>
        <w:ind w:left="0"/>
        <w:jc w:val="both"/>
      </w:pPr>
      <w:r>
        <w:rPr>
          <w:rFonts w:ascii="Times New Roman"/>
          <w:b w:val="false"/>
          <w:i w:val="false"/>
          <w:color w:val="000000"/>
          <w:sz w:val="28"/>
        </w:rPr>
        <w:t>
      3) делать копии документов,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системы субъекта здравоохранения;</w:t>
      </w:r>
    </w:p>
    <w:bookmarkEnd w:id="848"/>
    <w:bookmarkStart w:name="z898" w:id="849"/>
    <w:p>
      <w:pPr>
        <w:spacing w:after="0"/>
        <w:ind w:left="0"/>
        <w:jc w:val="both"/>
      </w:pPr>
      <w:r>
        <w:rPr>
          <w:rFonts w:ascii="Times New Roman"/>
          <w:b w:val="false"/>
          <w:i w:val="false"/>
          <w:color w:val="000000"/>
          <w:sz w:val="28"/>
        </w:rPr>
        <w:t>
      4) инициировать создание комиссии с привлечением независимых экспертов в области здравоохранения.</w:t>
      </w:r>
    </w:p>
    <w:bookmarkEnd w:id="849"/>
    <w:bookmarkStart w:name="z899" w:id="850"/>
    <w:p>
      <w:pPr>
        <w:spacing w:after="0"/>
        <w:ind w:left="0"/>
        <w:jc w:val="both"/>
      </w:pPr>
      <w:r>
        <w:rPr>
          <w:rFonts w:ascii="Times New Roman"/>
          <w:b w:val="false"/>
          <w:i w:val="false"/>
          <w:color w:val="000000"/>
          <w:sz w:val="28"/>
        </w:rPr>
        <w:t>
      2.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850"/>
    <w:bookmarkStart w:name="z900" w:id="851"/>
    <w:p>
      <w:pPr>
        <w:spacing w:after="0"/>
        <w:ind w:left="0"/>
        <w:jc w:val="both"/>
      </w:pPr>
      <w:r>
        <w:rPr>
          <w:rFonts w:ascii="Times New Roman"/>
          <w:b w:val="false"/>
          <w:i w:val="false"/>
          <w:color w:val="000000"/>
          <w:sz w:val="28"/>
        </w:rPr>
        <w:t>
      3. Для принятия решения по результатам государственного контроля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 издаются следующие акты:</w:t>
      </w:r>
    </w:p>
    <w:bookmarkEnd w:id="851"/>
    <w:bookmarkStart w:name="z901" w:id="852"/>
    <w:p>
      <w:pPr>
        <w:spacing w:after="0"/>
        <w:ind w:left="0"/>
        <w:jc w:val="both"/>
      </w:pPr>
      <w:r>
        <w:rPr>
          <w:rFonts w:ascii="Times New Roman"/>
          <w:b w:val="false"/>
          <w:i w:val="false"/>
          <w:color w:val="000000"/>
          <w:sz w:val="28"/>
        </w:rPr>
        <w:t>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профилактического контроля субъекта (объекта) на его соответствие требованиям нормативных правовых актов в сфере оказания медицинских услуг (помощи);</w:t>
      </w:r>
    </w:p>
    <w:bookmarkEnd w:id="852"/>
    <w:bookmarkStart w:name="z902" w:id="853"/>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оказания медицинских услуг (помощи);</w:t>
      </w:r>
    </w:p>
    <w:bookmarkEnd w:id="853"/>
    <w:bookmarkStart w:name="z903" w:id="854"/>
    <w:p>
      <w:pPr>
        <w:spacing w:after="0"/>
        <w:ind w:left="0"/>
        <w:jc w:val="both"/>
      </w:pPr>
      <w:r>
        <w:rPr>
          <w:rFonts w:ascii="Times New Roman"/>
          <w:b w:val="false"/>
          <w:i w:val="false"/>
          <w:color w:val="000000"/>
          <w:sz w:val="28"/>
        </w:rPr>
        <w:t>
      3) постановления главных государственных медицинских инспекторов о:</w:t>
      </w:r>
    </w:p>
    <w:bookmarkEnd w:id="854"/>
    <w:bookmarkStart w:name="z904" w:id="855"/>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855"/>
    <w:bookmarkStart w:name="z905" w:id="856"/>
    <w:p>
      <w:pPr>
        <w:spacing w:after="0"/>
        <w:ind w:left="0"/>
        <w:jc w:val="both"/>
      </w:pPr>
      <w:r>
        <w:rPr>
          <w:rFonts w:ascii="Times New Roman"/>
          <w:b w:val="false"/>
          <w:i w:val="false"/>
          <w:color w:val="000000"/>
          <w:sz w:val="28"/>
        </w:rPr>
        <w:t>
      временном отстранении от работы медицинских работников;</w:t>
      </w:r>
    </w:p>
    <w:bookmarkEnd w:id="856"/>
    <w:bookmarkStart w:name="z906" w:id="857"/>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857"/>
    <w:bookmarkStart w:name="z907" w:id="858"/>
    <w:p>
      <w:pPr>
        <w:spacing w:after="0"/>
        <w:ind w:left="0"/>
        <w:jc w:val="both"/>
      </w:pPr>
      <w:r>
        <w:rPr>
          <w:rFonts w:ascii="Times New Roman"/>
          <w:b w:val="false"/>
          <w:i w:val="false"/>
          <w:color w:val="000000"/>
          <w:sz w:val="28"/>
        </w:rPr>
        <w:t>
      4. Главный государственный медицинский инспектор Республики Казахстан и (или) его заместитель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33. Особый порядок проведения проверок при осуществлении государственного контроля в сфере оказания медицинских услуг (помощи)</w:t>
      </w:r>
    </w:p>
    <w:bookmarkStart w:name="z909" w:id="859"/>
    <w:p>
      <w:pPr>
        <w:spacing w:after="0"/>
        <w:ind w:left="0"/>
        <w:jc w:val="both"/>
      </w:pPr>
      <w:r>
        <w:rPr>
          <w:rFonts w:ascii="Times New Roman"/>
          <w:b w:val="false"/>
          <w:i w:val="false"/>
          <w:color w:val="ff0000"/>
          <w:sz w:val="28"/>
        </w:rPr>
        <w:t xml:space="preserve">
      Сноска. Статью 33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859"/>
    <w:p>
      <w:pPr>
        <w:spacing w:after="0"/>
        <w:ind w:left="0"/>
        <w:jc w:val="both"/>
      </w:pPr>
      <w:r>
        <w:rPr>
          <w:rFonts w:ascii="Times New Roman"/>
          <w:b/>
          <w:i w:val="false"/>
          <w:color w:val="000000"/>
          <w:sz w:val="28"/>
        </w:rPr>
        <w:t>Статья 34. Профилактический контроль в сфере оказания медицинских услуг (помощи) без посещения субъекта (объекта) контроля</w:t>
      </w:r>
    </w:p>
    <w:bookmarkStart w:name="z911" w:id="860"/>
    <w:p>
      <w:pPr>
        <w:spacing w:after="0"/>
        <w:ind w:left="0"/>
        <w:jc w:val="both"/>
      </w:pPr>
      <w:r>
        <w:rPr>
          <w:rFonts w:ascii="Times New Roman"/>
          <w:b w:val="false"/>
          <w:i w:val="false"/>
          <w:color w:val="000000"/>
          <w:sz w:val="28"/>
        </w:rPr>
        <w:t>
      1. Профилактический контроль в сфере оказания медицинских услуг (помощи) без посещения субъекта (объекта) контроля проводится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bookmarkEnd w:id="860"/>
    <w:bookmarkStart w:name="z912" w:id="861"/>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здравоохранения права самостоятельного устранения нарушений, выявленных государственным органом в сфере оказания медицинских услуг (помощи) по результатам профилактического контроля без посещения субъекта (объекта) контроля, и снижение административной нагрузки на них.</w:t>
      </w:r>
    </w:p>
    <w:bookmarkEnd w:id="861"/>
    <w:bookmarkStart w:name="z913" w:id="862"/>
    <w:p>
      <w:pPr>
        <w:spacing w:after="0"/>
        <w:ind w:left="0"/>
        <w:jc w:val="both"/>
      </w:pPr>
      <w:r>
        <w:rPr>
          <w:rFonts w:ascii="Times New Roman"/>
          <w:b w:val="false"/>
          <w:i w:val="false"/>
          <w:color w:val="000000"/>
          <w:sz w:val="28"/>
        </w:rPr>
        <w:t>
      3. Профилактический контроль в сфере оказания медицинских услуг (помощи) без посещения субъекта (объекта) контроля проводится не чаще одного раза в квартал.</w:t>
      </w:r>
    </w:p>
    <w:bookmarkEnd w:id="862"/>
    <w:bookmarkStart w:name="z914" w:id="863"/>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государственном органом в сфере оказания медицинских услуг (помощи).</w:t>
      </w:r>
    </w:p>
    <w:bookmarkEnd w:id="863"/>
    <w:bookmarkStart w:name="z915" w:id="864"/>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864"/>
    <w:bookmarkStart w:name="z916" w:id="865"/>
    <w:p>
      <w:pPr>
        <w:spacing w:after="0"/>
        <w:ind w:left="0"/>
        <w:jc w:val="both"/>
      </w:pPr>
      <w:r>
        <w:rPr>
          <w:rFonts w:ascii="Times New Roman"/>
          <w:b w:val="false"/>
          <w:i w:val="false"/>
          <w:color w:val="000000"/>
          <w:sz w:val="28"/>
        </w:rPr>
        <w:t>
      1) по почте заказным письмом с уведомлением;</w:t>
      </w:r>
    </w:p>
    <w:bookmarkEnd w:id="865"/>
    <w:bookmarkStart w:name="z917" w:id="866"/>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866"/>
    <w:bookmarkStart w:name="z918" w:id="867"/>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867"/>
    <w:bookmarkStart w:name="z919" w:id="868"/>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рабочих дней со дня, следующего за днем ее вручения (получения).</w:t>
      </w:r>
    </w:p>
    <w:bookmarkEnd w:id="868"/>
    <w:bookmarkStart w:name="z920" w:id="869"/>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возражение в течение пяти рабочих дней со дня, следующего за днем вручения (получения) рекомендации.</w:t>
      </w:r>
    </w:p>
    <w:bookmarkEnd w:id="869"/>
    <w:bookmarkStart w:name="z921" w:id="870"/>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является основанием для отбора субъекта (объекта) контроля для профилактического контроля в сфере оказания медицинских услуг (помощи) с посещением субъекта (объекта) контроля.</w:t>
      </w:r>
    </w:p>
    <w:bookmarkEnd w:id="870"/>
    <w:bookmarkStart w:name="z922" w:id="871"/>
    <w:p>
      <w:pPr>
        <w:spacing w:after="0"/>
        <w:ind w:left="0"/>
        <w:jc w:val="both"/>
      </w:pPr>
      <w:r>
        <w:rPr>
          <w:rFonts w:ascii="Times New Roman"/>
          <w:b w:val="false"/>
          <w:i w:val="false"/>
          <w:color w:val="000000"/>
          <w:sz w:val="28"/>
        </w:rPr>
        <w:t>
      Результаты профилактического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1"/>
    <w:p>
      <w:pPr>
        <w:spacing w:after="0"/>
        <w:ind w:left="0"/>
        <w:jc w:val="both"/>
      </w:pPr>
      <w:r>
        <w:rPr>
          <w:rFonts w:ascii="Times New Roman"/>
          <w:b/>
          <w:i w:val="false"/>
          <w:color w:val="000000"/>
          <w:sz w:val="28"/>
        </w:rPr>
        <w:t>Статья 35. Экспертиза качества медицинских услуг (помощи)</w:t>
      </w:r>
    </w:p>
    <w:bookmarkStart w:name="z924" w:id="872"/>
    <w:p>
      <w:pPr>
        <w:spacing w:after="0"/>
        <w:ind w:left="0"/>
        <w:jc w:val="both"/>
      </w:pPr>
      <w:r>
        <w:rPr>
          <w:rFonts w:ascii="Times New Roman"/>
          <w:b w:val="false"/>
          <w:i w:val="false"/>
          <w:color w:val="000000"/>
          <w:sz w:val="28"/>
        </w:rPr>
        <w:t>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юридическими лицами, с использованием индикаторов, отражающих показатель эффективности, полноты и соответствия медицинских услуг стандартам.</w:t>
      </w:r>
    </w:p>
    <w:bookmarkEnd w:id="872"/>
    <w:bookmarkStart w:name="z925" w:id="873"/>
    <w:p>
      <w:pPr>
        <w:spacing w:after="0"/>
        <w:ind w:left="0"/>
        <w:jc w:val="both"/>
      </w:pPr>
      <w:r>
        <w:rPr>
          <w:rFonts w:ascii="Times New Roman"/>
          <w:b w:val="false"/>
          <w:i w:val="false"/>
          <w:color w:val="000000"/>
          <w:sz w:val="28"/>
        </w:rPr>
        <w:t>
      2. Экспертиза качества медицинских услуг (помощи) подразделяется на внутреннюю и внешнюю.</w:t>
      </w:r>
    </w:p>
    <w:bookmarkEnd w:id="873"/>
    <w:bookmarkStart w:name="z926" w:id="874"/>
    <w:p>
      <w:pPr>
        <w:spacing w:after="0"/>
        <w:ind w:left="0"/>
        <w:jc w:val="both"/>
      </w:pPr>
      <w:r>
        <w:rPr>
          <w:rFonts w:ascii="Times New Roman"/>
          <w:b w:val="false"/>
          <w:i w:val="false"/>
          <w:color w:val="000000"/>
          <w:sz w:val="28"/>
        </w:rPr>
        <w:t>
      3. Для проведения внутренней экспертизы в медицинской организации создается служба поддержки пациента и внутренней экспертизы.</w:t>
      </w:r>
    </w:p>
    <w:bookmarkEnd w:id="874"/>
    <w:bookmarkStart w:name="z927" w:id="875"/>
    <w:p>
      <w:pPr>
        <w:spacing w:after="0"/>
        <w:ind w:left="0"/>
        <w:jc w:val="both"/>
      </w:pPr>
      <w:r>
        <w:rPr>
          <w:rFonts w:ascii="Times New Roman"/>
          <w:b w:val="false"/>
          <w:i w:val="false"/>
          <w:color w:val="000000"/>
          <w:sz w:val="28"/>
        </w:rPr>
        <w:t>
      Службой поддержки пациента и внутренней экспертизы проводятся текущий анализ организации оказания медицинской помощи, клинической деятельности медицинской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bookmarkEnd w:id="875"/>
    <w:bookmarkStart w:name="z928" w:id="876"/>
    <w:p>
      <w:pPr>
        <w:spacing w:after="0"/>
        <w:ind w:left="0"/>
        <w:jc w:val="both"/>
      </w:pPr>
      <w:r>
        <w:rPr>
          <w:rFonts w:ascii="Times New Roman"/>
          <w:b w:val="false"/>
          <w:i w:val="false"/>
          <w:color w:val="000000"/>
          <w:sz w:val="28"/>
        </w:rPr>
        <w:t>
      По результатам экспертизы руководителю медицинской организации вносятся предложения по устранению выявленных причин и условий снижения качества оказываемых медицинских услуг.</w:t>
      </w:r>
    </w:p>
    <w:bookmarkEnd w:id="876"/>
    <w:bookmarkStart w:name="z929" w:id="877"/>
    <w:p>
      <w:pPr>
        <w:spacing w:after="0"/>
        <w:ind w:left="0"/>
        <w:jc w:val="both"/>
      </w:pPr>
      <w:r>
        <w:rPr>
          <w:rFonts w:ascii="Times New Roman"/>
          <w:b w:val="false"/>
          <w:i w:val="false"/>
          <w:color w:val="000000"/>
          <w:sz w:val="28"/>
        </w:rPr>
        <w:t>
      4. Внешняя экспертиза качества медицинских услуг (помощи) проводится:</w:t>
      </w:r>
    </w:p>
    <w:bookmarkEnd w:id="877"/>
    <w:bookmarkStart w:name="z930" w:id="878"/>
    <w:p>
      <w:pPr>
        <w:spacing w:after="0"/>
        <w:ind w:left="0"/>
        <w:jc w:val="both"/>
      </w:pPr>
      <w:r>
        <w:rPr>
          <w:rFonts w:ascii="Times New Roman"/>
          <w:b w:val="false"/>
          <w:i w:val="false"/>
          <w:color w:val="000000"/>
          <w:sz w:val="28"/>
        </w:rPr>
        <w:t>
      1) государственным органом в сфере оказания медицинских услуг (помощи), в том числе с привлечением независимых экспертов в области здравоохранения;</w:t>
      </w:r>
    </w:p>
    <w:bookmarkEnd w:id="878"/>
    <w:bookmarkStart w:name="z931" w:id="879"/>
    <w:p>
      <w:pPr>
        <w:spacing w:after="0"/>
        <w:ind w:left="0"/>
        <w:jc w:val="both"/>
      </w:pPr>
      <w:r>
        <w:rPr>
          <w:rFonts w:ascii="Times New Roman"/>
          <w:b w:val="false"/>
          <w:i w:val="false"/>
          <w:color w:val="000000"/>
          <w:sz w:val="28"/>
        </w:rPr>
        <w:t>
      2) фондом социального медицинского страхования в рамках мониторинга исполнения договорных обязательств по качеству и объему медицинских услуг.</w:t>
      </w:r>
    </w:p>
    <w:bookmarkEnd w:id="879"/>
    <w:bookmarkStart w:name="z932" w:id="880"/>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End w:id="880"/>
    <w:p>
      <w:pPr>
        <w:spacing w:after="0"/>
        <w:ind w:left="0"/>
        <w:jc w:val="both"/>
      </w:pPr>
      <w:r>
        <w:rPr>
          <w:rFonts w:ascii="Times New Roman"/>
          <w:b w:val="false"/>
          <w:i w:val="false"/>
          <w:color w:val="000000"/>
          <w:sz w:val="28"/>
        </w:rPr>
        <w:t>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pPr>
        <w:spacing w:after="0"/>
        <w:ind w:left="0"/>
        <w:jc w:val="both"/>
      </w:pPr>
      <w:r>
        <w:rPr>
          <w:rFonts w:ascii="Times New Roman"/>
          <w:b w:val="false"/>
          <w:i w:val="false"/>
          <w:color w:val="000000"/>
          <w:sz w:val="28"/>
        </w:rPr>
        <w:t>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bookmarkStart w:name="z933" w:id="881"/>
    <w:p>
      <w:pPr>
        <w:spacing w:after="0"/>
        <w:ind w:left="0"/>
        <w:jc w:val="both"/>
      </w:pPr>
      <w:r>
        <w:rPr>
          <w:rFonts w:ascii="Times New Roman"/>
          <w:b w:val="false"/>
          <w:i w:val="false"/>
          <w:color w:val="000000"/>
          <w:sz w:val="28"/>
        </w:rPr>
        <w:t>
      3) независимыми экспертами в области здравоохранения при привлечении их физическими или юридическими лицами на договорной основе;</w:t>
      </w:r>
    </w:p>
    <w:bookmarkEnd w:id="881"/>
    <w:bookmarkStart w:name="z934" w:id="882"/>
    <w:p>
      <w:pPr>
        <w:spacing w:after="0"/>
        <w:ind w:left="0"/>
        <w:jc w:val="both"/>
      </w:pPr>
      <w:r>
        <w:rPr>
          <w:rFonts w:ascii="Times New Roman"/>
          <w:b w:val="false"/>
          <w:i w:val="false"/>
          <w:color w:val="000000"/>
          <w:sz w:val="28"/>
        </w:rPr>
        <w:t>
      4) ведомством Управления делами Президента Республики Казахстан в отношении подведомственных организаций.</w:t>
      </w:r>
    </w:p>
    <w:bookmarkEnd w:id="882"/>
    <w:bookmarkStart w:name="z935" w:id="883"/>
    <w:p>
      <w:pPr>
        <w:spacing w:after="0"/>
        <w:ind w:left="0"/>
        <w:jc w:val="both"/>
      </w:pPr>
      <w:r>
        <w:rPr>
          <w:rFonts w:ascii="Times New Roman"/>
          <w:b w:val="false"/>
          <w:i w:val="false"/>
          <w:color w:val="000000"/>
          <w:sz w:val="28"/>
        </w:rPr>
        <w:t>
      По результатам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 проводит анализ для выработки предложений по совершенствованию оказания медицинских услуг (помощи).</w:t>
      </w:r>
    </w:p>
    <w:bookmarkEnd w:id="883"/>
    <w:bookmarkStart w:name="z936" w:id="884"/>
    <w:p>
      <w:pPr>
        <w:spacing w:after="0"/>
        <w:ind w:left="0"/>
        <w:jc w:val="both"/>
      </w:pPr>
      <w:r>
        <w:rPr>
          <w:rFonts w:ascii="Times New Roman"/>
          <w:b w:val="false"/>
          <w:i w:val="false"/>
          <w:color w:val="000000"/>
          <w:sz w:val="28"/>
        </w:rPr>
        <w:t>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35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937" w:id="885"/>
    <w:p>
      <w:pPr>
        <w:spacing w:after="0"/>
        <w:ind w:left="0"/>
        <w:jc w:val="left"/>
      </w:pPr>
      <w:r>
        <w:rPr>
          <w:rFonts w:ascii="Times New Roman"/>
          <w:b/>
          <w:i w:val="false"/>
          <w:color w:val="000000"/>
        </w:rPr>
        <w:t xml:space="preserve"> Параграф 2. Государственный контроль и надзор в сфере санитарно-эпидемиологического благополучия населения</w:t>
      </w:r>
    </w:p>
    <w:bookmarkEnd w:id="885"/>
    <w:p>
      <w:pPr>
        <w:spacing w:after="0"/>
        <w:ind w:left="0"/>
        <w:jc w:val="both"/>
      </w:pPr>
      <w:r>
        <w:rPr>
          <w:rFonts w:ascii="Times New Roman"/>
          <w:b/>
          <w:i w:val="false"/>
          <w:color w:val="000000"/>
          <w:sz w:val="28"/>
        </w:rPr>
        <w:t>Статья 36. Государственный контроль и надзор в сфере санитарно-эпидемиологического благополучия населения</w:t>
      </w:r>
    </w:p>
    <w:bookmarkStart w:name="z939" w:id="886"/>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bookmarkEnd w:id="886"/>
    <w:bookmarkStart w:name="z940" w:id="887"/>
    <w:p>
      <w:pPr>
        <w:spacing w:after="0"/>
        <w:ind w:left="0"/>
        <w:jc w:val="both"/>
      </w:pPr>
      <w:r>
        <w:rPr>
          <w:rFonts w:ascii="Times New Roman"/>
          <w:b w:val="false"/>
          <w:i w:val="false"/>
          <w:color w:val="000000"/>
          <w:sz w:val="28"/>
        </w:rPr>
        <w:t>
      2. Субъектами (объектами) государственного контроля и надзора в сфере санитарно-эпидемиологического благополучия населения являются физические и 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bookmarkEnd w:id="887"/>
    <w:bookmarkStart w:name="z941" w:id="888"/>
    <w:p>
      <w:pPr>
        <w:spacing w:after="0"/>
        <w:ind w:left="0"/>
        <w:jc w:val="both"/>
      </w:pPr>
      <w:r>
        <w:rPr>
          <w:rFonts w:ascii="Times New Roman"/>
          <w:b w:val="false"/>
          <w:i w:val="false"/>
          <w:color w:val="000000"/>
          <w:sz w:val="28"/>
        </w:rPr>
        <w:t>
      3. Объекты государственного контроля и надзора в сфере санитарно-эпидемиологического благополучия населения (эпидемически значимые объекты) делятся на две группы:</w:t>
      </w:r>
    </w:p>
    <w:bookmarkEnd w:id="888"/>
    <w:bookmarkStart w:name="z942" w:id="889"/>
    <w:p>
      <w:pPr>
        <w:spacing w:after="0"/>
        <w:ind w:left="0"/>
        <w:jc w:val="both"/>
      </w:pPr>
      <w:r>
        <w:rPr>
          <w:rFonts w:ascii="Times New Roman"/>
          <w:b w:val="false"/>
          <w:i w:val="false"/>
          <w:color w:val="000000"/>
          <w:sz w:val="28"/>
        </w:rPr>
        <w:t>
      1) объекты высокой эпидемической значимости;</w:t>
      </w:r>
    </w:p>
    <w:bookmarkEnd w:id="889"/>
    <w:bookmarkStart w:name="z943" w:id="890"/>
    <w:p>
      <w:pPr>
        <w:spacing w:after="0"/>
        <w:ind w:left="0"/>
        <w:jc w:val="both"/>
      </w:pPr>
      <w:r>
        <w:rPr>
          <w:rFonts w:ascii="Times New Roman"/>
          <w:b w:val="false"/>
          <w:i w:val="false"/>
          <w:color w:val="000000"/>
          <w:sz w:val="28"/>
        </w:rPr>
        <w:t>
      2) объекты незначительной эпидемической значимости.</w:t>
      </w:r>
    </w:p>
    <w:bookmarkEnd w:id="890"/>
    <w:bookmarkStart w:name="z944" w:id="891"/>
    <w:p>
      <w:pPr>
        <w:spacing w:after="0"/>
        <w:ind w:left="0"/>
        <w:jc w:val="both"/>
      </w:pPr>
      <w:r>
        <w:rPr>
          <w:rFonts w:ascii="Times New Roman"/>
          <w:b w:val="false"/>
          <w:i w:val="false"/>
          <w:color w:val="000000"/>
          <w:sz w:val="28"/>
        </w:rPr>
        <w:t>
      Перечень продукции и эпидемически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уполномоченным органом по предпринимательству.</w:t>
      </w:r>
    </w:p>
    <w:bookmarkEnd w:id="891"/>
    <w:bookmarkStart w:name="z945" w:id="892"/>
    <w:p>
      <w:pPr>
        <w:spacing w:after="0"/>
        <w:ind w:left="0"/>
        <w:jc w:val="both"/>
      </w:pPr>
      <w:r>
        <w:rPr>
          <w:rFonts w:ascii="Times New Roman"/>
          <w:b w:val="false"/>
          <w:i w:val="false"/>
          <w:color w:val="000000"/>
          <w:sz w:val="28"/>
        </w:rPr>
        <w:t>
      4. В отношении субъектов (объектов) государственного контроля и надзора в сфере санитарно-эпидемиологического благополучия населения контроль и надзор осуществляются в форме проверки, профилактического контроля, расследования и надзора в соответствии с Предпринимательским кодексом Республики Казахстан.</w:t>
      </w:r>
    </w:p>
    <w:bookmarkEnd w:id="892"/>
    <w:p>
      <w:pPr>
        <w:spacing w:after="0"/>
        <w:ind w:left="0"/>
        <w:jc w:val="both"/>
      </w:pPr>
      <w:r>
        <w:rPr>
          <w:rFonts w:ascii="Times New Roman"/>
          <w:b w:val="false"/>
          <w:i w:val="false"/>
          <w:color w:val="000000"/>
          <w:sz w:val="28"/>
        </w:rPr>
        <w:t>
      4-1. В отношении потенциально опасных биологических объектов, на которых осуществляется обращение с патогенными биологическими агентами I и (или) II групп патогенности, с высокой эпидемической значимостью контроль и надзор в сфере санитарно-эпидемиологического благополучия населения осуществляются с учетом особенностей, предусмотренных законодательством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5. Исключен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r>
        <w:rPr>
          <w:rFonts w:ascii="Times New Roman"/>
          <w:b w:val="false"/>
          <w:i w:val="false"/>
          <w:color w:val="ff0000"/>
          <w:sz w:val="28"/>
        </w:rPr>
        <w:t xml:space="preserve">      Сноска. Статья 36 с изменениями, внесенными законами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37. Должностные лица, осуществляющие государственный контроль и надзор в сфере санитарно-эпидемиологического благополучия населения</w:t>
      </w:r>
    </w:p>
    <w:bookmarkStart w:name="z948" w:id="893"/>
    <w:p>
      <w:pPr>
        <w:spacing w:after="0"/>
        <w:ind w:left="0"/>
        <w:jc w:val="both"/>
      </w:pPr>
      <w:r>
        <w:rPr>
          <w:rFonts w:ascii="Times New Roman"/>
          <w:b w:val="false"/>
          <w:i w:val="false"/>
          <w:color w:val="000000"/>
          <w:sz w:val="28"/>
        </w:rPr>
        <w:t>
      1. Должностными лицами, осуществляющими государственный контроль и надзор в сфере санитарно-эпидемиологического благополучия населения, являются:</w:t>
      </w:r>
    </w:p>
    <w:bookmarkEnd w:id="893"/>
    <w:bookmarkStart w:name="z949" w:id="894"/>
    <w:p>
      <w:pPr>
        <w:spacing w:after="0"/>
        <w:ind w:left="0"/>
        <w:jc w:val="both"/>
      </w:pPr>
      <w:r>
        <w:rPr>
          <w:rFonts w:ascii="Times New Roman"/>
          <w:b w:val="false"/>
          <w:i w:val="false"/>
          <w:color w:val="000000"/>
          <w:sz w:val="28"/>
        </w:rPr>
        <w:t>
      1) Главный государственный санитарный врач Республики Казахстан и (или) его заместитель;</w:t>
      </w:r>
    </w:p>
    <w:bookmarkEnd w:id="894"/>
    <w:bookmarkStart w:name="z950" w:id="895"/>
    <w:p>
      <w:pPr>
        <w:spacing w:after="0"/>
        <w:ind w:left="0"/>
        <w:jc w:val="both"/>
      </w:pPr>
      <w:r>
        <w:rPr>
          <w:rFonts w:ascii="Times New Roman"/>
          <w:b w:val="false"/>
          <w:i w:val="false"/>
          <w:color w:val="000000"/>
          <w:sz w:val="28"/>
        </w:rPr>
        <w:t>
      2) главные государственные санитарные врачи соответствующих административно-территориальных единиц (на транспорте), их заместители, определяемые руководителем государственного органа в сфере санитарно-эпидемиологического благополучия населения;</w:t>
      </w:r>
    </w:p>
    <w:bookmarkEnd w:id="895"/>
    <w:bookmarkStart w:name="z951" w:id="896"/>
    <w:p>
      <w:pPr>
        <w:spacing w:after="0"/>
        <w:ind w:left="0"/>
        <w:jc w:val="both"/>
      </w:pPr>
      <w:r>
        <w:rPr>
          <w:rFonts w:ascii="Times New Roman"/>
          <w:b w:val="false"/>
          <w:i w:val="false"/>
          <w:color w:val="000000"/>
          <w:sz w:val="28"/>
        </w:rPr>
        <w:t>
      3) специалисты государственного органа в сфере санитарно-эпидемиологического благополучия населения;</w:t>
      </w:r>
    </w:p>
    <w:bookmarkEnd w:id="896"/>
    <w:bookmarkStart w:name="z952" w:id="897"/>
    <w:p>
      <w:pPr>
        <w:spacing w:after="0"/>
        <w:ind w:left="0"/>
        <w:jc w:val="both"/>
      </w:pPr>
      <w:r>
        <w:rPr>
          <w:rFonts w:ascii="Times New Roman"/>
          <w:b w:val="false"/>
          <w:i w:val="false"/>
          <w:color w:val="000000"/>
          <w:sz w:val="28"/>
        </w:rPr>
        <w:t>
      4) главные государственные санитарные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деятельность в сфере санитарно-эпидемиологического благополучия населения.</w:t>
      </w:r>
    </w:p>
    <w:bookmarkEnd w:id="897"/>
    <w:bookmarkStart w:name="z953" w:id="898"/>
    <w:p>
      <w:pPr>
        <w:spacing w:after="0"/>
        <w:ind w:left="0"/>
        <w:jc w:val="both"/>
      </w:pPr>
      <w:r>
        <w:rPr>
          <w:rFonts w:ascii="Times New Roman"/>
          <w:b w:val="false"/>
          <w:i w:val="false"/>
          <w:color w:val="000000"/>
          <w:sz w:val="28"/>
        </w:rPr>
        <w:t>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898"/>
    <w:p>
      <w:pPr>
        <w:spacing w:after="0"/>
        <w:ind w:left="0"/>
        <w:jc w:val="both"/>
      </w:pPr>
      <w:r>
        <w:rPr>
          <w:rFonts w:ascii="Times New Roman"/>
          <w:b/>
          <w:i w:val="false"/>
          <w:color w:val="000000"/>
          <w:sz w:val="28"/>
        </w:rPr>
        <w:t>Статья 38. Права должностных лиц при осуществлении государственного контроля и надзора в сфере санитарно-эпидемиологического благополучия населения</w:t>
      </w:r>
    </w:p>
    <w:bookmarkStart w:name="z955" w:id="899"/>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 иными законами Республики Казахстан, имеют право:</w:t>
      </w:r>
    </w:p>
    <w:bookmarkEnd w:id="899"/>
    <w:bookmarkStart w:name="z956" w:id="900"/>
    <w:p>
      <w:pPr>
        <w:spacing w:after="0"/>
        <w:ind w:left="0"/>
        <w:jc w:val="both"/>
      </w:pPr>
      <w:r>
        <w:rPr>
          <w:rFonts w:ascii="Times New Roman"/>
          <w:b w:val="false"/>
          <w:i w:val="false"/>
          <w:color w:val="000000"/>
          <w:sz w:val="28"/>
        </w:rPr>
        <w:t>
      1) запрещать ввоз, применение и реализацию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 при:</w:t>
      </w:r>
    </w:p>
    <w:bookmarkEnd w:id="900"/>
    <w:bookmarkStart w:name="z957" w:id="901"/>
    <w:p>
      <w:pPr>
        <w:spacing w:after="0"/>
        <w:ind w:left="0"/>
        <w:jc w:val="both"/>
      </w:pPr>
      <w:r>
        <w:rPr>
          <w:rFonts w:ascii="Times New Roman"/>
          <w:b w:val="false"/>
          <w:i w:val="false"/>
          <w:color w:val="000000"/>
          <w:sz w:val="28"/>
        </w:rPr>
        <w:t>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bookmarkEnd w:id="901"/>
    <w:bookmarkStart w:name="z958" w:id="902"/>
    <w:p>
      <w:pPr>
        <w:spacing w:after="0"/>
        <w:ind w:left="0"/>
        <w:jc w:val="both"/>
      </w:pPr>
      <w:r>
        <w:rPr>
          <w:rFonts w:ascii="Times New Roman"/>
          <w:b w:val="false"/>
          <w:i w:val="false"/>
          <w:color w:val="000000"/>
          <w:sz w:val="28"/>
        </w:rPr>
        <w:t>
      отсутствии свидетельства о государственной регистрации продукции;</w:t>
      </w:r>
    </w:p>
    <w:bookmarkEnd w:id="902"/>
    <w:bookmarkStart w:name="z959" w:id="903"/>
    <w:p>
      <w:pPr>
        <w:spacing w:after="0"/>
        <w:ind w:left="0"/>
        <w:jc w:val="both"/>
      </w:pPr>
      <w:r>
        <w:rPr>
          <w:rFonts w:ascii="Times New Roman"/>
          <w:b w:val="false"/>
          <w:i w:val="false"/>
          <w:color w:val="000000"/>
          <w:sz w:val="28"/>
        </w:rPr>
        <w:t>
      выявлении фальсифицированной продукции;</w:t>
      </w:r>
    </w:p>
    <w:bookmarkEnd w:id="903"/>
    <w:bookmarkStart w:name="z960" w:id="904"/>
    <w:p>
      <w:pPr>
        <w:spacing w:after="0"/>
        <w:ind w:left="0"/>
        <w:jc w:val="both"/>
      </w:pPr>
      <w:r>
        <w:rPr>
          <w:rFonts w:ascii="Times New Roman"/>
          <w:b w:val="false"/>
          <w:i w:val="false"/>
          <w:color w:val="000000"/>
          <w:sz w:val="28"/>
        </w:rPr>
        <w:t>
      неустановленном сроке годности и (или) хранения, истекшем сроке годности и (или) хранения;</w:t>
      </w:r>
    </w:p>
    <w:bookmarkEnd w:id="904"/>
    <w:bookmarkStart w:name="z961" w:id="905"/>
    <w:p>
      <w:pPr>
        <w:spacing w:after="0"/>
        <w:ind w:left="0"/>
        <w:jc w:val="both"/>
      </w:pPr>
      <w:r>
        <w:rPr>
          <w:rFonts w:ascii="Times New Roman"/>
          <w:b w:val="false"/>
          <w:i w:val="false"/>
          <w:color w:val="000000"/>
          <w:sz w:val="28"/>
        </w:rPr>
        <w:t>
      обнаружении насекомых, грызунов и следов их пребывания в самой продукции;</w:t>
      </w:r>
    </w:p>
    <w:bookmarkEnd w:id="905"/>
    <w:bookmarkStart w:name="z962" w:id="906"/>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санитарно-эпидемиологической экспертизы;</w:t>
      </w:r>
    </w:p>
    <w:bookmarkEnd w:id="906"/>
    <w:bookmarkStart w:name="z963" w:id="907"/>
    <w:p>
      <w:pPr>
        <w:spacing w:after="0"/>
        <w:ind w:left="0"/>
        <w:jc w:val="both"/>
      </w:pPr>
      <w:r>
        <w:rPr>
          <w:rFonts w:ascii="Times New Roman"/>
          <w:b w:val="false"/>
          <w:i w:val="false"/>
          <w:color w:val="000000"/>
          <w:sz w:val="28"/>
        </w:rPr>
        <w:t>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bookmarkEnd w:id="907"/>
    <w:bookmarkStart w:name="z964" w:id="908"/>
    <w:p>
      <w:pPr>
        <w:spacing w:after="0"/>
        <w:ind w:left="0"/>
        <w:jc w:val="both"/>
      </w:pPr>
      <w:r>
        <w:rPr>
          <w:rFonts w:ascii="Times New Roman"/>
          <w:b w:val="false"/>
          <w:i w:val="false"/>
          <w:color w:val="000000"/>
          <w:sz w:val="28"/>
        </w:rPr>
        <w:t>
      несоответствии объектов и технологии производства нормативным правовым актам в сфере санитарно-эпидемиологического благополучия населения;</w:t>
      </w:r>
    </w:p>
    <w:bookmarkEnd w:id="908"/>
    <w:bookmarkStart w:name="z965" w:id="909"/>
    <w:p>
      <w:pPr>
        <w:spacing w:after="0"/>
        <w:ind w:left="0"/>
        <w:jc w:val="both"/>
      </w:pPr>
      <w:r>
        <w:rPr>
          <w:rFonts w:ascii="Times New Roman"/>
          <w:b w:val="false"/>
          <w:i w:val="false"/>
          <w:color w:val="000000"/>
          <w:sz w:val="28"/>
        </w:rPr>
        <w:t>
      отсутствии санитарно-эпидемиологического заключения на объект высокой эпидемической значимости;</w:t>
      </w:r>
    </w:p>
    <w:bookmarkEnd w:id="909"/>
    <w:bookmarkStart w:name="z966" w:id="910"/>
    <w:p>
      <w:pPr>
        <w:spacing w:after="0"/>
        <w:ind w:left="0"/>
        <w:jc w:val="both"/>
      </w:pPr>
      <w:r>
        <w:rPr>
          <w:rFonts w:ascii="Times New Roman"/>
          <w:b w:val="false"/>
          <w:i w:val="false"/>
          <w:color w:val="000000"/>
          <w:sz w:val="28"/>
        </w:rPr>
        <w:t>
      отсутствии уведомления по деятельности (эксплуатации) объекта незначительной значимости;</w:t>
      </w:r>
    </w:p>
    <w:bookmarkEnd w:id="910"/>
    <w:bookmarkStart w:name="z967" w:id="911"/>
    <w:p>
      <w:pPr>
        <w:spacing w:after="0"/>
        <w:ind w:left="0"/>
        <w:jc w:val="both"/>
      </w:pPr>
      <w:r>
        <w:rPr>
          <w:rFonts w:ascii="Times New Roman"/>
          <w:b w:val="false"/>
          <w:i w:val="false"/>
          <w:color w:val="000000"/>
          <w:sz w:val="28"/>
        </w:rPr>
        <w:t>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bookmarkEnd w:id="911"/>
    <w:bookmarkStart w:name="z968" w:id="912"/>
    <w:p>
      <w:pPr>
        <w:spacing w:after="0"/>
        <w:ind w:left="0"/>
        <w:jc w:val="both"/>
      </w:pPr>
      <w:r>
        <w:rPr>
          <w:rFonts w:ascii="Times New Roman"/>
          <w:b w:val="false"/>
          <w:i w:val="false"/>
          <w:color w:val="000000"/>
          <w:sz w:val="28"/>
        </w:rPr>
        <w:t>
      отсутствии государственной регистрации на впервые внедряемые в производство и ранее не использовавшиеся вещества и изготовляемые на их основе материалы и препараты;</w:t>
      </w:r>
    </w:p>
    <w:bookmarkEnd w:id="912"/>
    <w:bookmarkStart w:name="z969" w:id="913"/>
    <w:p>
      <w:pPr>
        <w:spacing w:after="0"/>
        <w:ind w:left="0"/>
        <w:jc w:val="both"/>
      </w:pPr>
      <w:r>
        <w:rPr>
          <w:rFonts w:ascii="Times New Roman"/>
          <w:b w:val="false"/>
          <w:i w:val="false"/>
          <w:color w:val="000000"/>
          <w:sz w:val="28"/>
        </w:rPr>
        <w:t>
      использовании запрещенных пищевых добавок, ингредиентов и сырья;</w:t>
      </w:r>
    </w:p>
    <w:bookmarkEnd w:id="913"/>
    <w:bookmarkStart w:name="z970" w:id="914"/>
    <w:p>
      <w:pPr>
        <w:spacing w:after="0"/>
        <w:ind w:left="0"/>
        <w:jc w:val="both"/>
      </w:pPr>
      <w:r>
        <w:rPr>
          <w:rFonts w:ascii="Times New Roman"/>
          <w:b w:val="false"/>
          <w:i w:val="false"/>
          <w:color w:val="000000"/>
          <w:sz w:val="28"/>
        </w:rPr>
        <w:t>
      создании угрозы возникновения и распространения инфекционных заболеваний или массовых неинфекционных заболеваний и отравлений;</w:t>
      </w:r>
    </w:p>
    <w:bookmarkEnd w:id="914"/>
    <w:bookmarkStart w:name="z971" w:id="915"/>
    <w:p>
      <w:pPr>
        <w:spacing w:after="0"/>
        <w:ind w:left="0"/>
        <w:jc w:val="both"/>
      </w:pPr>
      <w:r>
        <w:rPr>
          <w:rFonts w:ascii="Times New Roman"/>
          <w:b w:val="false"/>
          <w:i w:val="false"/>
          <w:color w:val="000000"/>
          <w:sz w:val="28"/>
        </w:rPr>
        <w:t>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bookmarkEnd w:id="915"/>
    <w:bookmarkStart w:name="z972" w:id="916"/>
    <w:p>
      <w:pPr>
        <w:spacing w:after="0"/>
        <w:ind w:left="0"/>
        <w:jc w:val="both"/>
      </w:pPr>
      <w:r>
        <w:rPr>
          <w:rFonts w:ascii="Times New Roman"/>
          <w:b w:val="false"/>
          <w:i w:val="false"/>
          <w:color w:val="000000"/>
          <w:sz w:val="28"/>
        </w:rPr>
        <w:t>
      4) устанавливать ограничительные мероприятия, в том числе карантин, на соответствующих административно-территориальных единицах (на отдельных объектах);</w:t>
      </w:r>
    </w:p>
    <w:bookmarkEnd w:id="916"/>
    <w:bookmarkStart w:name="z973" w:id="917"/>
    <w:p>
      <w:pPr>
        <w:spacing w:after="0"/>
        <w:ind w:left="0"/>
        <w:jc w:val="both"/>
      </w:pPr>
      <w:r>
        <w:rPr>
          <w:rFonts w:ascii="Times New Roman"/>
          <w:b w:val="false"/>
          <w:i w:val="false"/>
          <w:color w:val="000000"/>
          <w:sz w:val="28"/>
        </w:rPr>
        <w:t>
      5) направлять лиц, являющихся потенциальными источниками распространения инфекционных и паразитарных заболеваний, а также находившихся в контакте 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bookmarkEnd w:id="917"/>
    <w:bookmarkStart w:name="z974" w:id="918"/>
    <w:p>
      <w:pPr>
        <w:spacing w:after="0"/>
        <w:ind w:left="0"/>
        <w:jc w:val="both"/>
      </w:pPr>
      <w:r>
        <w:rPr>
          <w:rFonts w:ascii="Times New Roman"/>
          <w:b w:val="false"/>
          <w:i w:val="false"/>
          <w:color w:val="000000"/>
          <w:sz w:val="28"/>
        </w:rPr>
        <w:t>
      6) по показаниям направлять на госпитализацию лиц, являющихся источниками инфекционных и паразитарных заболеваний;</w:t>
      </w:r>
    </w:p>
    <w:bookmarkEnd w:id="918"/>
    <w:bookmarkStart w:name="z975" w:id="919"/>
    <w:p>
      <w:pPr>
        <w:spacing w:after="0"/>
        <w:ind w:left="0"/>
        <w:jc w:val="both"/>
      </w:pPr>
      <w:r>
        <w:rPr>
          <w:rFonts w:ascii="Times New Roman"/>
          <w:b w:val="false"/>
          <w:i w:val="false"/>
          <w:color w:val="000000"/>
          <w:sz w:val="28"/>
        </w:rPr>
        <w:t>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заболеваний;</w:t>
      </w:r>
    </w:p>
    <w:bookmarkEnd w:id="919"/>
    <w:bookmarkStart w:name="z976" w:id="920"/>
    <w:p>
      <w:pPr>
        <w:spacing w:after="0"/>
        <w:ind w:left="0"/>
        <w:jc w:val="both"/>
      </w:pPr>
      <w:r>
        <w:rPr>
          <w:rFonts w:ascii="Times New Roman"/>
          <w:b w:val="false"/>
          <w:i w:val="false"/>
          <w:color w:val="000000"/>
          <w:sz w:val="28"/>
        </w:rPr>
        <w:t>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bookmarkEnd w:id="920"/>
    <w:bookmarkStart w:name="z977" w:id="921"/>
    <w:p>
      <w:pPr>
        <w:spacing w:after="0"/>
        <w:ind w:left="0"/>
        <w:jc w:val="both"/>
      </w:pPr>
      <w:r>
        <w:rPr>
          <w:rFonts w:ascii="Times New Roman"/>
          <w:b w:val="false"/>
          <w:i w:val="false"/>
          <w:color w:val="000000"/>
          <w:sz w:val="28"/>
        </w:rPr>
        <w:t>
      9) запрещать производство, применение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bookmarkEnd w:id="921"/>
    <w:bookmarkStart w:name="z978" w:id="922"/>
    <w:p>
      <w:pPr>
        <w:spacing w:after="0"/>
        <w:ind w:left="0"/>
        <w:jc w:val="both"/>
      </w:pPr>
      <w:r>
        <w:rPr>
          <w:rFonts w:ascii="Times New Roman"/>
          <w:b w:val="false"/>
          <w:i w:val="false"/>
          <w:color w:val="000000"/>
          <w:sz w:val="28"/>
        </w:rPr>
        <w:t>
      10) для проведения санитарно-эпидемиологической экспертизы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ее проведения, без компенсации стоимости этой продукции, за исключением отбора, производимого в рамках мониторинга безопасности продукции;</w:t>
      </w:r>
    </w:p>
    <w:bookmarkEnd w:id="922"/>
    <w:bookmarkStart w:name="z979" w:id="923"/>
    <w:p>
      <w:pPr>
        <w:spacing w:after="0"/>
        <w:ind w:left="0"/>
        <w:jc w:val="both"/>
      </w:pPr>
      <w:r>
        <w:rPr>
          <w:rFonts w:ascii="Times New Roman"/>
          <w:b w:val="false"/>
          <w:i w:val="false"/>
          <w:color w:val="000000"/>
          <w:sz w:val="28"/>
        </w:rPr>
        <w:t>
      11) предъявлять требования о приведении правовых актов, затрагивающих вопросы санитарно-эпидемиологического благополучия населения, в соответствие с нормативными правовыми актами в сфере санитарно-эпидемиологического благополучия населения;</w:t>
      </w:r>
    </w:p>
    <w:bookmarkEnd w:id="923"/>
    <w:bookmarkStart w:name="z980" w:id="924"/>
    <w:p>
      <w:pPr>
        <w:spacing w:after="0"/>
        <w:ind w:left="0"/>
        <w:jc w:val="both"/>
      </w:pPr>
      <w:r>
        <w:rPr>
          <w:rFonts w:ascii="Times New Roman"/>
          <w:b w:val="false"/>
          <w:i w:val="false"/>
          <w:color w:val="000000"/>
          <w:sz w:val="28"/>
        </w:rPr>
        <w:t>
      12) осуществлять радиационный контроль в сфере санитарно-эпидемиологического благополучия населения на территории Республики Казахстан;</w:t>
      </w:r>
    </w:p>
    <w:bookmarkEnd w:id="924"/>
    <w:bookmarkStart w:name="z981" w:id="925"/>
    <w:p>
      <w:pPr>
        <w:spacing w:after="0"/>
        <w:ind w:left="0"/>
        <w:jc w:val="both"/>
      </w:pPr>
      <w:r>
        <w:rPr>
          <w:rFonts w:ascii="Times New Roman"/>
          <w:b w:val="false"/>
          <w:i w:val="false"/>
          <w:color w:val="000000"/>
          <w:sz w:val="28"/>
        </w:rPr>
        <w:t>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bookmarkEnd w:id="925"/>
    <w:bookmarkStart w:name="z982" w:id="926"/>
    <w:p>
      <w:pPr>
        <w:spacing w:after="0"/>
        <w:ind w:left="0"/>
        <w:jc w:val="both"/>
      </w:pPr>
      <w:r>
        <w:rPr>
          <w:rFonts w:ascii="Times New Roman"/>
          <w:b w:val="false"/>
          <w:i w:val="false"/>
          <w:color w:val="000000"/>
          <w:sz w:val="28"/>
        </w:rPr>
        <w:t>
      14) обращаться в суд при невыполнении или ненадлежащем выполнении физическими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bookmarkEnd w:id="926"/>
    <w:bookmarkStart w:name="z983" w:id="927"/>
    <w:p>
      <w:pPr>
        <w:spacing w:after="0"/>
        <w:ind w:left="0"/>
        <w:jc w:val="both"/>
      </w:pPr>
      <w:r>
        <w:rPr>
          <w:rFonts w:ascii="Times New Roman"/>
          <w:b w:val="false"/>
          <w:i w:val="false"/>
          <w:color w:val="000000"/>
          <w:sz w:val="28"/>
        </w:rPr>
        <w:t>
      15) привлекать специалистов организаций здравоохранения к осуществлению 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санитарно-эпидемиологического благополучия населения.</w:t>
      </w:r>
    </w:p>
    <w:bookmarkEnd w:id="927"/>
    <w:bookmarkStart w:name="z984" w:id="928"/>
    <w:p>
      <w:pPr>
        <w:spacing w:after="0"/>
        <w:ind w:left="0"/>
        <w:jc w:val="both"/>
      </w:pPr>
      <w:r>
        <w:rPr>
          <w:rFonts w:ascii="Times New Roman"/>
          <w:b w:val="false"/>
          <w:i w:val="false"/>
          <w:color w:val="000000"/>
          <w:sz w:val="28"/>
        </w:rPr>
        <w:t>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bookmarkEnd w:id="928"/>
    <w:bookmarkStart w:name="z985" w:id="929"/>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санитарно-эпидемиологического благополучия населения;</w:t>
      </w:r>
    </w:p>
    <w:bookmarkEnd w:id="929"/>
    <w:bookmarkStart w:name="z986" w:id="930"/>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санитарно-эпидемиологического благополучия населения;</w:t>
      </w:r>
    </w:p>
    <w:bookmarkEnd w:id="930"/>
    <w:bookmarkStart w:name="z987" w:id="931"/>
    <w:p>
      <w:pPr>
        <w:spacing w:after="0"/>
        <w:ind w:left="0"/>
        <w:jc w:val="both"/>
      </w:pPr>
      <w:r>
        <w:rPr>
          <w:rFonts w:ascii="Times New Roman"/>
          <w:b w:val="false"/>
          <w:i w:val="false"/>
          <w:color w:val="000000"/>
          <w:sz w:val="28"/>
        </w:rPr>
        <w:t>
      3) постановления главных государственных санитарных врачей о:</w:t>
      </w:r>
    </w:p>
    <w:bookmarkEnd w:id="931"/>
    <w:bookmarkStart w:name="z988" w:id="932"/>
    <w:p>
      <w:pPr>
        <w:spacing w:after="0"/>
        <w:ind w:left="0"/>
        <w:jc w:val="both"/>
      </w:pPr>
      <w:r>
        <w:rPr>
          <w:rFonts w:ascii="Times New Roman"/>
          <w:b w:val="false"/>
          <w:i w:val="false"/>
          <w:color w:val="000000"/>
          <w:sz w:val="28"/>
        </w:rPr>
        <w:t>
      проведении санитарно-противоэпидемических и санитарно-профилактических мероприятий;</w:t>
      </w:r>
    </w:p>
    <w:bookmarkEnd w:id="932"/>
    <w:bookmarkStart w:name="z989" w:id="933"/>
    <w:p>
      <w:pPr>
        <w:spacing w:after="0"/>
        <w:ind w:left="0"/>
        <w:jc w:val="both"/>
      </w:pPr>
      <w:r>
        <w:rPr>
          <w:rFonts w:ascii="Times New Roman"/>
          <w:b w:val="false"/>
          <w:i w:val="false"/>
          <w:color w:val="000000"/>
          <w:sz w:val="28"/>
        </w:rPr>
        <w:t>
      временном отстранении от работы физических лиц;</w:t>
      </w:r>
    </w:p>
    <w:bookmarkEnd w:id="933"/>
    <w:bookmarkStart w:name="z990" w:id="934"/>
    <w:p>
      <w:pPr>
        <w:spacing w:after="0"/>
        <w:ind w:left="0"/>
        <w:jc w:val="both"/>
      </w:pPr>
      <w:r>
        <w:rPr>
          <w:rFonts w:ascii="Times New Roman"/>
          <w:b w:val="false"/>
          <w:i w:val="false"/>
          <w:color w:val="000000"/>
          <w:sz w:val="28"/>
        </w:rPr>
        <w:t>
      запрещении ввоза, производства, применения и реализации продукции, оказывающей вредное воздействие на здоровье человека, предназначенной для использования и применения населением, а также в предпринимательской и (или) иной деятельности;</w:t>
      </w:r>
    </w:p>
    <w:bookmarkEnd w:id="934"/>
    <w:bookmarkStart w:name="z991" w:id="935"/>
    <w:p>
      <w:pPr>
        <w:spacing w:after="0"/>
        <w:ind w:left="0"/>
        <w:jc w:val="both"/>
      </w:pPr>
      <w:r>
        <w:rPr>
          <w:rFonts w:ascii="Times New Roman"/>
          <w:b w:val="false"/>
          <w:i w:val="false"/>
          <w:color w:val="000000"/>
          <w:sz w:val="28"/>
        </w:rPr>
        <w:t>
      запрещении производства, применения и реализации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 и среды обитания;</w:t>
      </w:r>
    </w:p>
    <w:bookmarkEnd w:id="935"/>
    <w:bookmarkStart w:name="z992" w:id="936"/>
    <w:p>
      <w:pPr>
        <w:spacing w:after="0"/>
        <w:ind w:left="0"/>
        <w:jc w:val="both"/>
      </w:pPr>
      <w:r>
        <w:rPr>
          <w:rFonts w:ascii="Times New Roman"/>
          <w:b w:val="false"/>
          <w:i w:val="false"/>
          <w:color w:val="000000"/>
          <w:sz w:val="28"/>
        </w:rPr>
        <w:t>
      приостановлении действия разрешительного документа в области здравоохранения;</w:t>
      </w:r>
    </w:p>
    <w:bookmarkEnd w:id="936"/>
    <w:bookmarkStart w:name="z993" w:id="937"/>
    <w:p>
      <w:pPr>
        <w:spacing w:after="0"/>
        <w:ind w:left="0"/>
        <w:jc w:val="both"/>
      </w:pPr>
      <w:r>
        <w:rPr>
          <w:rFonts w:ascii="Times New Roman"/>
          <w:b w:val="false"/>
          <w:i w:val="false"/>
          <w:color w:val="000000"/>
          <w:sz w:val="28"/>
        </w:rPr>
        <w:t>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bookmarkEnd w:id="937"/>
    <w:bookmarkStart w:name="z994" w:id="938"/>
    <w:p>
      <w:pPr>
        <w:spacing w:after="0"/>
        <w:ind w:left="0"/>
        <w:jc w:val="both"/>
      </w:pPr>
      <w:r>
        <w:rPr>
          <w:rFonts w:ascii="Times New Roman"/>
          <w:b w:val="false"/>
          <w:i w:val="false"/>
          <w:color w:val="000000"/>
          <w:sz w:val="28"/>
        </w:rPr>
        <w:t>
      введении ограничительных мероприятий, в том числе карантина, на соответствующих административно-территориальных единицах (на отдельных объектах).</w:t>
      </w:r>
    </w:p>
    <w:bookmarkEnd w:id="938"/>
    <w:p>
      <w:pPr>
        <w:spacing w:after="0"/>
        <w:ind w:left="0"/>
        <w:jc w:val="both"/>
      </w:pPr>
      <w:r>
        <w:rPr>
          <w:rFonts w:ascii="Times New Roman"/>
          <w:b/>
          <w:i w:val="false"/>
          <w:color w:val="000000"/>
          <w:sz w:val="28"/>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bookmarkStart w:name="z996" w:id="939"/>
    <w:p>
      <w:pPr>
        <w:spacing w:after="0"/>
        <w:ind w:left="0"/>
        <w:jc w:val="both"/>
      </w:pPr>
      <w:r>
        <w:rPr>
          <w:rFonts w:ascii="Times New Roman"/>
          <w:b w:val="false"/>
          <w:i w:val="false"/>
          <w:color w:val="000000"/>
          <w:sz w:val="28"/>
        </w:rPr>
        <w:t>
      Должностные лица государственного органа в сфере санитарно-эпидемиологического 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39"/>
    <w:p>
      <w:pPr>
        <w:spacing w:after="0"/>
        <w:ind w:left="0"/>
        <w:jc w:val="both"/>
      </w:pPr>
      <w:r>
        <w:rPr>
          <w:rFonts w:ascii="Times New Roman"/>
          <w:b/>
          <w:i w:val="false"/>
          <w:color w:val="000000"/>
          <w:sz w:val="28"/>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bookmarkStart w:name="z998" w:id="940"/>
    <w:p>
      <w:pPr>
        <w:spacing w:after="0"/>
        <w:ind w:left="0"/>
        <w:jc w:val="both"/>
      </w:pPr>
      <w:r>
        <w:rPr>
          <w:rFonts w:ascii="Times New Roman"/>
          <w:b w:val="false"/>
          <w:i w:val="false"/>
          <w:color w:val="ff0000"/>
          <w:sz w:val="28"/>
        </w:rPr>
        <w:t xml:space="preserve">
      Сноска. Статью 40 исключена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End w:id="940"/>
    <w:p>
      <w:pPr>
        <w:spacing w:after="0"/>
        <w:ind w:left="0"/>
        <w:jc w:val="both"/>
      </w:pPr>
      <w:r>
        <w:rPr>
          <w:rFonts w:ascii="Times New Roman"/>
          <w:b/>
          <w:i w:val="false"/>
          <w:color w:val="000000"/>
          <w:sz w:val="28"/>
        </w:rPr>
        <w:t>Статья 41. Государственный контроль и надзор в сфере санитарно-эпидемиологического благополучия населения в виде внеплановой проверки</w:t>
      </w:r>
    </w:p>
    <w:bookmarkStart w:name="z1002" w:id="941"/>
    <w:p>
      <w:pPr>
        <w:spacing w:after="0"/>
        <w:ind w:left="0"/>
        <w:jc w:val="both"/>
      </w:pPr>
      <w:r>
        <w:rPr>
          <w:rFonts w:ascii="Times New Roman"/>
          <w:b w:val="false"/>
          <w:i w:val="false"/>
          <w:color w:val="000000"/>
          <w:sz w:val="28"/>
        </w:rPr>
        <w:t>
      1. Государственный контроль и надзор в сфере санитарно-эпидемиологического благополучия населения в виде внеплановой проверки осуществляются в соответствии с Предпринимательским кодексом Республики Казахстан.</w:t>
      </w:r>
    </w:p>
    <w:bookmarkEnd w:id="941"/>
    <w:bookmarkStart w:name="z1003" w:id="942"/>
    <w:p>
      <w:pPr>
        <w:spacing w:after="0"/>
        <w:ind w:left="0"/>
        <w:jc w:val="both"/>
      </w:pPr>
      <w:r>
        <w:rPr>
          <w:rFonts w:ascii="Times New Roman"/>
          <w:b w:val="false"/>
          <w:i w:val="false"/>
          <w:color w:val="000000"/>
          <w:sz w:val="28"/>
        </w:rPr>
        <w:t>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2"/>
    <w:p>
      <w:pPr>
        <w:spacing w:after="0"/>
        <w:ind w:left="0"/>
        <w:jc w:val="both"/>
      </w:pPr>
      <w:r>
        <w:rPr>
          <w:rFonts w:ascii="Times New Roman"/>
          <w:b/>
          <w:i w:val="false"/>
          <w:color w:val="000000"/>
          <w:sz w:val="28"/>
        </w:rPr>
        <w:t>Статья 42. Профилактический контроль в сфере санитарно-эпидемиологического благополучия населения с посещением субъекта (объекта) контроля и надзора</w:t>
      </w:r>
    </w:p>
    <w:bookmarkStart w:name="z1005" w:id="943"/>
    <w:p>
      <w:pPr>
        <w:spacing w:after="0"/>
        <w:ind w:left="0"/>
        <w:jc w:val="both"/>
      </w:pPr>
      <w:r>
        <w:rPr>
          <w:rFonts w:ascii="Times New Roman"/>
          <w:b w:val="false"/>
          <w:i w:val="false"/>
          <w:color w:val="000000"/>
          <w:sz w:val="28"/>
        </w:rPr>
        <w:t>
      Профилактический контроль в сфере санитарно-эпидемиологического благополучия населения с посещением субъекта (объекта) контроля и надзора осуществляется в соответствии с Предпринимательским кодексом Республики Казахстан.</w:t>
      </w:r>
    </w:p>
    <w:bookmarkEnd w:id="9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43. Отбор и проведение санитарно-эпидемиологической экспертизы продукции</w:t>
      </w:r>
    </w:p>
    <w:bookmarkStart w:name="z1007" w:id="944"/>
    <w:p>
      <w:pPr>
        <w:spacing w:after="0"/>
        <w:ind w:left="0"/>
        <w:jc w:val="both"/>
      </w:pPr>
      <w:r>
        <w:rPr>
          <w:rFonts w:ascii="Times New Roman"/>
          <w:b w:val="false"/>
          <w:i w:val="false"/>
          <w:color w:val="000000"/>
          <w:sz w:val="28"/>
        </w:rPr>
        <w:t>
      1. Отбор и санитарно-эпидемиологическая экспертиза продукции (товаров) проводятся для выявления, предупреждения и пресечения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bookmarkEnd w:id="944"/>
    <w:bookmarkStart w:name="z1008" w:id="945"/>
    <w:p>
      <w:pPr>
        <w:spacing w:after="0"/>
        <w:ind w:left="0"/>
        <w:jc w:val="both"/>
      </w:pPr>
      <w:r>
        <w:rPr>
          <w:rFonts w:ascii="Times New Roman"/>
          <w:b w:val="false"/>
          <w:i w:val="false"/>
          <w:color w:val="000000"/>
          <w:sz w:val="28"/>
        </w:rPr>
        <w:t>
      Отбор продукции для проведения санитарно-эпидемиологической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bookmarkEnd w:id="945"/>
    <w:bookmarkStart w:name="z1009" w:id="946"/>
    <w:p>
      <w:pPr>
        <w:spacing w:after="0"/>
        <w:ind w:left="0"/>
        <w:jc w:val="both"/>
      </w:pPr>
      <w:r>
        <w:rPr>
          <w:rFonts w:ascii="Times New Roman"/>
          <w:b w:val="false"/>
          <w:i w:val="false"/>
          <w:color w:val="000000"/>
          <w:sz w:val="28"/>
        </w:rPr>
        <w:t>
      Государственным органом в 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 обитания, в отношении которых проводится внеплановая проверка объектов в соответствии с Предпринимательским кодексом Республики Казахстан.</w:t>
      </w:r>
    </w:p>
    <w:bookmarkEnd w:id="946"/>
    <w:bookmarkStart w:name="z1010" w:id="947"/>
    <w:p>
      <w:pPr>
        <w:spacing w:after="0"/>
        <w:ind w:left="0"/>
        <w:jc w:val="both"/>
      </w:pPr>
      <w:r>
        <w:rPr>
          <w:rFonts w:ascii="Times New Roman"/>
          <w:b w:val="false"/>
          <w:i w:val="false"/>
          <w:color w:val="000000"/>
          <w:sz w:val="28"/>
        </w:rPr>
        <w:t>
      2. По результатам отбора и проведения санитарно-эпидемиологической экспертизы продукции для информирования населения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продукции.</w:t>
      </w:r>
    </w:p>
    <w:bookmarkEnd w:id="947"/>
    <w:p>
      <w:pPr>
        <w:spacing w:after="0"/>
        <w:ind w:left="0"/>
        <w:jc w:val="both"/>
      </w:pPr>
      <w:r>
        <w:rPr>
          <w:rFonts w:ascii="Times New Roman"/>
          <w:b/>
          <w:i w:val="false"/>
          <w:color w:val="000000"/>
          <w:sz w:val="28"/>
        </w:rPr>
        <w:t>Статья 44. Профилактический контроль в сфере санитарно-эпидемиологического благополучия населения без посещения субъекта (объекта) контроля и надзора</w:t>
      </w:r>
    </w:p>
    <w:bookmarkStart w:name="z3533" w:id="948"/>
    <w:p>
      <w:pPr>
        <w:spacing w:after="0"/>
        <w:ind w:left="0"/>
        <w:jc w:val="both"/>
      </w:pPr>
      <w:r>
        <w:rPr>
          <w:rFonts w:ascii="Times New Roman"/>
          <w:b w:val="false"/>
          <w:i w:val="false"/>
          <w:color w:val="000000"/>
          <w:sz w:val="28"/>
        </w:rPr>
        <w:t>
      1.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путем анализа и сопоставления данных из информационных систем, а также других сведений о деятельности субъекта (объекта) контроля и надзора.</w:t>
      </w:r>
    </w:p>
    <w:bookmarkEnd w:id="948"/>
    <w:bookmarkStart w:name="z3534" w:id="949"/>
    <w:p>
      <w:pPr>
        <w:spacing w:after="0"/>
        <w:ind w:left="0"/>
        <w:jc w:val="both"/>
      </w:pPr>
      <w:r>
        <w:rPr>
          <w:rFonts w:ascii="Times New Roman"/>
          <w:b w:val="false"/>
          <w:i w:val="false"/>
          <w:color w:val="000000"/>
          <w:sz w:val="28"/>
        </w:rPr>
        <w:t>
      2. Целями профилактического контроля в сфере санитарно-эпидемиологического благополучия населения без посещения субъекта (объекта) контроля и надзора являются:</w:t>
      </w:r>
    </w:p>
    <w:bookmarkEnd w:id="949"/>
    <w:bookmarkStart w:name="z3535" w:id="950"/>
    <w:p>
      <w:pPr>
        <w:spacing w:after="0"/>
        <w:ind w:left="0"/>
        <w:jc w:val="both"/>
      </w:pPr>
      <w:r>
        <w:rPr>
          <w:rFonts w:ascii="Times New Roman"/>
          <w:b w:val="false"/>
          <w:i w:val="false"/>
          <w:color w:val="000000"/>
          <w:sz w:val="28"/>
        </w:rPr>
        <w:t>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 благополучия населения по результатам профилактического контроля без посещения субъекта (объекта) контроля и надзора;</w:t>
      </w:r>
    </w:p>
    <w:bookmarkEnd w:id="950"/>
    <w:bookmarkStart w:name="z3536" w:id="951"/>
    <w:p>
      <w:pPr>
        <w:spacing w:after="0"/>
        <w:ind w:left="0"/>
        <w:jc w:val="both"/>
      </w:pPr>
      <w:r>
        <w:rPr>
          <w:rFonts w:ascii="Times New Roman"/>
          <w:b w:val="false"/>
          <w:i w:val="false"/>
          <w:color w:val="000000"/>
          <w:sz w:val="28"/>
        </w:rPr>
        <w:t>
      2) снижение административной нагрузки на них;</w:t>
      </w:r>
    </w:p>
    <w:bookmarkEnd w:id="951"/>
    <w:bookmarkStart w:name="z3537" w:id="952"/>
    <w:p>
      <w:pPr>
        <w:spacing w:after="0"/>
        <w:ind w:left="0"/>
        <w:jc w:val="both"/>
      </w:pPr>
      <w:r>
        <w:rPr>
          <w:rFonts w:ascii="Times New Roman"/>
          <w:b w:val="false"/>
          <w:i w:val="false"/>
          <w:color w:val="000000"/>
          <w:sz w:val="28"/>
        </w:rPr>
        <w:t>
      3) получение достоверной информации о воздействии среды обитания на здоровье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среду;</w:t>
      </w:r>
    </w:p>
    <w:bookmarkEnd w:id="952"/>
    <w:bookmarkStart w:name="z3538" w:id="953"/>
    <w:p>
      <w:pPr>
        <w:spacing w:after="0"/>
        <w:ind w:left="0"/>
        <w:jc w:val="both"/>
      </w:pPr>
      <w:r>
        <w:rPr>
          <w:rFonts w:ascii="Times New Roman"/>
          <w:b w:val="false"/>
          <w:i w:val="false"/>
          <w:color w:val="000000"/>
          <w:sz w:val="28"/>
        </w:rPr>
        <w:t>
      4) оценка эффективности выполняемых мероприятий по предупреждению возникновения отравлений и вспышек инфекционных заболеваний, профессиональных заболеваний, возможность прогнозирования их возникновения;</w:t>
      </w:r>
    </w:p>
    <w:bookmarkEnd w:id="953"/>
    <w:bookmarkStart w:name="z3539" w:id="954"/>
    <w:p>
      <w:pPr>
        <w:spacing w:after="0"/>
        <w:ind w:left="0"/>
        <w:jc w:val="both"/>
      </w:pPr>
      <w:r>
        <w:rPr>
          <w:rFonts w:ascii="Times New Roman"/>
          <w:b w:val="false"/>
          <w:i w:val="false"/>
          <w:color w:val="000000"/>
          <w:sz w:val="28"/>
        </w:rPr>
        <w:t>
      5) обеспечение соблюдения требований нормативных правовых актов в сфере санитарно-эпидемиологического благополучия населения;</w:t>
      </w:r>
    </w:p>
    <w:bookmarkEnd w:id="954"/>
    <w:bookmarkStart w:name="z3540" w:id="955"/>
    <w:p>
      <w:pPr>
        <w:spacing w:after="0"/>
        <w:ind w:left="0"/>
        <w:jc w:val="both"/>
      </w:pPr>
      <w:r>
        <w:rPr>
          <w:rFonts w:ascii="Times New Roman"/>
          <w:b w:val="false"/>
          <w:i w:val="false"/>
          <w:color w:val="000000"/>
          <w:sz w:val="28"/>
        </w:rPr>
        <w:t>
      6) оперативное упреждающее реагирование на нештатные ситуации;</w:t>
      </w:r>
    </w:p>
    <w:bookmarkEnd w:id="955"/>
    <w:bookmarkStart w:name="z3541" w:id="956"/>
    <w:p>
      <w:pPr>
        <w:spacing w:after="0"/>
        <w:ind w:left="0"/>
        <w:jc w:val="both"/>
      </w:pPr>
      <w:r>
        <w:rPr>
          <w:rFonts w:ascii="Times New Roman"/>
          <w:b w:val="false"/>
          <w:i w:val="false"/>
          <w:color w:val="000000"/>
          <w:sz w:val="28"/>
        </w:rPr>
        <w:t>
      7) формирование более высокого уровня санитарно-гигиенической информированности и ответственности руководителей и работников;</w:t>
      </w:r>
    </w:p>
    <w:bookmarkEnd w:id="956"/>
    <w:bookmarkStart w:name="z3542" w:id="957"/>
    <w:p>
      <w:pPr>
        <w:spacing w:after="0"/>
        <w:ind w:left="0"/>
        <w:jc w:val="both"/>
      </w:pPr>
      <w:r>
        <w:rPr>
          <w:rFonts w:ascii="Times New Roman"/>
          <w:b w:val="false"/>
          <w:i w:val="false"/>
          <w:color w:val="000000"/>
          <w:sz w:val="28"/>
        </w:rPr>
        <w:t>
      8) информирование общественности о деятельности субъектов (объектов) по охране общественного здоровья и рисках для здоровья населения.</w:t>
      </w:r>
    </w:p>
    <w:bookmarkEnd w:id="957"/>
    <w:bookmarkStart w:name="z3543" w:id="958"/>
    <w:p>
      <w:pPr>
        <w:spacing w:after="0"/>
        <w:ind w:left="0"/>
        <w:jc w:val="both"/>
      </w:pPr>
      <w:r>
        <w:rPr>
          <w:rFonts w:ascii="Times New Roman"/>
          <w:b w:val="false"/>
          <w:i w:val="false"/>
          <w:color w:val="000000"/>
          <w:sz w:val="28"/>
        </w:rPr>
        <w:t>
      3. Профилактический контроль в сфере санитарно-эпидемиологического благополучия населения без посещения субъекта (объекта) контроля и надзора проводится не чаще одного раза в квартал.</w:t>
      </w:r>
    </w:p>
    <w:bookmarkEnd w:id="958"/>
    <w:bookmarkStart w:name="z3544" w:id="959"/>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санитарно-эпидемиологического благополучия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органом в сфере санитарно-эпидемиологического благополучия населения.</w:t>
      </w:r>
    </w:p>
    <w:bookmarkEnd w:id="959"/>
    <w:bookmarkStart w:name="z3545" w:id="960"/>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bookmarkEnd w:id="960"/>
    <w:bookmarkStart w:name="z3546" w:id="961"/>
    <w:p>
      <w:pPr>
        <w:spacing w:after="0"/>
        <w:ind w:left="0"/>
        <w:jc w:val="both"/>
      </w:pPr>
      <w:r>
        <w:rPr>
          <w:rFonts w:ascii="Times New Roman"/>
          <w:b w:val="false"/>
          <w:i w:val="false"/>
          <w:color w:val="000000"/>
          <w:sz w:val="28"/>
        </w:rPr>
        <w:t>
      1) по почте заказным письмом с уведомлением;</w:t>
      </w:r>
    </w:p>
    <w:bookmarkEnd w:id="961"/>
    <w:bookmarkStart w:name="z3547" w:id="962"/>
    <w:p>
      <w:pPr>
        <w:spacing w:after="0"/>
        <w:ind w:left="0"/>
        <w:jc w:val="both"/>
      </w:pPr>
      <w:r>
        <w:rPr>
          <w:rFonts w:ascii="Times New Roman"/>
          <w:b w:val="false"/>
          <w:i w:val="false"/>
          <w:color w:val="000000"/>
          <w:sz w:val="28"/>
        </w:rPr>
        <w:t>
      2) вручается представителю или должностному лицу субъекта (объекта) контроля и надзора под роспись;</w:t>
      </w:r>
    </w:p>
    <w:bookmarkEnd w:id="962"/>
    <w:bookmarkStart w:name="z3548" w:id="963"/>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963"/>
    <w:bookmarkStart w:name="z3549" w:id="964"/>
    <w:p>
      <w:pPr>
        <w:spacing w:after="0"/>
        <w:ind w:left="0"/>
        <w:jc w:val="both"/>
      </w:pPr>
      <w:r>
        <w:rPr>
          <w:rFonts w:ascii="Times New Roman"/>
          <w:b w:val="false"/>
          <w:i w:val="false"/>
          <w:color w:val="000000"/>
          <w:sz w:val="28"/>
        </w:rPr>
        <w:t>
      6. Исполнением рекомендации субъектом (объектом) контроля и надзора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в течение тридцати рабочих дней со дня, следующего за днем ее вручения (получения).</w:t>
      </w:r>
    </w:p>
    <w:bookmarkEnd w:id="964"/>
    <w:bookmarkStart w:name="z3550" w:id="965"/>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об устранении выявленных нарушений, вправе направить в государственный орган в сфере санитарно-эпидемиологического благополучия населения возражение в течение пяти рабочих дней со дня, следующего за днем вручения (получения) рекомендации об устранении выявленных нарушений.</w:t>
      </w:r>
    </w:p>
    <w:bookmarkEnd w:id="965"/>
    <w:bookmarkStart w:name="z3551" w:id="966"/>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с посещением субъекта (объекта) контроля и надзора.</w:t>
      </w:r>
    </w:p>
    <w:bookmarkEnd w:id="966"/>
    <w:bookmarkStart w:name="z3552" w:id="967"/>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и надзора подлежат учету государственным органом в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без посещения субъекта (объекта) контроля и надзора, который должен быть пронумерован,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44 -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45. Виды профилактического контроля в сфере санитарно-эпидемиологического благополучия населения без посещения субъекта (объекта) контроля и надзора</w:t>
      </w:r>
    </w:p>
    <w:p>
      <w:pPr>
        <w:spacing w:after="0"/>
        <w:ind w:left="0"/>
        <w:jc w:val="both"/>
      </w:pPr>
      <w:r>
        <w:rPr>
          <w:rFonts w:ascii="Times New Roman"/>
          <w:b w:val="false"/>
          <w:i w:val="false"/>
          <w:color w:val="ff0000"/>
          <w:sz w:val="28"/>
        </w:rPr>
        <w:t xml:space="preserve">
      Сноска. Заголовок статьи 45 с изменением, внесенным Законом РК от 30.12.2021 </w:t>
      </w:r>
      <w:r>
        <w:rPr>
          <w:rFonts w:ascii="Times New Roman"/>
          <w:b w:val="false"/>
          <w:i w:val="false"/>
          <w:color w:val="ff0000"/>
          <w:sz w:val="28"/>
        </w:rPr>
        <w:t>№ 95-VII</w:t>
      </w:r>
      <w:r>
        <w:rPr>
          <w:rFonts w:ascii="Times New Roman"/>
          <w:b w:val="false"/>
          <w:i w:val="false"/>
          <w:color w:val="ff0000"/>
          <w:sz w:val="28"/>
        </w:rPr>
        <w:t xml:space="preserve"> (вводится в действие с 01.01.2023).</w:t>
      </w:r>
    </w:p>
    <w:bookmarkStart w:name="z1033" w:id="968"/>
    <w:p>
      <w:pPr>
        <w:spacing w:after="0"/>
        <w:ind w:left="0"/>
        <w:jc w:val="both"/>
      </w:pPr>
      <w:r>
        <w:rPr>
          <w:rFonts w:ascii="Times New Roman"/>
          <w:b w:val="false"/>
          <w:i w:val="false"/>
          <w:color w:val="000000"/>
          <w:sz w:val="28"/>
        </w:rPr>
        <w:t>
      1. Камеральный контроль осуществляется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населения таможенными органами, уполномоченным органом в области технического регулирования.</w:t>
      </w:r>
    </w:p>
    <w:bookmarkEnd w:id="968"/>
    <w:bookmarkStart w:name="z1034" w:id="969"/>
    <w:p>
      <w:pPr>
        <w:spacing w:after="0"/>
        <w:ind w:left="0"/>
        <w:jc w:val="both"/>
      </w:pPr>
      <w:r>
        <w:rPr>
          <w:rFonts w:ascii="Times New Roman"/>
          <w:b w:val="false"/>
          <w:i w:val="false"/>
          <w:color w:val="000000"/>
          <w:sz w:val="28"/>
        </w:rPr>
        <w:t>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субъекты частного предпринимательства, декларирующие соответствие продукции требованиям законодательства Республики Казахстан.</w:t>
      </w:r>
    </w:p>
    <w:bookmarkEnd w:id="969"/>
    <w:bookmarkStart w:name="z1035" w:id="970"/>
    <w:p>
      <w:pPr>
        <w:spacing w:after="0"/>
        <w:ind w:left="0"/>
        <w:jc w:val="both"/>
      </w:pPr>
      <w:r>
        <w:rPr>
          <w:rFonts w:ascii="Times New Roman"/>
          <w:b w:val="false"/>
          <w:i w:val="false"/>
          <w:color w:val="000000"/>
          <w:sz w:val="28"/>
        </w:rPr>
        <w:t>
      Перечень сведений, необходимых для осуществления камерального контроля, а также порядок их представления таможенными 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bookmarkEnd w:id="970"/>
    <w:bookmarkStart w:name="z1036" w:id="971"/>
    <w:p>
      <w:pPr>
        <w:spacing w:after="0"/>
        <w:ind w:left="0"/>
        <w:jc w:val="both"/>
      </w:pPr>
      <w:r>
        <w:rPr>
          <w:rFonts w:ascii="Times New Roman"/>
          <w:b w:val="false"/>
          <w:i w:val="false"/>
          <w:color w:val="000000"/>
          <w:sz w:val="28"/>
        </w:rPr>
        <w:t>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bookmarkEnd w:id="971"/>
    <w:bookmarkStart w:name="z1037" w:id="972"/>
    <w:p>
      <w:pPr>
        <w:spacing w:after="0"/>
        <w:ind w:left="0"/>
        <w:jc w:val="both"/>
      </w:pPr>
      <w:r>
        <w:rPr>
          <w:rFonts w:ascii="Times New Roman"/>
          <w:b w:val="false"/>
          <w:i w:val="false"/>
          <w:color w:val="000000"/>
          <w:sz w:val="28"/>
        </w:rPr>
        <w:t>
      Сведения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bookmarkEnd w:id="972"/>
    <w:bookmarkStart w:name="z1038" w:id="973"/>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bookmarkEnd w:id="973"/>
    <w:bookmarkStart w:name="z1039" w:id="974"/>
    <w:p>
      <w:pPr>
        <w:spacing w:after="0"/>
        <w:ind w:left="0"/>
        <w:jc w:val="both"/>
      </w:pPr>
      <w:r>
        <w:rPr>
          <w:rFonts w:ascii="Times New Roman"/>
          <w:b w:val="false"/>
          <w:i w:val="false"/>
          <w:color w:val="000000"/>
          <w:sz w:val="28"/>
        </w:rPr>
        <w:t>
      1) участников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bookmarkEnd w:id="974"/>
    <w:bookmarkStart w:name="z1040" w:id="975"/>
    <w:p>
      <w:pPr>
        <w:spacing w:after="0"/>
        <w:ind w:left="0"/>
        <w:jc w:val="both"/>
      </w:pPr>
      <w:r>
        <w:rPr>
          <w:rFonts w:ascii="Times New Roman"/>
          <w:b w:val="false"/>
          <w:i w:val="false"/>
          <w:color w:val="000000"/>
          <w:sz w:val="28"/>
        </w:rPr>
        <w:t>
      2) уполномоченного органа в области технического регулирования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bookmarkEnd w:id="975"/>
    <w:bookmarkStart w:name="z1041" w:id="976"/>
    <w:p>
      <w:pPr>
        <w:spacing w:after="0"/>
        <w:ind w:left="0"/>
        <w:jc w:val="both"/>
      </w:pPr>
      <w:r>
        <w:rPr>
          <w:rFonts w:ascii="Times New Roman"/>
          <w:b w:val="false"/>
          <w:i w:val="false"/>
          <w:color w:val="000000"/>
          <w:sz w:val="28"/>
        </w:rPr>
        <w:t>
      2. Мониторинг результатов санитарно-эпидемиологического аудита проводится за:</w:t>
      </w:r>
    </w:p>
    <w:bookmarkEnd w:id="976"/>
    <w:bookmarkStart w:name="z1042" w:id="977"/>
    <w:p>
      <w:pPr>
        <w:spacing w:after="0"/>
        <w:ind w:left="0"/>
        <w:jc w:val="both"/>
      </w:pPr>
      <w:r>
        <w:rPr>
          <w:rFonts w:ascii="Times New Roman"/>
          <w:b w:val="false"/>
          <w:i w:val="false"/>
          <w:color w:val="000000"/>
          <w:sz w:val="28"/>
        </w:rPr>
        <w:t>
      1) предоставленной информацией о проведенном санитарно-эпидемиологическом аудите;</w:t>
      </w:r>
    </w:p>
    <w:bookmarkEnd w:id="977"/>
    <w:bookmarkStart w:name="z1043" w:id="978"/>
    <w:p>
      <w:pPr>
        <w:spacing w:after="0"/>
        <w:ind w:left="0"/>
        <w:jc w:val="both"/>
      </w:pPr>
      <w:r>
        <w:rPr>
          <w:rFonts w:ascii="Times New Roman"/>
          <w:b w:val="false"/>
          <w:i w:val="false"/>
          <w:color w:val="000000"/>
          <w:sz w:val="28"/>
        </w:rPr>
        <w:t>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bookmarkEnd w:id="978"/>
    <w:bookmarkStart w:name="z1044" w:id="979"/>
    <w:p>
      <w:pPr>
        <w:spacing w:after="0"/>
        <w:ind w:left="0"/>
        <w:jc w:val="both"/>
      </w:pPr>
      <w:r>
        <w:rPr>
          <w:rFonts w:ascii="Times New Roman"/>
          <w:b w:val="false"/>
          <w:i w:val="false"/>
          <w:color w:val="000000"/>
          <w:sz w:val="28"/>
        </w:rPr>
        <w:t>
      В рамках мониторинга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bookmarkEnd w:id="979"/>
    <w:bookmarkStart w:name="z1045" w:id="980"/>
    <w:p>
      <w:pPr>
        <w:spacing w:after="0"/>
        <w:ind w:left="0"/>
        <w:jc w:val="both"/>
      </w:pPr>
      <w:r>
        <w:rPr>
          <w:rFonts w:ascii="Times New Roman"/>
          <w:b w:val="false"/>
          <w:i w:val="false"/>
          <w:color w:val="000000"/>
          <w:sz w:val="28"/>
        </w:rPr>
        <w:t>
      Мониторинг результатов санитарно-эпидемиологического аудита проводится один раз в полугодие.</w:t>
      </w:r>
    </w:p>
    <w:bookmarkEnd w:id="980"/>
    <w:bookmarkStart w:name="z1046" w:id="981"/>
    <w:p>
      <w:pPr>
        <w:spacing w:after="0"/>
        <w:ind w:left="0"/>
        <w:jc w:val="both"/>
      </w:pPr>
      <w:r>
        <w:rPr>
          <w:rFonts w:ascii="Times New Roman"/>
          <w:b w:val="false"/>
          <w:i w:val="false"/>
          <w:color w:val="000000"/>
          <w:sz w:val="28"/>
        </w:rPr>
        <w:t>
      3. Мониторинг результатов производственного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профилактического контроля с посещением.</w:t>
      </w:r>
    </w:p>
    <w:bookmarkEnd w:id="981"/>
    <w:bookmarkStart w:name="z1047" w:id="982"/>
    <w:p>
      <w:pPr>
        <w:spacing w:after="0"/>
        <w:ind w:left="0"/>
        <w:jc w:val="both"/>
      </w:pPr>
      <w:r>
        <w:rPr>
          <w:rFonts w:ascii="Times New Roman"/>
          <w:b w:val="false"/>
          <w:i w:val="false"/>
          <w:color w:val="000000"/>
          <w:sz w:val="28"/>
        </w:rPr>
        <w:t>
      Субъект (объект)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bookmarkEnd w:id="982"/>
    <w:bookmarkStart w:name="z1048" w:id="983"/>
    <w:p>
      <w:pPr>
        <w:spacing w:after="0"/>
        <w:ind w:left="0"/>
        <w:jc w:val="both"/>
      </w:pPr>
      <w:r>
        <w:rPr>
          <w:rFonts w:ascii="Times New Roman"/>
          <w:b w:val="false"/>
          <w:i w:val="false"/>
          <w:color w:val="000000"/>
          <w:sz w:val="28"/>
        </w:rPr>
        <w:t>
      Мониторинг результатов производственного контроля проводится один раз в полугодие.</w:t>
      </w:r>
    </w:p>
    <w:bookmarkEnd w:id="983"/>
    <w:bookmarkStart w:name="z1049" w:id="984"/>
    <w:p>
      <w:pPr>
        <w:spacing w:after="0"/>
        <w:ind w:left="0"/>
        <w:jc w:val="both"/>
      </w:pPr>
      <w:r>
        <w:rPr>
          <w:rFonts w:ascii="Times New Roman"/>
          <w:b w:val="false"/>
          <w:i w:val="false"/>
          <w:color w:val="000000"/>
          <w:sz w:val="28"/>
        </w:rPr>
        <w:t>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w:t>
      </w:r>
    </w:p>
    <w:bookmarkEnd w:id="984"/>
    <w:bookmarkStart w:name="z1050" w:id="985"/>
    <w:p>
      <w:pPr>
        <w:spacing w:after="0"/>
        <w:ind w:left="0"/>
        <w:jc w:val="both"/>
      </w:pPr>
      <w:r>
        <w:rPr>
          <w:rFonts w:ascii="Times New Roman"/>
          <w:b w:val="false"/>
          <w:i w:val="false"/>
          <w:color w:val="000000"/>
          <w:sz w:val="28"/>
        </w:rPr>
        <w:t>
      Мониторинг уведомлений проводится не реже одного раза в полугодие.</w:t>
      </w:r>
    </w:p>
    <w:bookmarkEnd w:id="985"/>
    <w:bookmarkStart w:name="z1051" w:id="986"/>
    <w:p>
      <w:pPr>
        <w:spacing w:after="0"/>
        <w:ind w:left="0"/>
        <w:jc w:val="both"/>
      </w:pPr>
      <w:r>
        <w:rPr>
          <w:rFonts w:ascii="Times New Roman"/>
          <w:b w:val="false"/>
          <w:i w:val="false"/>
          <w:color w:val="000000"/>
          <w:sz w:val="28"/>
        </w:rPr>
        <w:t>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bookmarkEnd w:id="986"/>
    <w:bookmarkStart w:name="z1052" w:id="987"/>
    <w:p>
      <w:pPr>
        <w:spacing w:after="0"/>
        <w:ind w:left="0"/>
        <w:jc w:val="both"/>
      </w:pPr>
      <w:r>
        <w:rPr>
          <w:rFonts w:ascii="Times New Roman"/>
          <w:b w:val="false"/>
          <w:i w:val="false"/>
          <w:color w:val="000000"/>
          <w:sz w:val="28"/>
        </w:rPr>
        <w:t>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окружающей среды на состояние здоровья населения и связанных с этим потенциальных медико-биологических и экономических последствий.</w:t>
      </w:r>
    </w:p>
    <w:bookmarkEnd w:id="987"/>
    <w:bookmarkStart w:name="z1053" w:id="988"/>
    <w:p>
      <w:pPr>
        <w:spacing w:after="0"/>
        <w:ind w:left="0"/>
        <w:jc w:val="both"/>
      </w:pPr>
      <w:r>
        <w:rPr>
          <w:rFonts w:ascii="Times New Roman"/>
          <w:b w:val="false"/>
          <w:i w:val="false"/>
          <w:color w:val="000000"/>
          <w:sz w:val="28"/>
        </w:rPr>
        <w:t>
      Отбор проб в объектах внешней среды (вода, почва, атмосферный воздух) в рамках санитарно-эпидемиологического мониторинга проводится не реже одного раза в квартал.</w:t>
      </w:r>
    </w:p>
    <w:bookmarkEnd w:id="98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45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46. Санитарно-эпидемиологическая экспертиза</w:t>
      </w:r>
    </w:p>
    <w:bookmarkStart w:name="z1055" w:id="989"/>
    <w:p>
      <w:pPr>
        <w:spacing w:after="0"/>
        <w:ind w:left="0"/>
        <w:jc w:val="both"/>
      </w:pPr>
      <w:r>
        <w:rPr>
          <w:rFonts w:ascii="Times New Roman"/>
          <w:b w:val="false"/>
          <w:i w:val="false"/>
          <w:color w:val="000000"/>
          <w:sz w:val="28"/>
        </w:rPr>
        <w:t>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bookmarkEnd w:id="989"/>
    <w:bookmarkStart w:name="z1056" w:id="990"/>
    <w:p>
      <w:pPr>
        <w:spacing w:after="0"/>
        <w:ind w:left="0"/>
        <w:jc w:val="both"/>
      </w:pPr>
      <w:r>
        <w:rPr>
          <w:rFonts w:ascii="Times New Roman"/>
          <w:b w:val="false"/>
          <w:i w:val="false"/>
          <w:color w:val="000000"/>
          <w:sz w:val="28"/>
        </w:rPr>
        <w:t>
      2. Санитарно-эпидемиологическая экспертиза проводится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 исключением санитарно-эпидемиологической экспертизы проектов.</w:t>
      </w:r>
    </w:p>
    <w:bookmarkEnd w:id="990"/>
    <w:bookmarkStart w:name="z1057" w:id="991"/>
    <w:p>
      <w:pPr>
        <w:spacing w:after="0"/>
        <w:ind w:left="0"/>
        <w:jc w:val="both"/>
      </w:pPr>
      <w:r>
        <w:rPr>
          <w:rFonts w:ascii="Times New Roman"/>
          <w:b w:val="false"/>
          <w:i w:val="false"/>
          <w:color w:val="000000"/>
          <w:sz w:val="28"/>
        </w:rPr>
        <w:t>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государственном материальном резерве.</w:t>
      </w:r>
    </w:p>
    <w:bookmarkEnd w:id="991"/>
    <w:bookmarkStart w:name="z1058" w:id="992"/>
    <w:p>
      <w:pPr>
        <w:spacing w:after="0"/>
        <w:ind w:left="0"/>
        <w:jc w:val="both"/>
      </w:pPr>
      <w:r>
        <w:rPr>
          <w:rFonts w:ascii="Times New Roman"/>
          <w:b w:val="false"/>
          <w:i w:val="false"/>
          <w:color w:val="000000"/>
          <w:sz w:val="28"/>
        </w:rPr>
        <w:t>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предназначенных для строительства новых или реконструкции (расширения, технического перевооружения, модернизации) и капитального ремонта существующих объектов, комплексной градостроительной экспертизы градостроительных проектов.</w:t>
      </w:r>
    </w:p>
    <w:bookmarkEnd w:id="992"/>
    <w:bookmarkStart w:name="z1059" w:id="993"/>
    <w:p>
      <w:pPr>
        <w:spacing w:after="0"/>
        <w:ind w:left="0"/>
        <w:jc w:val="both"/>
      </w:pPr>
      <w:r>
        <w:rPr>
          <w:rFonts w:ascii="Times New Roman"/>
          <w:b w:val="false"/>
          <w:i w:val="false"/>
          <w:color w:val="000000"/>
          <w:sz w:val="28"/>
        </w:rPr>
        <w:t>
      Санитарно-эпидемиологическая экспертиза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 деятельности.</w:t>
      </w:r>
    </w:p>
    <w:bookmarkEnd w:id="993"/>
    <w:bookmarkStart w:name="z1060" w:id="994"/>
    <w:p>
      <w:pPr>
        <w:spacing w:after="0"/>
        <w:ind w:left="0"/>
        <w:jc w:val="both"/>
      </w:pPr>
      <w:r>
        <w:rPr>
          <w:rFonts w:ascii="Times New Roman"/>
          <w:b w:val="false"/>
          <w:i w:val="false"/>
          <w:color w:val="000000"/>
          <w:sz w:val="28"/>
        </w:rPr>
        <w:t>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bookmarkEnd w:id="994"/>
    <w:bookmarkStart w:name="z1061" w:id="995"/>
    <w:p>
      <w:pPr>
        <w:spacing w:after="0"/>
        <w:ind w:left="0"/>
        <w:jc w:val="both"/>
      </w:pPr>
      <w:r>
        <w:rPr>
          <w:rFonts w:ascii="Times New Roman"/>
          <w:b w:val="false"/>
          <w:i w:val="false"/>
          <w:color w:val="000000"/>
          <w:sz w:val="28"/>
        </w:rPr>
        <w:t>
      3. Санитарно-эпидемиологическая экспертиза проектов строительства проводится по:</w:t>
      </w:r>
    </w:p>
    <w:bookmarkEnd w:id="995"/>
    <w:bookmarkStart w:name="z1062" w:id="996"/>
    <w:p>
      <w:pPr>
        <w:spacing w:after="0"/>
        <w:ind w:left="0"/>
        <w:jc w:val="both"/>
      </w:pPr>
      <w:r>
        <w:rPr>
          <w:rFonts w:ascii="Times New Roman"/>
          <w:b w:val="false"/>
          <w:i w:val="false"/>
          <w:color w:val="000000"/>
          <w:sz w:val="28"/>
        </w:rPr>
        <w:t>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bookmarkEnd w:id="996"/>
    <w:bookmarkStart w:name="z1063" w:id="997"/>
    <w:p>
      <w:pPr>
        <w:spacing w:after="0"/>
        <w:ind w:left="0"/>
        <w:jc w:val="both"/>
      </w:pPr>
      <w:r>
        <w:rPr>
          <w:rFonts w:ascii="Times New Roman"/>
          <w:b w:val="false"/>
          <w:i w:val="false"/>
          <w:color w:val="000000"/>
          <w:sz w:val="28"/>
        </w:rPr>
        <w:t>
      2) градостроительным проектам, подлежащим утверждению Правительством Республики Казахстан или местными представительными органами областей, городов республиканского значения и столицы.</w:t>
      </w:r>
    </w:p>
    <w:bookmarkEnd w:id="997"/>
    <w:bookmarkStart w:name="z1064" w:id="998"/>
    <w:p>
      <w:pPr>
        <w:spacing w:after="0"/>
        <w:ind w:left="0"/>
        <w:jc w:val="both"/>
      </w:pPr>
      <w:r>
        <w:rPr>
          <w:rFonts w:ascii="Times New Roman"/>
          <w:b w:val="false"/>
          <w:i w:val="false"/>
          <w:color w:val="000000"/>
          <w:sz w:val="28"/>
        </w:rPr>
        <w:t>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bookmarkEnd w:id="998"/>
    <w:bookmarkStart w:name="z1065" w:id="999"/>
    <w:p>
      <w:pPr>
        <w:spacing w:after="0"/>
        <w:ind w:left="0"/>
        <w:jc w:val="both"/>
      </w:pPr>
      <w:r>
        <w:rPr>
          <w:rFonts w:ascii="Times New Roman"/>
          <w:b w:val="false"/>
          <w:i w:val="false"/>
          <w:color w:val="000000"/>
          <w:sz w:val="28"/>
        </w:rPr>
        <w:t>
      1) объекты промышленного и гражданского назначения;</w:t>
      </w:r>
    </w:p>
    <w:bookmarkEnd w:id="999"/>
    <w:bookmarkStart w:name="z1066" w:id="1000"/>
    <w:p>
      <w:pPr>
        <w:spacing w:after="0"/>
        <w:ind w:left="0"/>
        <w:jc w:val="both"/>
      </w:pPr>
      <w:r>
        <w:rPr>
          <w:rFonts w:ascii="Times New Roman"/>
          <w:b w:val="false"/>
          <w:i w:val="false"/>
          <w:color w:val="000000"/>
          <w:sz w:val="28"/>
        </w:rPr>
        <w:t>
      2) проекты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bookmarkEnd w:id="1000"/>
    <w:bookmarkStart w:name="z1067" w:id="1001"/>
    <w:p>
      <w:pPr>
        <w:spacing w:after="0"/>
        <w:ind w:left="0"/>
        <w:jc w:val="both"/>
      </w:pPr>
      <w:r>
        <w:rPr>
          <w:rFonts w:ascii="Times New Roman"/>
          <w:b w:val="false"/>
          <w:i w:val="false"/>
          <w:color w:val="000000"/>
          <w:sz w:val="28"/>
        </w:rPr>
        <w:t>
      3) продукцию, подлежащую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bookmarkEnd w:id="1001"/>
    <w:bookmarkStart w:name="z1068" w:id="1002"/>
    <w:p>
      <w:pPr>
        <w:spacing w:after="0"/>
        <w:ind w:left="0"/>
        <w:jc w:val="both"/>
      </w:pPr>
      <w:r>
        <w:rPr>
          <w:rFonts w:ascii="Times New Roman"/>
          <w:b w:val="false"/>
          <w:i w:val="false"/>
          <w:color w:val="000000"/>
          <w:sz w:val="28"/>
        </w:rPr>
        <w:t>
      4) материалы по химической, биологической, токсикологической, радиологической нагрузке на почву, водоемы и атмосферный воздух.</w:t>
      </w:r>
    </w:p>
    <w:bookmarkEnd w:id="1002"/>
    <w:p>
      <w:pPr>
        <w:spacing w:after="0"/>
        <w:ind w:left="0"/>
        <w:jc w:val="both"/>
      </w:pPr>
      <w:r>
        <w:rPr>
          <w:rFonts w:ascii="Times New Roman"/>
          <w:b/>
          <w:i w:val="false"/>
          <w:color w:val="000000"/>
          <w:sz w:val="28"/>
        </w:rPr>
        <w:t>Статья 47. Порядок проведения санитарно-эпидемиологических лабораторных исследований</w:t>
      </w:r>
    </w:p>
    <w:bookmarkStart w:name="z1070" w:id="1003"/>
    <w:p>
      <w:pPr>
        <w:spacing w:after="0"/>
        <w:ind w:left="0"/>
        <w:jc w:val="both"/>
      </w:pPr>
      <w:r>
        <w:rPr>
          <w:rFonts w:ascii="Times New Roman"/>
          <w:b w:val="false"/>
          <w:i w:val="false"/>
          <w:color w:val="000000"/>
          <w:sz w:val="28"/>
        </w:rPr>
        <w:t>
      1. Санитарно-эпидемиологические лабораторные исследования являются частью санитарно-эпидемиологической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w:t>
      </w:r>
    </w:p>
    <w:bookmarkEnd w:id="1003"/>
    <w:bookmarkStart w:name="z1071" w:id="1004"/>
    <w:p>
      <w:pPr>
        <w:spacing w:after="0"/>
        <w:ind w:left="0"/>
        <w:jc w:val="both"/>
      </w:pPr>
      <w:r>
        <w:rPr>
          <w:rFonts w:ascii="Times New Roman"/>
          <w:b w:val="false"/>
          <w:i w:val="false"/>
          <w:color w:val="000000"/>
          <w:sz w:val="28"/>
        </w:rPr>
        <w:t>
      Перечень и объемы (количество) санитарно-эпидемиологических лабораторных исследований устанавливаются государственным органом в сфере санитарно-эпидемиологического благополучия населения.</w:t>
      </w:r>
    </w:p>
    <w:bookmarkEnd w:id="1004"/>
    <w:bookmarkStart w:name="z1072" w:id="1005"/>
    <w:p>
      <w:pPr>
        <w:spacing w:after="0"/>
        <w:ind w:left="0"/>
        <w:jc w:val="both"/>
      </w:pPr>
      <w:r>
        <w:rPr>
          <w:rFonts w:ascii="Times New Roman"/>
          <w:b w:val="false"/>
          <w:i w:val="false"/>
          <w:color w:val="000000"/>
          <w:sz w:val="28"/>
        </w:rPr>
        <w:t>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проводятся в случае установления:</w:t>
      </w:r>
    </w:p>
    <w:bookmarkEnd w:id="1005"/>
    <w:bookmarkStart w:name="z1073" w:id="1006"/>
    <w:p>
      <w:pPr>
        <w:spacing w:after="0"/>
        <w:ind w:left="0"/>
        <w:jc w:val="both"/>
      </w:pPr>
      <w:r>
        <w:rPr>
          <w:rFonts w:ascii="Times New Roman"/>
          <w:b w:val="false"/>
          <w:i w:val="false"/>
          <w:color w:val="000000"/>
          <w:sz w:val="28"/>
        </w:rPr>
        <w:t>
      1) истекшего срока годности;</w:t>
      </w:r>
    </w:p>
    <w:bookmarkEnd w:id="1006"/>
    <w:bookmarkStart w:name="z1074" w:id="1007"/>
    <w:p>
      <w:pPr>
        <w:spacing w:after="0"/>
        <w:ind w:left="0"/>
        <w:jc w:val="both"/>
      </w:pPr>
      <w:r>
        <w:rPr>
          <w:rFonts w:ascii="Times New Roman"/>
          <w:b w:val="false"/>
          <w:i w:val="false"/>
          <w:color w:val="000000"/>
          <w:sz w:val="28"/>
        </w:rPr>
        <w:t>
      2) явных признаков недоброкачественности (порча, разложение, загрязнение).</w:t>
      </w:r>
    </w:p>
    <w:bookmarkEnd w:id="1007"/>
    <w:bookmarkStart w:name="z1075" w:id="1008"/>
    <w:p>
      <w:pPr>
        <w:spacing w:after="0"/>
        <w:ind w:left="0"/>
        <w:jc w:val="both"/>
      </w:pPr>
      <w:r>
        <w:rPr>
          <w:rFonts w:ascii="Times New Roman"/>
          <w:b w:val="false"/>
          <w:i w:val="false"/>
          <w:color w:val="000000"/>
          <w:sz w:val="28"/>
        </w:rPr>
        <w:t>
      3. Химические и биологические вещества, признанные по результатам санитарно-эпидемиологической экспертизы и научной экспертизы опасными для здоровья человека или будущих поколений, запрещаются к применению в Республике Казахстан.</w:t>
      </w:r>
    </w:p>
    <w:bookmarkEnd w:id="1008"/>
    <w:bookmarkStart w:name="z1076" w:id="1009"/>
    <w:p>
      <w:pPr>
        <w:spacing w:after="0"/>
        <w:ind w:left="0"/>
        <w:jc w:val="both"/>
      </w:pPr>
      <w:r>
        <w:rPr>
          <w:rFonts w:ascii="Times New Roman"/>
          <w:b w:val="false"/>
          <w:i w:val="false"/>
          <w:color w:val="000000"/>
          <w:sz w:val="28"/>
        </w:rPr>
        <w:t>
      Реестр опасных химических, биологических веществ, запрещенных к применению в Республике Казахстан, подлежит опубликованию на официальном интернет-ресурсе государственного органа в сфере санитарно-эпидемиологического благополучия населения.</w:t>
      </w:r>
    </w:p>
    <w:bookmarkEnd w:id="1009"/>
    <w:bookmarkStart w:name="z1077" w:id="1010"/>
    <w:p>
      <w:pPr>
        <w:spacing w:after="0"/>
        <w:ind w:left="0"/>
        <w:jc w:val="both"/>
      </w:pPr>
      <w:r>
        <w:rPr>
          <w:rFonts w:ascii="Times New Roman"/>
          <w:b w:val="false"/>
          <w:i w:val="false"/>
          <w:color w:val="000000"/>
          <w:sz w:val="28"/>
        </w:rPr>
        <w:t>
      4. Для проведения санитарно-эпидемиологической экспертизы по заявлениям физических или юридических лиц ими обеспечивается финансирование и представляется необходимая документация.</w:t>
      </w:r>
    </w:p>
    <w:bookmarkEnd w:id="1010"/>
    <w:p>
      <w:pPr>
        <w:spacing w:after="0"/>
        <w:ind w:left="0"/>
        <w:jc w:val="both"/>
      </w:pPr>
      <w:r>
        <w:rPr>
          <w:rFonts w:ascii="Times New Roman"/>
          <w:b/>
          <w:i w:val="false"/>
          <w:color w:val="000000"/>
          <w:sz w:val="28"/>
        </w:rPr>
        <w:t>Статья 48. Санитарно-эпидемиологический аудит</w:t>
      </w:r>
    </w:p>
    <w:bookmarkStart w:name="z1079" w:id="1011"/>
    <w:p>
      <w:pPr>
        <w:spacing w:after="0"/>
        <w:ind w:left="0"/>
        <w:jc w:val="both"/>
      </w:pPr>
      <w:r>
        <w:rPr>
          <w:rFonts w:ascii="Times New Roman"/>
          <w:b w:val="false"/>
          <w:i w:val="false"/>
          <w:color w:val="000000"/>
          <w:sz w:val="28"/>
        </w:rPr>
        <w:t>
      1. Санитарно-эпидемиологический аудит проводится аудитором, включенным в государственный электронный реестр разрешений и уведомлений.</w:t>
      </w:r>
    </w:p>
    <w:bookmarkEnd w:id="1011"/>
    <w:bookmarkStart w:name="z1080" w:id="1012"/>
    <w:p>
      <w:pPr>
        <w:spacing w:after="0"/>
        <w:ind w:left="0"/>
        <w:jc w:val="both"/>
      </w:pPr>
      <w:r>
        <w:rPr>
          <w:rFonts w:ascii="Times New Roman"/>
          <w:b w:val="false"/>
          <w:i w:val="false"/>
          <w:color w:val="000000"/>
          <w:sz w:val="28"/>
        </w:rPr>
        <w:t>
      2. Санитарно-эпидемиологический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заключенного между заявителем и аудитором в соответствии с Гражданским кодексом Республики Казахстан.</w:t>
      </w:r>
    </w:p>
    <w:bookmarkEnd w:id="1012"/>
    <w:bookmarkStart w:name="z1081" w:id="1013"/>
    <w:p>
      <w:pPr>
        <w:spacing w:after="0"/>
        <w:ind w:left="0"/>
        <w:jc w:val="both"/>
      </w:pPr>
      <w:r>
        <w:rPr>
          <w:rFonts w:ascii="Times New Roman"/>
          <w:b w:val="false"/>
          <w:i w:val="false"/>
          <w:color w:val="000000"/>
          <w:sz w:val="28"/>
        </w:rPr>
        <w:t>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bookmarkEnd w:id="1013"/>
    <w:bookmarkStart w:name="z1082" w:id="1014"/>
    <w:p>
      <w:pPr>
        <w:spacing w:after="0"/>
        <w:ind w:left="0"/>
        <w:jc w:val="both"/>
      </w:pPr>
      <w:r>
        <w:rPr>
          <w:rFonts w:ascii="Times New Roman"/>
          <w:b w:val="false"/>
          <w:i w:val="false"/>
          <w:color w:val="000000"/>
          <w:sz w:val="28"/>
        </w:rPr>
        <w:t>
      4. Результаты санитарно-эпидемиологического аудита отражаются в аудиторском заключении с выводами о соответствии или несоответствии объекта.</w:t>
      </w:r>
    </w:p>
    <w:bookmarkEnd w:id="1014"/>
    <w:bookmarkStart w:name="z1083" w:id="1015"/>
    <w:p>
      <w:pPr>
        <w:spacing w:after="0"/>
        <w:ind w:left="0"/>
        <w:jc w:val="both"/>
      </w:pPr>
      <w:r>
        <w:rPr>
          <w:rFonts w:ascii="Times New Roman"/>
          <w:b w:val="false"/>
          <w:i w:val="false"/>
          <w:color w:val="000000"/>
          <w:sz w:val="28"/>
        </w:rPr>
        <w:t>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bookmarkEnd w:id="1015"/>
    <w:bookmarkStart w:name="z1084" w:id="1016"/>
    <w:p>
      <w:pPr>
        <w:spacing w:after="0"/>
        <w:ind w:left="0"/>
        <w:jc w:val="both"/>
      </w:pPr>
      <w:r>
        <w:rPr>
          <w:rFonts w:ascii="Times New Roman"/>
          <w:b w:val="false"/>
          <w:i w:val="false"/>
          <w:color w:val="000000"/>
          <w:sz w:val="28"/>
        </w:rPr>
        <w:t>
      6. Результаты санитарно-эпидемиологического аудита не могут быть основанием для освобождения объектов высокой эпидемиологической значимости от проверок.</w:t>
      </w:r>
    </w:p>
    <w:bookmarkEnd w:id="1016"/>
    <w:p>
      <w:pPr>
        <w:spacing w:after="0"/>
        <w:ind w:left="0"/>
        <w:jc w:val="both"/>
      </w:pPr>
      <w:r>
        <w:rPr>
          <w:rFonts w:ascii="Times New Roman"/>
          <w:b/>
          <w:i w:val="false"/>
          <w:color w:val="000000"/>
          <w:sz w:val="28"/>
        </w:rPr>
        <w:t>Статья 49. Требования к аудиторам, осуществляющим деятельность по проведению санитарно-эпидемиологического аудита</w:t>
      </w:r>
    </w:p>
    <w:bookmarkStart w:name="z1086" w:id="1017"/>
    <w:p>
      <w:pPr>
        <w:spacing w:after="0"/>
        <w:ind w:left="0"/>
        <w:jc w:val="both"/>
      </w:pPr>
      <w:r>
        <w:rPr>
          <w:rFonts w:ascii="Times New Roman"/>
          <w:b w:val="false"/>
          <w:i w:val="false"/>
          <w:color w:val="000000"/>
          <w:sz w:val="28"/>
        </w:rPr>
        <w:t>
      1. Для проведения санитарно-эпидемиологического аудита физические и юридические лица должны соответствовать следующим квалификационным требованиям:</w:t>
      </w:r>
    </w:p>
    <w:bookmarkEnd w:id="1017"/>
    <w:bookmarkStart w:name="z1087" w:id="1018"/>
    <w:p>
      <w:pPr>
        <w:spacing w:after="0"/>
        <w:ind w:left="0"/>
        <w:jc w:val="both"/>
      </w:pPr>
      <w:r>
        <w:rPr>
          <w:rFonts w:ascii="Times New Roman"/>
          <w:b w:val="false"/>
          <w:i w:val="false"/>
          <w:color w:val="000000"/>
          <w:sz w:val="28"/>
        </w:rPr>
        <w:t>
      1) для физических лиц:</w:t>
      </w:r>
    </w:p>
    <w:bookmarkEnd w:id="1018"/>
    <w:bookmarkStart w:name="z1088" w:id="1019"/>
    <w:p>
      <w:pPr>
        <w:spacing w:after="0"/>
        <w:ind w:left="0"/>
        <w:jc w:val="both"/>
      </w:pPr>
      <w:r>
        <w:rPr>
          <w:rFonts w:ascii="Times New Roman"/>
          <w:b w:val="false"/>
          <w:i w:val="false"/>
          <w:color w:val="000000"/>
          <w:sz w:val="28"/>
        </w:rPr>
        <w:t>
      наличие высшего медицинского образования санитарно-эпидемиологического профиля;</w:t>
      </w:r>
    </w:p>
    <w:bookmarkEnd w:id="1019"/>
    <w:bookmarkStart w:name="z1089" w:id="1020"/>
    <w:p>
      <w:pPr>
        <w:spacing w:after="0"/>
        <w:ind w:left="0"/>
        <w:jc w:val="both"/>
      </w:pPr>
      <w:r>
        <w:rPr>
          <w:rFonts w:ascii="Times New Roman"/>
          <w:b w:val="false"/>
          <w:i w:val="false"/>
          <w:color w:val="000000"/>
          <w:sz w:val="28"/>
        </w:rPr>
        <w:t>
      стаж работы по соответствующей специальности не менее десяти лет;</w:t>
      </w:r>
    </w:p>
    <w:bookmarkEnd w:id="1020"/>
    <w:bookmarkStart w:name="z1090" w:id="1021"/>
    <w:p>
      <w:pPr>
        <w:spacing w:after="0"/>
        <w:ind w:left="0"/>
        <w:jc w:val="both"/>
      </w:pPr>
      <w:r>
        <w:rPr>
          <w:rFonts w:ascii="Times New Roman"/>
          <w:b w:val="false"/>
          <w:i w:val="false"/>
          <w:color w:val="000000"/>
          <w:sz w:val="28"/>
        </w:rPr>
        <w:t>
      наличие аккредитации на осуществление деятельности по проведению санитарно-эпидемиологического аудита;</w:t>
      </w:r>
    </w:p>
    <w:bookmarkEnd w:id="1021"/>
    <w:bookmarkStart w:name="z1091" w:id="1022"/>
    <w:p>
      <w:pPr>
        <w:spacing w:after="0"/>
        <w:ind w:left="0"/>
        <w:jc w:val="both"/>
      </w:pPr>
      <w:r>
        <w:rPr>
          <w:rFonts w:ascii="Times New Roman"/>
          <w:b w:val="false"/>
          <w:i w:val="false"/>
          <w:color w:val="000000"/>
          <w:sz w:val="28"/>
        </w:rPr>
        <w:t>
      2) для юридических лиц – наличие в штате квалифицированного персонала, соответствующего требованиям, установленным подпунктом 1) настоящего пункта.</w:t>
      </w:r>
    </w:p>
    <w:bookmarkEnd w:id="1022"/>
    <w:bookmarkStart w:name="z1092" w:id="1023"/>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023"/>
    <w:bookmarkStart w:name="z1093" w:id="1024"/>
    <w:p>
      <w:pPr>
        <w:spacing w:after="0"/>
        <w:ind w:left="0"/>
        <w:jc w:val="both"/>
      </w:pPr>
      <w:r>
        <w:rPr>
          <w:rFonts w:ascii="Times New Roman"/>
          <w:b w:val="false"/>
          <w:i w:val="false"/>
          <w:color w:val="000000"/>
          <w:sz w:val="28"/>
        </w:rPr>
        <w:t>
      3. Аудиторы, осуществляющие деятельность по проведению санитарно-эпидемиологического аудита, обязаны:</w:t>
      </w:r>
    </w:p>
    <w:bookmarkEnd w:id="1024"/>
    <w:bookmarkStart w:name="z1094" w:id="1025"/>
    <w:p>
      <w:pPr>
        <w:spacing w:after="0"/>
        <w:ind w:left="0"/>
        <w:jc w:val="both"/>
      </w:pPr>
      <w:r>
        <w:rPr>
          <w:rFonts w:ascii="Times New Roman"/>
          <w:b w:val="false"/>
          <w:i w:val="false"/>
          <w:color w:val="000000"/>
          <w:sz w:val="28"/>
        </w:rPr>
        <w:t>
      1) обеспечить комплексное, объективное, качественное проведение аудита;</w:t>
      </w:r>
    </w:p>
    <w:bookmarkEnd w:id="1025"/>
    <w:bookmarkStart w:name="z1095" w:id="1026"/>
    <w:p>
      <w:pPr>
        <w:spacing w:after="0"/>
        <w:ind w:left="0"/>
        <w:jc w:val="both"/>
      </w:pPr>
      <w:r>
        <w:rPr>
          <w:rFonts w:ascii="Times New Roman"/>
          <w:b w:val="false"/>
          <w:i w:val="false"/>
          <w:color w:val="000000"/>
          <w:sz w:val="28"/>
        </w:rPr>
        <w:t>
      2) соблюдать требования нормативных правовых актов в сфере санитарно-эпидемиологического благополучия населения, иных нормативных правовых актов;</w:t>
      </w:r>
    </w:p>
    <w:bookmarkEnd w:id="1026"/>
    <w:bookmarkStart w:name="z1096" w:id="1027"/>
    <w:p>
      <w:pPr>
        <w:spacing w:after="0"/>
        <w:ind w:left="0"/>
        <w:jc w:val="both"/>
      </w:pPr>
      <w:r>
        <w:rPr>
          <w:rFonts w:ascii="Times New Roman"/>
          <w:b w:val="false"/>
          <w:i w:val="false"/>
          <w:color w:val="000000"/>
          <w:sz w:val="28"/>
        </w:rPr>
        <w:t>
      3) проводить аудит в сфере санитарно-эпидемиологического благополучия населения на основе документов государственного нормирования.</w:t>
      </w:r>
    </w:p>
    <w:bookmarkEnd w:id="1027"/>
    <w:bookmarkStart w:name="z1097" w:id="1028"/>
    <w:p>
      <w:pPr>
        <w:spacing w:after="0"/>
        <w:ind w:left="0"/>
        <w:jc w:val="both"/>
      </w:pPr>
      <w:r>
        <w:rPr>
          <w:rFonts w:ascii="Times New Roman"/>
          <w:b w:val="false"/>
          <w:i w:val="false"/>
          <w:color w:val="000000"/>
          <w:sz w:val="28"/>
        </w:rPr>
        <w:t>
      4. Запрещается проведение аудитором санитарно-эпидемиологического аудита, исполнители которого:</w:t>
      </w:r>
    </w:p>
    <w:bookmarkEnd w:id="1028"/>
    <w:bookmarkStart w:name="z1098" w:id="1029"/>
    <w:p>
      <w:pPr>
        <w:spacing w:after="0"/>
        <w:ind w:left="0"/>
        <w:jc w:val="both"/>
      </w:pPr>
      <w:r>
        <w:rPr>
          <w:rFonts w:ascii="Times New Roman"/>
          <w:b w:val="false"/>
          <w:i w:val="false"/>
          <w:color w:val="000000"/>
          <w:sz w:val="28"/>
        </w:rPr>
        <w:t>
      1) состоят в трудовых отношениях или являются близкими родственниками или свойственниками должностных лиц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bookmarkEnd w:id="1029"/>
    <w:bookmarkStart w:name="z1099" w:id="1030"/>
    <w:p>
      <w:pPr>
        <w:spacing w:after="0"/>
        <w:ind w:left="0"/>
        <w:jc w:val="both"/>
      </w:pPr>
      <w:r>
        <w:rPr>
          <w:rFonts w:ascii="Times New Roman"/>
          <w:b w:val="false"/>
          <w:i w:val="false"/>
          <w:color w:val="000000"/>
          <w:sz w:val="28"/>
        </w:rPr>
        <w:t>
      2) связаны личными имущественными интересами с аудируемым субъектом;</w:t>
      </w:r>
    </w:p>
    <w:bookmarkEnd w:id="1030"/>
    <w:bookmarkStart w:name="z1100" w:id="1031"/>
    <w:p>
      <w:pPr>
        <w:spacing w:after="0"/>
        <w:ind w:left="0"/>
        <w:jc w:val="both"/>
      </w:pPr>
      <w:r>
        <w:rPr>
          <w:rFonts w:ascii="Times New Roman"/>
          <w:b w:val="false"/>
          <w:i w:val="false"/>
          <w:color w:val="000000"/>
          <w:sz w:val="28"/>
        </w:rPr>
        <w:t>
      3) уволены из государственных органов и организаций санитарно-эпидемиологического надзора за совершение коррупционных правонарушений.</w:t>
      </w:r>
    </w:p>
    <w:bookmarkEnd w:id="1031"/>
    <w:bookmarkStart w:name="z1101" w:id="1032"/>
    <w:p>
      <w:pPr>
        <w:spacing w:after="0"/>
        <w:ind w:left="0"/>
        <w:jc w:val="both"/>
      </w:pPr>
      <w:r>
        <w:rPr>
          <w:rFonts w:ascii="Times New Roman"/>
          <w:b w:val="false"/>
          <w:i w:val="false"/>
          <w:color w:val="000000"/>
          <w:sz w:val="28"/>
        </w:rPr>
        <w:t>
      5. Аудиторы несут ответственность в соответствии с законами Республики Казахстан за некачественное и ненадлежащее исполнение своих обязанностей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2"/>
    <w:p>
      <w:pPr>
        <w:spacing w:after="0"/>
        <w:ind w:left="0"/>
        <w:jc w:val="both"/>
      </w:pPr>
      <w:r>
        <w:rPr>
          <w:rFonts w:ascii="Times New Roman"/>
          <w:b/>
          <w:i w:val="false"/>
          <w:color w:val="000000"/>
          <w:sz w:val="28"/>
        </w:rPr>
        <w:t>Статья 50. Процедура санитарно-эпидемиологического аудита</w:t>
      </w:r>
    </w:p>
    <w:bookmarkStart w:name="z1103" w:id="1033"/>
    <w:p>
      <w:pPr>
        <w:spacing w:after="0"/>
        <w:ind w:left="0"/>
        <w:jc w:val="both"/>
      </w:pPr>
      <w:r>
        <w:rPr>
          <w:rFonts w:ascii="Times New Roman"/>
          <w:b w:val="false"/>
          <w:i w:val="false"/>
          <w:color w:val="000000"/>
          <w:sz w:val="28"/>
        </w:rPr>
        <w:t>
      1. Процедура санитарно-эпидемиологического аудита включает:</w:t>
      </w:r>
    </w:p>
    <w:bookmarkEnd w:id="1033"/>
    <w:bookmarkStart w:name="z1104" w:id="1034"/>
    <w:p>
      <w:pPr>
        <w:spacing w:after="0"/>
        <w:ind w:left="0"/>
        <w:jc w:val="both"/>
      </w:pPr>
      <w:r>
        <w:rPr>
          <w:rFonts w:ascii="Times New Roman"/>
          <w:b w:val="false"/>
          <w:i w:val="false"/>
          <w:color w:val="000000"/>
          <w:sz w:val="28"/>
        </w:rPr>
        <w:t>
      1) регистрацию заявления о проведении санитарно-эпидемиологического аудита;</w:t>
      </w:r>
    </w:p>
    <w:bookmarkEnd w:id="1034"/>
    <w:bookmarkStart w:name="z1105" w:id="1035"/>
    <w:p>
      <w:pPr>
        <w:spacing w:after="0"/>
        <w:ind w:left="0"/>
        <w:jc w:val="both"/>
      </w:pPr>
      <w:r>
        <w:rPr>
          <w:rFonts w:ascii="Times New Roman"/>
          <w:b w:val="false"/>
          <w:i w:val="false"/>
          <w:color w:val="000000"/>
          <w:sz w:val="28"/>
        </w:rPr>
        <w:t>
      2) предварительный анализ представленных заявителем документов;</w:t>
      </w:r>
    </w:p>
    <w:bookmarkEnd w:id="1035"/>
    <w:bookmarkStart w:name="z1106" w:id="1036"/>
    <w:p>
      <w:pPr>
        <w:spacing w:after="0"/>
        <w:ind w:left="0"/>
        <w:jc w:val="both"/>
      </w:pPr>
      <w:r>
        <w:rPr>
          <w:rFonts w:ascii="Times New Roman"/>
          <w:b w:val="false"/>
          <w:i w:val="false"/>
          <w:color w:val="000000"/>
          <w:sz w:val="28"/>
        </w:rPr>
        <w:t>
      3) заключение договора на проведение санитарно-эпидемиологического аудита;</w:t>
      </w:r>
    </w:p>
    <w:bookmarkEnd w:id="1036"/>
    <w:bookmarkStart w:name="z1107" w:id="1037"/>
    <w:p>
      <w:pPr>
        <w:spacing w:after="0"/>
        <w:ind w:left="0"/>
        <w:jc w:val="both"/>
      </w:pPr>
      <w:r>
        <w:rPr>
          <w:rFonts w:ascii="Times New Roman"/>
          <w:b w:val="false"/>
          <w:i w:val="false"/>
          <w:color w:val="000000"/>
          <w:sz w:val="28"/>
        </w:rPr>
        <w:t>
      4) установление целей санитарно-эпидемиологического аудита;</w:t>
      </w:r>
    </w:p>
    <w:bookmarkEnd w:id="1037"/>
    <w:bookmarkStart w:name="z1108" w:id="1038"/>
    <w:p>
      <w:pPr>
        <w:spacing w:after="0"/>
        <w:ind w:left="0"/>
        <w:jc w:val="both"/>
      </w:pPr>
      <w:r>
        <w:rPr>
          <w:rFonts w:ascii="Times New Roman"/>
          <w:b w:val="false"/>
          <w:i w:val="false"/>
          <w:color w:val="000000"/>
          <w:sz w:val="28"/>
        </w:rPr>
        <w:t>
      5) составление плана проведения санитарно-эпидемиологического аудита;</w:t>
      </w:r>
    </w:p>
    <w:bookmarkEnd w:id="1038"/>
    <w:bookmarkStart w:name="z1109" w:id="1039"/>
    <w:p>
      <w:pPr>
        <w:spacing w:after="0"/>
        <w:ind w:left="0"/>
        <w:jc w:val="both"/>
      </w:pPr>
      <w:r>
        <w:rPr>
          <w:rFonts w:ascii="Times New Roman"/>
          <w:b w:val="false"/>
          <w:i w:val="false"/>
          <w:color w:val="000000"/>
          <w:sz w:val="28"/>
        </w:rPr>
        <w:t>
      6) проведение санитарно-эпидемиологического аудита (проверка объекта, аналитическая обработка материалов,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bookmarkEnd w:id="1039"/>
    <w:bookmarkStart w:name="z1110" w:id="1040"/>
    <w:p>
      <w:pPr>
        <w:spacing w:after="0"/>
        <w:ind w:left="0"/>
        <w:jc w:val="both"/>
      </w:pPr>
      <w:r>
        <w:rPr>
          <w:rFonts w:ascii="Times New Roman"/>
          <w:b w:val="false"/>
          <w:i w:val="false"/>
          <w:color w:val="000000"/>
          <w:sz w:val="28"/>
        </w:rPr>
        <w:t>
      7) составление и представление аудиторского заключения заявителю.</w:t>
      </w:r>
    </w:p>
    <w:bookmarkEnd w:id="1040"/>
    <w:bookmarkStart w:name="z1111" w:id="1041"/>
    <w:p>
      <w:pPr>
        <w:spacing w:after="0"/>
        <w:ind w:left="0"/>
        <w:jc w:val="both"/>
      </w:pPr>
      <w:r>
        <w:rPr>
          <w:rFonts w:ascii="Times New Roman"/>
          <w:b w:val="false"/>
          <w:i w:val="false"/>
          <w:color w:val="000000"/>
          <w:sz w:val="28"/>
        </w:rPr>
        <w:t>
      2. Для проведения санитарно-эпидемиологического аудита заявителем обеспечивается финансирование и представляются следующие документы:</w:t>
      </w:r>
    </w:p>
    <w:bookmarkEnd w:id="1041"/>
    <w:bookmarkStart w:name="z1112" w:id="1042"/>
    <w:p>
      <w:pPr>
        <w:spacing w:after="0"/>
        <w:ind w:left="0"/>
        <w:jc w:val="both"/>
      </w:pPr>
      <w:r>
        <w:rPr>
          <w:rFonts w:ascii="Times New Roman"/>
          <w:b w:val="false"/>
          <w:i w:val="false"/>
          <w:color w:val="000000"/>
          <w:sz w:val="28"/>
        </w:rPr>
        <w:t>
      1) заявление на проведение санитарно-эпидемиологического аудита;</w:t>
      </w:r>
    </w:p>
    <w:bookmarkEnd w:id="1042"/>
    <w:bookmarkStart w:name="z1113" w:id="1043"/>
    <w:p>
      <w:pPr>
        <w:spacing w:after="0"/>
        <w:ind w:left="0"/>
        <w:jc w:val="both"/>
      </w:pPr>
      <w:r>
        <w:rPr>
          <w:rFonts w:ascii="Times New Roman"/>
          <w:b w:val="false"/>
          <w:i w:val="false"/>
          <w:color w:val="000000"/>
          <w:sz w:val="28"/>
        </w:rPr>
        <w:t>
      2) материалы, касающиеся объекта, подлежащего санитарно-эпидемиологическому аудиту:</w:t>
      </w:r>
    </w:p>
    <w:bookmarkEnd w:id="1043"/>
    <w:bookmarkStart w:name="z1114" w:id="1044"/>
    <w:p>
      <w:pPr>
        <w:spacing w:after="0"/>
        <w:ind w:left="0"/>
        <w:jc w:val="both"/>
      </w:pPr>
      <w:r>
        <w:rPr>
          <w:rFonts w:ascii="Times New Roman"/>
          <w:b w:val="false"/>
          <w:i w:val="false"/>
          <w:color w:val="000000"/>
          <w:sz w:val="28"/>
        </w:rPr>
        <w:t>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bookmarkEnd w:id="1044"/>
    <w:bookmarkStart w:name="z1115" w:id="1045"/>
    <w:p>
      <w:pPr>
        <w:spacing w:after="0"/>
        <w:ind w:left="0"/>
        <w:jc w:val="both"/>
      </w:pPr>
      <w:r>
        <w:rPr>
          <w:rFonts w:ascii="Times New Roman"/>
          <w:b w:val="false"/>
          <w:i w:val="false"/>
          <w:color w:val="000000"/>
          <w:sz w:val="28"/>
        </w:rPr>
        <w:t>
      санитарно-эпидемиологическое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bookmarkEnd w:id="1045"/>
    <w:bookmarkStart w:name="z1116" w:id="1046"/>
    <w:p>
      <w:pPr>
        <w:spacing w:after="0"/>
        <w:ind w:left="0"/>
        <w:jc w:val="both"/>
      </w:pPr>
      <w:r>
        <w:rPr>
          <w:rFonts w:ascii="Times New Roman"/>
          <w:b w:val="false"/>
          <w:i w:val="false"/>
          <w:color w:val="000000"/>
          <w:sz w:val="28"/>
        </w:rPr>
        <w:t>
      3) предыдущие заключения санитарно-эпидемиологического аудита, при наличии, и документация по системе менеджмента хозяйствующего субъекта;</w:t>
      </w:r>
    </w:p>
    <w:bookmarkEnd w:id="1046"/>
    <w:bookmarkStart w:name="z1117" w:id="1047"/>
    <w:p>
      <w:pPr>
        <w:spacing w:after="0"/>
        <w:ind w:left="0"/>
        <w:jc w:val="both"/>
      </w:pPr>
      <w:r>
        <w:rPr>
          <w:rFonts w:ascii="Times New Roman"/>
          <w:b w:val="false"/>
          <w:i w:val="false"/>
          <w:color w:val="000000"/>
          <w:sz w:val="28"/>
        </w:rPr>
        <w:t>
      4) иные материалы, необходимые для оценки объекта.</w:t>
      </w:r>
    </w:p>
    <w:bookmarkEnd w:id="1047"/>
    <w:bookmarkStart w:name="z1118" w:id="1048"/>
    <w:p>
      <w:pPr>
        <w:spacing w:after="0"/>
        <w:ind w:left="0"/>
        <w:jc w:val="both"/>
      </w:pPr>
      <w:r>
        <w:rPr>
          <w:rFonts w:ascii="Times New Roman"/>
          <w:b w:val="false"/>
          <w:i w:val="false"/>
          <w:color w:val="000000"/>
          <w:sz w:val="28"/>
        </w:rPr>
        <w:t>
      3. По результатам проведенного в соответствии с планом санитарно-эпидемиологического аудита составляется аудиторское заключение о соответствии объекта санитарным правилам по форме, установленной порядком проведения санитарно-эпидемиологического аудита.</w:t>
      </w:r>
    </w:p>
    <w:bookmarkEnd w:id="1048"/>
    <w:bookmarkStart w:name="z1119" w:id="1049"/>
    <w:p>
      <w:pPr>
        <w:spacing w:after="0"/>
        <w:ind w:left="0"/>
        <w:jc w:val="both"/>
      </w:pPr>
      <w:r>
        <w:rPr>
          <w:rFonts w:ascii="Times New Roman"/>
          <w:b w:val="false"/>
          <w:i w:val="false"/>
          <w:color w:val="000000"/>
          <w:sz w:val="28"/>
        </w:rPr>
        <w:t>
      4. Порядок проведения санитарно-эпидемиологического аудита определяется государственным органом в сфере санитарно-эпидемиологического благополучия населения.</w:t>
      </w:r>
    </w:p>
    <w:bookmarkEnd w:id="1049"/>
    <w:bookmarkStart w:name="z1120" w:id="1050"/>
    <w:p>
      <w:pPr>
        <w:spacing w:after="0"/>
        <w:ind w:left="0"/>
        <w:jc w:val="both"/>
      </w:pPr>
      <w:r>
        <w:rPr>
          <w:rFonts w:ascii="Times New Roman"/>
          <w:b w:val="false"/>
          <w:i w:val="false"/>
          <w:color w:val="000000"/>
          <w:sz w:val="28"/>
        </w:rPr>
        <w:t>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bookmarkEnd w:id="1050"/>
    <w:bookmarkStart w:name="z1121" w:id="1051"/>
    <w:p>
      <w:pPr>
        <w:spacing w:after="0"/>
        <w:ind w:left="0"/>
        <w:jc w:val="both"/>
      </w:pPr>
      <w:r>
        <w:rPr>
          <w:rFonts w:ascii="Times New Roman"/>
          <w:b w:val="false"/>
          <w:i w:val="false"/>
          <w:color w:val="000000"/>
          <w:sz w:val="28"/>
        </w:rPr>
        <w:t>
      1) нарушения процедуры проведения санитарно-эпидемиологического аудита;</w:t>
      </w:r>
    </w:p>
    <w:bookmarkEnd w:id="1051"/>
    <w:bookmarkStart w:name="z1122" w:id="1052"/>
    <w:p>
      <w:pPr>
        <w:spacing w:after="0"/>
        <w:ind w:left="0"/>
        <w:jc w:val="both"/>
      </w:pPr>
      <w:r>
        <w:rPr>
          <w:rFonts w:ascii="Times New Roman"/>
          <w:b w:val="false"/>
          <w:i w:val="false"/>
          <w:color w:val="000000"/>
          <w:sz w:val="28"/>
        </w:rPr>
        <w:t>
      2) невыполнения требований нормативных правовых актов в сфере санитарно-эпидемиологического благополучия населения.</w:t>
      </w:r>
    </w:p>
    <w:bookmarkEnd w:id="1052"/>
    <w:p>
      <w:pPr>
        <w:spacing w:after="0"/>
        <w:ind w:left="0"/>
        <w:jc w:val="both"/>
      </w:pPr>
      <w:r>
        <w:rPr>
          <w:rFonts w:ascii="Times New Roman"/>
          <w:b/>
          <w:i w:val="false"/>
          <w:color w:val="000000"/>
          <w:sz w:val="28"/>
        </w:rPr>
        <w:t>Статья 51. Производственный контроль</w:t>
      </w:r>
    </w:p>
    <w:bookmarkStart w:name="z1124" w:id="1053"/>
    <w:p>
      <w:pPr>
        <w:spacing w:after="0"/>
        <w:ind w:left="0"/>
        <w:jc w:val="both"/>
      </w:pPr>
      <w:r>
        <w:rPr>
          <w:rFonts w:ascii="Times New Roman"/>
          <w:b w:val="false"/>
          <w:i w:val="false"/>
          <w:color w:val="000000"/>
          <w:sz w:val="28"/>
        </w:rPr>
        <w:t>
      1. Индивидуальные предприниматели и юридические лица, осуществляющие деятельность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bookmarkEnd w:id="1053"/>
    <w:bookmarkStart w:name="z1125" w:id="1054"/>
    <w:p>
      <w:pPr>
        <w:spacing w:after="0"/>
        <w:ind w:left="0"/>
        <w:jc w:val="both"/>
      </w:pPr>
      <w:r>
        <w:rPr>
          <w:rFonts w:ascii="Times New Roman"/>
          <w:b w:val="false"/>
          <w:i w:val="false"/>
          <w:color w:val="000000"/>
          <w:sz w:val="28"/>
        </w:rPr>
        <w:t>
      2. Обеспечение производственного контроля возлагается на индивидуального предпринимателя или руководителя юридического лица.</w:t>
      </w:r>
    </w:p>
    <w:bookmarkEnd w:id="1054"/>
    <w:bookmarkStart w:name="z1126" w:id="1055"/>
    <w:p>
      <w:pPr>
        <w:spacing w:after="0"/>
        <w:ind w:left="0"/>
        <w:jc w:val="both"/>
      </w:pPr>
      <w:r>
        <w:rPr>
          <w:rFonts w:ascii="Times New Roman"/>
          <w:b w:val="false"/>
          <w:i w:val="false"/>
          <w:color w:val="000000"/>
          <w:sz w:val="28"/>
        </w:rPr>
        <w:t>
      3. Обеспечение своевременности, полноты и достоверности осуществляемого производственного контроля возлагается на лиц, назначаемых индивидуальным предпринимателем или юридическим лицом.</w:t>
      </w:r>
    </w:p>
    <w:bookmarkEnd w:id="1055"/>
    <w:bookmarkStart w:name="z1127" w:id="1056"/>
    <w:p>
      <w:pPr>
        <w:spacing w:after="0"/>
        <w:ind w:left="0"/>
        <w:jc w:val="both"/>
      </w:pPr>
      <w:r>
        <w:rPr>
          <w:rFonts w:ascii="Times New Roman"/>
          <w:b w:val="false"/>
          <w:i w:val="false"/>
          <w:color w:val="000000"/>
          <w:sz w:val="28"/>
        </w:rPr>
        <w:t>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требований нормативных правовых актов в сфере санитарно-эпидемиологического благополучия населения.</w:t>
      </w:r>
    </w:p>
    <w:bookmarkEnd w:id="1056"/>
    <w:bookmarkStart w:name="z1128" w:id="1057"/>
    <w:p>
      <w:pPr>
        <w:spacing w:after="0"/>
        <w:ind w:left="0"/>
        <w:jc w:val="both"/>
      </w:pPr>
      <w:r>
        <w:rPr>
          <w:rFonts w:ascii="Times New Roman"/>
          <w:b w:val="false"/>
          <w:i w:val="false"/>
          <w:color w:val="000000"/>
          <w:sz w:val="28"/>
        </w:rPr>
        <w:t>
      5. Производственный контроль включает в себя:</w:t>
      </w:r>
    </w:p>
    <w:bookmarkEnd w:id="1057"/>
    <w:bookmarkStart w:name="z1129" w:id="1058"/>
    <w:p>
      <w:pPr>
        <w:spacing w:after="0"/>
        <w:ind w:left="0"/>
        <w:jc w:val="both"/>
      </w:pPr>
      <w:r>
        <w:rPr>
          <w:rFonts w:ascii="Times New Roman"/>
          <w:b w:val="false"/>
          <w:i w:val="false"/>
          <w:color w:val="000000"/>
          <w:sz w:val="28"/>
        </w:rPr>
        <w:t>
      1) разработку программы производственного контроля;</w:t>
      </w:r>
    </w:p>
    <w:bookmarkEnd w:id="1058"/>
    <w:bookmarkStart w:name="z1130" w:id="1059"/>
    <w:p>
      <w:pPr>
        <w:spacing w:after="0"/>
        <w:ind w:left="0"/>
        <w:jc w:val="both"/>
      </w:pPr>
      <w:r>
        <w:rPr>
          <w:rFonts w:ascii="Times New Roman"/>
          <w:b w:val="false"/>
          <w:i w:val="false"/>
          <w:color w:val="000000"/>
          <w:sz w:val="28"/>
        </w:rPr>
        <w:t>
      2) осуществление (организацию) лабораторных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bookmarkEnd w:id="1059"/>
    <w:bookmarkStart w:name="z1131" w:id="1060"/>
    <w:p>
      <w:pPr>
        <w:spacing w:after="0"/>
        <w:ind w:left="0"/>
        <w:jc w:val="both"/>
      </w:pPr>
      <w:r>
        <w:rPr>
          <w:rFonts w:ascii="Times New Roman"/>
          <w:b w:val="false"/>
          <w:i w:val="false"/>
          <w:color w:val="000000"/>
          <w:sz w:val="28"/>
        </w:rPr>
        <w:t>
      3) контроль за своевременностью и полнотой прохождения медицинских осмотров;</w:t>
      </w:r>
    </w:p>
    <w:bookmarkEnd w:id="1060"/>
    <w:bookmarkStart w:name="z1132" w:id="1061"/>
    <w:p>
      <w:pPr>
        <w:spacing w:after="0"/>
        <w:ind w:left="0"/>
        <w:jc w:val="both"/>
      </w:pPr>
      <w:r>
        <w:rPr>
          <w:rFonts w:ascii="Times New Roman"/>
          <w:b w:val="false"/>
          <w:i w:val="false"/>
          <w:color w:val="000000"/>
          <w:sz w:val="28"/>
        </w:rPr>
        <w:t>
      4) контроль за наличием документов, подтверждающих безопасность и соответствие продукции;</w:t>
      </w:r>
    </w:p>
    <w:bookmarkEnd w:id="1061"/>
    <w:bookmarkStart w:name="z1133" w:id="1062"/>
    <w:p>
      <w:pPr>
        <w:spacing w:after="0"/>
        <w:ind w:left="0"/>
        <w:jc w:val="both"/>
      </w:pPr>
      <w:r>
        <w:rPr>
          <w:rFonts w:ascii="Times New Roman"/>
          <w:b w:val="false"/>
          <w:i w:val="false"/>
          <w:color w:val="000000"/>
          <w:sz w:val="28"/>
        </w:rPr>
        <w:t>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безопасности процессов;</w:t>
      </w:r>
    </w:p>
    <w:bookmarkEnd w:id="1062"/>
    <w:bookmarkStart w:name="z1134" w:id="1063"/>
    <w:p>
      <w:pPr>
        <w:spacing w:after="0"/>
        <w:ind w:left="0"/>
        <w:jc w:val="both"/>
      </w:pPr>
      <w:r>
        <w:rPr>
          <w:rFonts w:ascii="Times New Roman"/>
          <w:b w:val="false"/>
          <w:i w:val="false"/>
          <w:color w:val="000000"/>
          <w:sz w:val="28"/>
        </w:rPr>
        <w:t>
      6) ведение учета и отчетности документации, связанной с осуществлением производственного контроля;</w:t>
      </w:r>
    </w:p>
    <w:bookmarkEnd w:id="1063"/>
    <w:bookmarkStart w:name="z1135" w:id="1064"/>
    <w:p>
      <w:pPr>
        <w:spacing w:after="0"/>
        <w:ind w:left="0"/>
        <w:jc w:val="both"/>
      </w:pPr>
      <w:r>
        <w:rPr>
          <w:rFonts w:ascii="Times New Roman"/>
          <w:b w:val="false"/>
          <w:i w:val="false"/>
          <w:color w:val="000000"/>
          <w:sz w:val="28"/>
        </w:rPr>
        <w:t>
      7) разработку схемы информирования населения, местных исполнительных органов, государственного органа в сфере санитарно-эпидемиологического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отравлениях, создающих угрозу санитарно-эпидемиологическому благополучию населения;</w:t>
      </w:r>
    </w:p>
    <w:bookmarkEnd w:id="1064"/>
    <w:bookmarkStart w:name="z1136" w:id="1065"/>
    <w:p>
      <w:pPr>
        <w:spacing w:after="0"/>
        <w:ind w:left="0"/>
        <w:jc w:val="both"/>
      </w:pPr>
      <w:r>
        <w:rPr>
          <w:rFonts w:ascii="Times New Roman"/>
          <w:b w:val="false"/>
          <w:i w:val="false"/>
          <w:color w:val="000000"/>
          <w:sz w:val="28"/>
        </w:rPr>
        <w:t>
      8) контроль за выполнением мероприятий, предусмотренных программой производственного контроля.</w:t>
      </w:r>
    </w:p>
    <w:bookmarkEnd w:id="1065"/>
    <w:bookmarkStart w:name="z1137" w:id="1066"/>
    <w:p>
      <w:pPr>
        <w:spacing w:after="0"/>
        <w:ind w:left="0"/>
        <w:jc w:val="both"/>
      </w:pPr>
      <w:r>
        <w:rPr>
          <w:rFonts w:ascii="Times New Roman"/>
          <w:b w:val="false"/>
          <w:i w:val="false"/>
          <w:color w:val="000000"/>
          <w:sz w:val="28"/>
        </w:rPr>
        <w:t>
      6. Разработка программы производственного контроля осуществляется индивидуальным предпринимателем, юридическим лицом самостоятельно или с привлечением лиц, осуществляющих санитарно-эпидемиологический аудит.</w:t>
      </w:r>
    </w:p>
    <w:bookmarkEnd w:id="1066"/>
    <w:bookmarkStart w:name="z1138" w:id="1067"/>
    <w:p>
      <w:pPr>
        <w:spacing w:after="0"/>
        <w:ind w:left="0"/>
        <w:jc w:val="both"/>
      </w:pPr>
      <w:r>
        <w:rPr>
          <w:rFonts w:ascii="Times New Roman"/>
          <w:b w:val="false"/>
          <w:i w:val="false"/>
          <w:color w:val="000000"/>
          <w:sz w:val="28"/>
        </w:rPr>
        <w:t>
      7. Программа производственного контроля подлежит пересмотру при внедрении новой технологии, внесении изменений в технологический процесс, рецептуру пищевого продукта, других изменениях, влияющих на стабильность санитарно-эпидемиологической ситуации и (или) создающих угрозу санитарно-эпидемиологическому благополучию населения.</w:t>
      </w:r>
    </w:p>
    <w:bookmarkEnd w:id="1067"/>
    <w:bookmarkStart w:name="z1139" w:id="1068"/>
    <w:p>
      <w:pPr>
        <w:spacing w:after="0"/>
        <w:ind w:left="0"/>
        <w:jc w:val="both"/>
      </w:pPr>
      <w:r>
        <w:rPr>
          <w:rFonts w:ascii="Times New Roman"/>
          <w:b w:val="false"/>
          <w:i w:val="false"/>
          <w:color w:val="000000"/>
          <w:sz w:val="28"/>
        </w:rPr>
        <w:t>
      8. Требования к осуществлению производственного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bookmarkEnd w:id="1068"/>
    <w:bookmarkStart w:name="z1140" w:id="1069"/>
    <w:p>
      <w:pPr>
        <w:spacing w:after="0"/>
        <w:ind w:left="0"/>
        <w:jc w:val="left"/>
      </w:pPr>
      <w:r>
        <w:rPr>
          <w:rFonts w:ascii="Times New Roman"/>
          <w:b/>
          <w:i w:val="false"/>
          <w:color w:val="000000"/>
        </w:rPr>
        <w:t xml:space="preserve"> Параграф 3. Государственный контроль в сфере обращения лекарственных средств и медицинских изделий</w:t>
      </w:r>
    </w:p>
    <w:bookmarkEnd w:id="1069"/>
    <w:p>
      <w:pPr>
        <w:spacing w:after="0"/>
        <w:ind w:left="0"/>
        <w:jc w:val="both"/>
      </w:pPr>
      <w:r>
        <w:rPr>
          <w:rFonts w:ascii="Times New Roman"/>
          <w:b/>
          <w:i w:val="false"/>
          <w:color w:val="000000"/>
          <w:sz w:val="28"/>
        </w:rPr>
        <w:t>Статья 52. Государственный контроль в сфере обращения лекарственных средств и медицинских изделий</w:t>
      </w:r>
    </w:p>
    <w:bookmarkStart w:name="z1142" w:id="1070"/>
    <w:p>
      <w:pPr>
        <w:spacing w:after="0"/>
        <w:ind w:left="0"/>
        <w:jc w:val="both"/>
      </w:pPr>
      <w:r>
        <w:rPr>
          <w:rFonts w:ascii="Times New Roman"/>
          <w:b w:val="false"/>
          <w:i w:val="false"/>
          <w:color w:val="000000"/>
          <w:sz w:val="28"/>
        </w:rPr>
        <w:t>
      1. Государственный контроль в сфере обращения лекарственных средств и медицинских изделий направлен на предупреждение, выявление, пресечение и устранение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bookmarkEnd w:id="1070"/>
    <w:bookmarkStart w:name="z1143" w:id="1071"/>
    <w:p>
      <w:pPr>
        <w:spacing w:after="0"/>
        <w:ind w:left="0"/>
        <w:jc w:val="both"/>
      </w:pPr>
      <w:r>
        <w:rPr>
          <w:rFonts w:ascii="Times New Roman"/>
          <w:b w:val="false"/>
          <w:i w:val="false"/>
          <w:color w:val="000000"/>
          <w:sz w:val="28"/>
        </w:rPr>
        <w:t>
      2. Государственному контролю подлежат субъекты здравоохранения,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государственная экспертная организация в сфере обращения лекарственных средств и медицинских изделий.</w:t>
      </w:r>
    </w:p>
    <w:bookmarkEnd w:id="1071"/>
    <w:bookmarkStart w:name="z1144" w:id="1072"/>
    <w:p>
      <w:pPr>
        <w:spacing w:after="0"/>
        <w:ind w:left="0"/>
        <w:jc w:val="both"/>
      </w:pPr>
      <w:r>
        <w:rPr>
          <w:rFonts w:ascii="Times New Roman"/>
          <w:b w:val="false"/>
          <w:i w:val="false"/>
          <w:color w:val="000000"/>
          <w:sz w:val="28"/>
        </w:rPr>
        <w:t>
      3. Государственный контроль в сфере обращения лекарственных средств и медицинских изделий осуществляется в форме:</w:t>
      </w:r>
    </w:p>
    <w:bookmarkEnd w:id="1072"/>
    <w:bookmarkStart w:name="z1145" w:id="1073"/>
    <w:p>
      <w:pPr>
        <w:spacing w:after="0"/>
        <w:ind w:left="0"/>
        <w:jc w:val="both"/>
      </w:pPr>
      <w:r>
        <w:rPr>
          <w:rFonts w:ascii="Times New Roman"/>
          <w:b w:val="false"/>
          <w:i w:val="false"/>
          <w:color w:val="000000"/>
          <w:sz w:val="28"/>
        </w:rPr>
        <w:t>
      1) проведения проверок в соответствии с Предпринимательским кодексом Республики Казахстан;</w:t>
      </w:r>
    </w:p>
    <w:bookmarkEnd w:id="1073"/>
    <w:bookmarkStart w:name="z1146" w:id="1074"/>
    <w:p>
      <w:pPr>
        <w:spacing w:after="0"/>
        <w:ind w:left="0"/>
        <w:jc w:val="both"/>
      </w:pPr>
      <w:r>
        <w:rPr>
          <w:rFonts w:ascii="Times New Roman"/>
          <w:b w:val="false"/>
          <w:i w:val="false"/>
          <w:color w:val="000000"/>
          <w:sz w:val="28"/>
        </w:rPr>
        <w:t>
      2) проведения профилактического контроля с посещением субъекта контроля в соответствии с Предпринимательским кодексом Республики Казахстан;</w:t>
      </w:r>
    </w:p>
    <w:bookmarkEnd w:id="1074"/>
    <w:bookmarkStart w:name="z1147" w:id="1075"/>
    <w:p>
      <w:pPr>
        <w:spacing w:after="0"/>
        <w:ind w:left="0"/>
        <w:jc w:val="both"/>
      </w:pPr>
      <w:r>
        <w:rPr>
          <w:rFonts w:ascii="Times New Roman"/>
          <w:b w:val="false"/>
          <w:i w:val="false"/>
          <w:color w:val="000000"/>
          <w:sz w:val="28"/>
        </w:rPr>
        <w:t>
      3) проведения профилактического контроля без посещения субъекта (объекта) в соответствии с настоящим Кодексом.</w:t>
      </w:r>
    </w:p>
    <w:bookmarkEnd w:id="1075"/>
    <w:bookmarkStart w:name="z3553" w:id="1076"/>
    <w:p>
      <w:pPr>
        <w:spacing w:after="0"/>
        <w:ind w:left="0"/>
        <w:jc w:val="both"/>
      </w:pPr>
      <w:r>
        <w:rPr>
          <w:rFonts w:ascii="Times New Roman"/>
          <w:b w:val="false"/>
          <w:i w:val="false"/>
          <w:color w:val="000000"/>
          <w:sz w:val="28"/>
        </w:rPr>
        <w:t xml:space="preserve">
      4) проверок, проводимых на соответствие квалификационным или разрешительным требованиям по выданным разрешениям, требованиям по направленным уведомлениям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разрешениях и уведомлениях";</w:t>
      </w:r>
    </w:p>
    <w:bookmarkEnd w:id="1076"/>
    <w:bookmarkStart w:name="z3554" w:id="1077"/>
    <w:p>
      <w:pPr>
        <w:spacing w:after="0"/>
        <w:ind w:left="0"/>
        <w:jc w:val="both"/>
      </w:pPr>
      <w:r>
        <w:rPr>
          <w:rFonts w:ascii="Times New Roman"/>
          <w:b w:val="false"/>
          <w:i w:val="false"/>
          <w:color w:val="000000"/>
          <w:sz w:val="28"/>
        </w:rPr>
        <w:t>
      5) расследования.</w:t>
      </w:r>
    </w:p>
    <w:bookmarkEnd w:id="10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Сноска. Статья 52 с изменениями, внесенными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53. Должностные лица, осуществляющие государственный контроль в сфере обращения лекарственных средств и медицинских изделий</w:t>
      </w:r>
    </w:p>
    <w:bookmarkStart w:name="z1150" w:id="1078"/>
    <w:p>
      <w:pPr>
        <w:spacing w:after="0"/>
        <w:ind w:left="0"/>
        <w:jc w:val="both"/>
      </w:pPr>
      <w:r>
        <w:rPr>
          <w:rFonts w:ascii="Times New Roman"/>
          <w:b w:val="false"/>
          <w:i w:val="false"/>
          <w:color w:val="000000"/>
          <w:sz w:val="28"/>
        </w:rPr>
        <w:t>
      1. Должностными лицами, осуществляющими государственный контроль в сфере обращения лекарственных средств и медицинских изделий, являются:</w:t>
      </w:r>
    </w:p>
    <w:bookmarkEnd w:id="1078"/>
    <w:bookmarkStart w:name="z1151" w:id="1079"/>
    <w:p>
      <w:pPr>
        <w:spacing w:after="0"/>
        <w:ind w:left="0"/>
        <w:jc w:val="both"/>
      </w:pPr>
      <w:r>
        <w:rPr>
          <w:rFonts w:ascii="Times New Roman"/>
          <w:b w:val="false"/>
          <w:i w:val="false"/>
          <w:color w:val="000000"/>
          <w:sz w:val="28"/>
        </w:rPr>
        <w:t>
      1) Главный государственный фармацевтический инспектор Республики Казахстан и (или) его заместитель;</w:t>
      </w:r>
    </w:p>
    <w:bookmarkEnd w:id="1079"/>
    <w:bookmarkStart w:name="z1152" w:id="1080"/>
    <w:p>
      <w:pPr>
        <w:spacing w:after="0"/>
        <w:ind w:left="0"/>
        <w:jc w:val="both"/>
      </w:pPr>
      <w:r>
        <w:rPr>
          <w:rFonts w:ascii="Times New Roman"/>
          <w:b w:val="false"/>
          <w:i w:val="false"/>
          <w:color w:val="000000"/>
          <w:sz w:val="28"/>
        </w:rPr>
        <w:t>
      2) государственные фармацевтические инспекторы структурных подразделений государственного органа в сфере обращения лекарственных средств и медицинских изделий;</w:t>
      </w:r>
    </w:p>
    <w:bookmarkEnd w:id="1080"/>
    <w:bookmarkStart w:name="z1153" w:id="1081"/>
    <w:p>
      <w:pPr>
        <w:spacing w:after="0"/>
        <w:ind w:left="0"/>
        <w:jc w:val="both"/>
      </w:pPr>
      <w:r>
        <w:rPr>
          <w:rFonts w:ascii="Times New Roman"/>
          <w:b w:val="false"/>
          <w:i w:val="false"/>
          <w:color w:val="000000"/>
          <w:sz w:val="28"/>
        </w:rPr>
        <w:t>
      3) главные государственные фармацевтические инспекторы на соответствующих территориях, определяемые руководителем государственного органа в сфере обращения лекарственных средств и медицинских изделий;</w:t>
      </w:r>
    </w:p>
    <w:bookmarkEnd w:id="1081"/>
    <w:bookmarkStart w:name="z1154" w:id="1082"/>
    <w:p>
      <w:pPr>
        <w:spacing w:after="0"/>
        <w:ind w:left="0"/>
        <w:jc w:val="both"/>
      </w:pPr>
      <w:r>
        <w:rPr>
          <w:rFonts w:ascii="Times New Roman"/>
          <w:b w:val="false"/>
          <w:i w:val="false"/>
          <w:color w:val="000000"/>
          <w:sz w:val="28"/>
        </w:rPr>
        <w:t>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bookmarkEnd w:id="1082"/>
    <w:bookmarkStart w:name="z1155" w:id="1083"/>
    <w:p>
      <w:pPr>
        <w:spacing w:after="0"/>
        <w:ind w:left="0"/>
        <w:jc w:val="both"/>
      </w:pPr>
      <w:r>
        <w:rPr>
          <w:rFonts w:ascii="Times New Roman"/>
          <w:b w:val="false"/>
          <w:i w:val="false"/>
          <w:color w:val="000000"/>
          <w:sz w:val="28"/>
        </w:rPr>
        <w:t>
      2. Вышестоящий главный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отозвать принимаемые ими акты.</w:t>
      </w:r>
    </w:p>
    <w:bookmarkEnd w:id="1083"/>
    <w:p>
      <w:pPr>
        <w:spacing w:after="0"/>
        <w:ind w:left="0"/>
        <w:jc w:val="both"/>
      </w:pPr>
      <w:r>
        <w:rPr>
          <w:rFonts w:ascii="Times New Roman"/>
          <w:b/>
          <w:i w:val="false"/>
          <w:color w:val="000000"/>
          <w:sz w:val="28"/>
        </w:rPr>
        <w:t>Статья 54. Права должностных лиц при осуществлении государственного контроля в сфере обращения лекарственных средств и медицинских изделий</w:t>
      </w:r>
    </w:p>
    <w:bookmarkStart w:name="z1157" w:id="1084"/>
    <w:p>
      <w:pPr>
        <w:spacing w:after="0"/>
        <w:ind w:left="0"/>
        <w:jc w:val="both"/>
      </w:pPr>
      <w:r>
        <w:rPr>
          <w:rFonts w:ascii="Times New Roman"/>
          <w:b w:val="false"/>
          <w:i w:val="false"/>
          <w:color w:val="000000"/>
          <w:sz w:val="28"/>
        </w:rPr>
        <w:t xml:space="preserve">
      1. Должностные лица, осуществляющие государственный контроль в сфере обращения лекарственных средств и медицинских изделий,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154 Предпринимательского кодекса Республики Казахстан, имеют право:</w:t>
      </w:r>
    </w:p>
    <w:bookmarkEnd w:id="1084"/>
    <w:bookmarkStart w:name="z1158" w:id="1085"/>
    <w:p>
      <w:pPr>
        <w:spacing w:after="0"/>
        <w:ind w:left="0"/>
        <w:jc w:val="both"/>
      </w:pPr>
      <w:r>
        <w:rPr>
          <w:rFonts w:ascii="Times New Roman"/>
          <w:b w:val="false"/>
          <w:i w:val="false"/>
          <w:color w:val="000000"/>
          <w:sz w:val="28"/>
        </w:rPr>
        <w:t>
      1) осуществлять отбор образцов лекарственных средств и медицинских изделий для проведения экспертизы;</w:t>
      </w:r>
    </w:p>
    <w:bookmarkEnd w:id="1085"/>
    <w:bookmarkStart w:name="z1159" w:id="1086"/>
    <w:p>
      <w:pPr>
        <w:spacing w:after="0"/>
        <w:ind w:left="0"/>
        <w:jc w:val="both"/>
      </w:pPr>
      <w:r>
        <w:rPr>
          <w:rFonts w:ascii="Times New Roman"/>
          <w:b w:val="false"/>
          <w:i w:val="false"/>
          <w:color w:val="000000"/>
          <w:sz w:val="28"/>
        </w:rPr>
        <w:t>
      2) осуществлять изъятие из обращения лекарственных средств и медицинских изделий в соответствии с законодательством Республики Казахстан;</w:t>
      </w:r>
    </w:p>
    <w:bookmarkEnd w:id="1086"/>
    <w:bookmarkStart w:name="z1160" w:id="1087"/>
    <w:p>
      <w:pPr>
        <w:spacing w:after="0"/>
        <w:ind w:left="0"/>
        <w:jc w:val="both"/>
      </w:pPr>
      <w:r>
        <w:rPr>
          <w:rFonts w:ascii="Times New Roman"/>
          <w:b w:val="false"/>
          <w:i w:val="false"/>
          <w:color w:val="000000"/>
          <w:sz w:val="28"/>
        </w:rPr>
        <w:t>
      3) запрещать и (или) приостанавливать ввоз, производство, изготовление, хранение, применение и реализацию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требованиям законодательства Республики Казахстан в области здравоохранения;</w:t>
      </w:r>
    </w:p>
    <w:bookmarkEnd w:id="1087"/>
    <w:bookmarkStart w:name="z1161" w:id="1088"/>
    <w:p>
      <w:pPr>
        <w:spacing w:after="0"/>
        <w:ind w:left="0"/>
        <w:jc w:val="both"/>
      </w:pPr>
      <w:r>
        <w:rPr>
          <w:rFonts w:ascii="Times New Roman"/>
          <w:b w:val="false"/>
          <w:i w:val="false"/>
          <w:color w:val="000000"/>
          <w:sz w:val="28"/>
        </w:rPr>
        <w:t>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bookmarkEnd w:id="1088"/>
    <w:bookmarkStart w:name="z1162" w:id="1089"/>
    <w:p>
      <w:pPr>
        <w:spacing w:after="0"/>
        <w:ind w:left="0"/>
        <w:jc w:val="both"/>
      </w:pPr>
      <w:r>
        <w:rPr>
          <w:rFonts w:ascii="Times New Roman"/>
          <w:b w:val="false"/>
          <w:i w:val="false"/>
          <w:color w:val="000000"/>
          <w:sz w:val="28"/>
        </w:rPr>
        <w:t>
      5) получать от субъектов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bookmarkEnd w:id="1089"/>
    <w:bookmarkStart w:name="z1163" w:id="1090"/>
    <w:p>
      <w:pPr>
        <w:spacing w:after="0"/>
        <w:ind w:left="0"/>
        <w:jc w:val="both"/>
      </w:pPr>
      <w:r>
        <w:rPr>
          <w:rFonts w:ascii="Times New Roman"/>
          <w:b w:val="false"/>
          <w:i w:val="false"/>
          <w:color w:val="000000"/>
          <w:sz w:val="28"/>
        </w:rPr>
        <w:t>
      2. Для принятия решения по результатам государственного контроля сфере обращения лекарственных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лекарственных средств и медицинских изделий, издаются следующие акты:</w:t>
      </w:r>
    </w:p>
    <w:bookmarkEnd w:id="1090"/>
    <w:bookmarkStart w:name="z1164" w:id="1091"/>
    <w:p>
      <w:pPr>
        <w:spacing w:after="0"/>
        <w:ind w:left="0"/>
        <w:jc w:val="both"/>
      </w:pPr>
      <w:r>
        <w:rPr>
          <w:rFonts w:ascii="Times New Roman"/>
          <w:b w:val="false"/>
          <w:i w:val="false"/>
          <w:color w:val="000000"/>
          <w:sz w:val="28"/>
        </w:rPr>
        <w:t>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bookmarkEnd w:id="1091"/>
    <w:bookmarkStart w:name="z1165" w:id="1092"/>
    <w:p>
      <w:pPr>
        <w:spacing w:after="0"/>
        <w:ind w:left="0"/>
        <w:jc w:val="both"/>
      </w:pPr>
      <w:r>
        <w:rPr>
          <w:rFonts w:ascii="Times New Roman"/>
          <w:b w:val="false"/>
          <w:i w:val="false"/>
          <w:color w:val="000000"/>
          <w:sz w:val="28"/>
        </w:rPr>
        <w:t>
      2) предписание об устранении нарушений требований нормативных правовых актов в сфере обращения лекарственных средств и медицинских изделий;</w:t>
      </w:r>
    </w:p>
    <w:bookmarkEnd w:id="1092"/>
    <w:bookmarkStart w:name="z1166" w:id="1093"/>
    <w:p>
      <w:pPr>
        <w:spacing w:after="0"/>
        <w:ind w:left="0"/>
        <w:jc w:val="both"/>
      </w:pPr>
      <w:r>
        <w:rPr>
          <w:rFonts w:ascii="Times New Roman"/>
          <w:b w:val="false"/>
          <w:i w:val="false"/>
          <w:color w:val="000000"/>
          <w:sz w:val="28"/>
        </w:rPr>
        <w:t>
      3) постановления главных государственных фармацевтических инспекторов о:</w:t>
      </w:r>
    </w:p>
    <w:bookmarkEnd w:id="1093"/>
    <w:bookmarkStart w:name="z1167" w:id="1094"/>
    <w:p>
      <w:pPr>
        <w:spacing w:after="0"/>
        <w:ind w:left="0"/>
        <w:jc w:val="both"/>
      </w:pPr>
      <w:r>
        <w:rPr>
          <w:rFonts w:ascii="Times New Roman"/>
          <w:b w:val="false"/>
          <w:i w:val="false"/>
          <w:color w:val="000000"/>
          <w:sz w:val="28"/>
        </w:rPr>
        <w:t>
      запрещении ввоза, производства, применения и реализации лекарственных средств и медицинских изделий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bookmarkEnd w:id="1094"/>
    <w:bookmarkStart w:name="z1168" w:id="1095"/>
    <w:p>
      <w:pPr>
        <w:spacing w:after="0"/>
        <w:ind w:left="0"/>
        <w:jc w:val="both"/>
      </w:pPr>
      <w:r>
        <w:rPr>
          <w:rFonts w:ascii="Times New Roman"/>
          <w:b w:val="false"/>
          <w:i w:val="false"/>
          <w:color w:val="000000"/>
          <w:sz w:val="28"/>
        </w:rPr>
        <w:t>
      приостановлении действия лицензии и (или) приложения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bookmarkEnd w:id="1095"/>
    <w:bookmarkStart w:name="z1169" w:id="1096"/>
    <w:p>
      <w:pPr>
        <w:spacing w:after="0"/>
        <w:ind w:left="0"/>
        <w:jc w:val="both"/>
      </w:pPr>
      <w:r>
        <w:rPr>
          <w:rFonts w:ascii="Times New Roman"/>
          <w:b w:val="false"/>
          <w:i w:val="false"/>
          <w:color w:val="000000"/>
          <w:sz w:val="28"/>
        </w:rPr>
        <w:t>
      приостановлении исполнения или об отмене либо отзыве актов, принятых нижестоящими должностными лицами.</w:t>
      </w:r>
    </w:p>
    <w:bookmarkEnd w:id="1096"/>
    <w:bookmarkStart w:name="z1170" w:id="1097"/>
    <w:p>
      <w:pPr>
        <w:spacing w:after="0"/>
        <w:ind w:left="0"/>
        <w:jc w:val="both"/>
      </w:pPr>
      <w:r>
        <w:rPr>
          <w:rFonts w:ascii="Times New Roman"/>
          <w:b w:val="false"/>
          <w:i w:val="false"/>
          <w:color w:val="000000"/>
          <w:sz w:val="28"/>
        </w:rPr>
        <w:t>
      3. Должностным лицам, осуществляющим государственный контроль в форме профилактического контроля, проверки и расследования, запрещается предъявлять требования и обращаться с просьбами, не относящимися к предмету профилактического контроля, проверки или расследования.</w:t>
      </w:r>
    </w:p>
    <w:bookmarkEnd w:id="10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54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55. Профилактический контроль в сфере обращения лекарственных средств и медицинских изделий без посещения субъекта (объекта) контроля</w:t>
      </w:r>
    </w:p>
    <w:bookmarkStart w:name="z1172" w:id="1098"/>
    <w:p>
      <w:pPr>
        <w:spacing w:after="0"/>
        <w:ind w:left="0"/>
        <w:jc w:val="both"/>
      </w:pPr>
      <w:r>
        <w:rPr>
          <w:rFonts w:ascii="Times New Roman"/>
          <w:b w:val="false"/>
          <w:i w:val="false"/>
          <w:color w:val="000000"/>
          <w:sz w:val="28"/>
        </w:rPr>
        <w:t>
      1. Профилактический 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bookmarkEnd w:id="1098"/>
    <w:bookmarkStart w:name="z1173" w:id="1099"/>
    <w:p>
      <w:pPr>
        <w:spacing w:after="0"/>
        <w:ind w:left="0"/>
        <w:jc w:val="both"/>
      </w:pPr>
      <w:r>
        <w:rPr>
          <w:rFonts w:ascii="Times New Roman"/>
          <w:b w:val="false"/>
          <w:i w:val="false"/>
          <w:color w:val="000000"/>
          <w:sz w:val="28"/>
        </w:rPr>
        <w:t>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bookmarkEnd w:id="1099"/>
    <w:bookmarkStart w:name="z1174" w:id="1100"/>
    <w:p>
      <w:pPr>
        <w:spacing w:after="0"/>
        <w:ind w:left="0"/>
        <w:jc w:val="both"/>
      </w:pPr>
      <w:r>
        <w:rPr>
          <w:rFonts w:ascii="Times New Roman"/>
          <w:b w:val="false"/>
          <w:i w:val="false"/>
          <w:color w:val="000000"/>
          <w:sz w:val="28"/>
        </w:rPr>
        <w:t>
      3. Профилактический контроль в сфере обращения лекарственных средств и медицинских изделий без посещения субъекта (объекта) контроля проводится не чаще одного раза в квартал.</w:t>
      </w:r>
    </w:p>
    <w:bookmarkEnd w:id="1100"/>
    <w:bookmarkStart w:name="z1175" w:id="1101"/>
    <w:p>
      <w:pPr>
        <w:spacing w:after="0"/>
        <w:ind w:left="0"/>
        <w:jc w:val="both"/>
      </w:pPr>
      <w:r>
        <w:rPr>
          <w:rFonts w:ascii="Times New Roman"/>
          <w:b w:val="false"/>
          <w:i w:val="false"/>
          <w:color w:val="000000"/>
          <w:sz w:val="28"/>
        </w:rPr>
        <w:t>
      4. В случае выявления нарушений по результатам профилактического контроля в сфере обращения лекарственных средств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средств и медицинских изделий.</w:t>
      </w:r>
    </w:p>
    <w:bookmarkEnd w:id="1101"/>
    <w:bookmarkStart w:name="z1176" w:id="1102"/>
    <w:p>
      <w:pPr>
        <w:spacing w:after="0"/>
        <w:ind w:left="0"/>
        <w:jc w:val="both"/>
      </w:pPr>
      <w:r>
        <w:rPr>
          <w:rFonts w:ascii="Times New Roman"/>
          <w:b w:val="false"/>
          <w:i w:val="false"/>
          <w:color w:val="000000"/>
          <w:sz w:val="28"/>
        </w:rPr>
        <w:t>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bookmarkEnd w:id="1102"/>
    <w:bookmarkStart w:name="z1177" w:id="1103"/>
    <w:p>
      <w:pPr>
        <w:spacing w:after="0"/>
        <w:ind w:left="0"/>
        <w:jc w:val="both"/>
      </w:pPr>
      <w:r>
        <w:rPr>
          <w:rFonts w:ascii="Times New Roman"/>
          <w:b w:val="false"/>
          <w:i w:val="false"/>
          <w:color w:val="000000"/>
          <w:sz w:val="28"/>
        </w:rPr>
        <w:t>
      1) по почте заказным письмом с уведомлением;</w:t>
      </w:r>
    </w:p>
    <w:bookmarkEnd w:id="1103"/>
    <w:bookmarkStart w:name="z1178" w:id="1104"/>
    <w:p>
      <w:pPr>
        <w:spacing w:after="0"/>
        <w:ind w:left="0"/>
        <w:jc w:val="both"/>
      </w:pPr>
      <w:r>
        <w:rPr>
          <w:rFonts w:ascii="Times New Roman"/>
          <w:b w:val="false"/>
          <w:i w:val="false"/>
          <w:color w:val="000000"/>
          <w:sz w:val="28"/>
        </w:rPr>
        <w:t>
      2) вручается его представителю и (или) должностному лицу субъекта (объекта) контроля под роспись;</w:t>
      </w:r>
    </w:p>
    <w:bookmarkEnd w:id="1104"/>
    <w:bookmarkStart w:name="z1179" w:id="1105"/>
    <w:p>
      <w:pPr>
        <w:spacing w:after="0"/>
        <w:ind w:left="0"/>
        <w:jc w:val="both"/>
      </w:pPr>
      <w:r>
        <w:rPr>
          <w:rFonts w:ascii="Times New Roman"/>
          <w:b w:val="false"/>
          <w:i w:val="false"/>
          <w:color w:val="000000"/>
          <w:sz w:val="28"/>
        </w:rPr>
        <w:t>
      3) электронным способом в личный кабинет пользователя на веб-портале "электронного правительства".</w:t>
      </w:r>
    </w:p>
    <w:bookmarkEnd w:id="1105"/>
    <w:bookmarkStart w:name="z1180" w:id="1106"/>
    <w:p>
      <w:pPr>
        <w:spacing w:after="0"/>
        <w:ind w:left="0"/>
        <w:jc w:val="both"/>
      </w:pPr>
      <w:r>
        <w:rPr>
          <w:rFonts w:ascii="Times New Roman"/>
          <w:b w:val="false"/>
          <w:i w:val="false"/>
          <w:color w:val="000000"/>
          <w:sz w:val="28"/>
        </w:rPr>
        <w:t>
      6. Исполнением рекомендации субъектом (объектом) контроля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bookmarkEnd w:id="1106"/>
    <w:bookmarkStart w:name="z1181" w:id="1107"/>
    <w:p>
      <w:pPr>
        <w:spacing w:after="0"/>
        <w:ind w:left="0"/>
        <w:jc w:val="both"/>
      </w:pPr>
      <w:r>
        <w:rPr>
          <w:rFonts w:ascii="Times New Roman"/>
          <w:b w:val="false"/>
          <w:i w:val="false"/>
          <w:color w:val="000000"/>
          <w:sz w:val="28"/>
        </w:rPr>
        <w:t>
      7.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днем вручения (получения) рекомендации.</w:t>
      </w:r>
    </w:p>
    <w:bookmarkEnd w:id="1107"/>
    <w:bookmarkStart w:name="z1182" w:id="1108"/>
    <w:p>
      <w:pPr>
        <w:spacing w:after="0"/>
        <w:ind w:left="0"/>
        <w:jc w:val="both"/>
      </w:pPr>
      <w:r>
        <w:rPr>
          <w:rFonts w:ascii="Times New Roman"/>
          <w:b w:val="false"/>
          <w:i w:val="false"/>
          <w:color w:val="000000"/>
          <w:sz w:val="28"/>
        </w:rPr>
        <w:t>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bookmarkEnd w:id="1108"/>
    <w:bookmarkStart w:name="z1183" w:id="1109"/>
    <w:p>
      <w:pPr>
        <w:spacing w:after="0"/>
        <w:ind w:left="0"/>
        <w:jc w:val="both"/>
      </w:pPr>
      <w:r>
        <w:rPr>
          <w:rFonts w:ascii="Times New Roman"/>
          <w:b w:val="false"/>
          <w:i w:val="false"/>
          <w:color w:val="000000"/>
          <w:sz w:val="28"/>
        </w:rPr>
        <w:t>
      9. Результаты профилактического контроля без 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bookmarkEnd w:id="1109"/>
    <w:bookmarkStart w:name="z1184" w:id="1110"/>
    <w:p>
      <w:pPr>
        <w:spacing w:after="0"/>
        <w:ind w:left="0"/>
        <w:jc w:val="both"/>
      </w:pPr>
      <w:r>
        <w:rPr>
          <w:rFonts w:ascii="Times New Roman"/>
          <w:b w:val="false"/>
          <w:i w:val="false"/>
          <w:color w:val="000000"/>
          <w:sz w:val="28"/>
        </w:rPr>
        <w:t>
      10. Профилактический контроль в сфере обращения лекарственных средств и медицинских изделий без посещения субъекта (объекта) контроля проводится по отношению:</w:t>
      </w:r>
    </w:p>
    <w:bookmarkEnd w:id="1110"/>
    <w:bookmarkStart w:name="z1185" w:id="1111"/>
    <w:p>
      <w:pPr>
        <w:spacing w:after="0"/>
        <w:ind w:left="0"/>
        <w:jc w:val="both"/>
      </w:pPr>
      <w:r>
        <w:rPr>
          <w:rFonts w:ascii="Times New Roman"/>
          <w:b w:val="false"/>
          <w:i w:val="false"/>
          <w:color w:val="000000"/>
          <w:sz w:val="28"/>
        </w:rPr>
        <w:t>
      1) лекарственных средств и медицинских изделий в рамках гарантированного объема бесплатной медицинской помощи и (или) обязательного социального медицинского страхования, также лекарственных средств, подлежащих к сооплате;</w:t>
      </w:r>
    </w:p>
    <w:bookmarkEnd w:id="1111"/>
    <w:bookmarkStart w:name="z1186" w:id="1112"/>
    <w:p>
      <w:pPr>
        <w:spacing w:after="0"/>
        <w:ind w:left="0"/>
        <w:jc w:val="both"/>
      </w:pPr>
      <w:r>
        <w:rPr>
          <w:rFonts w:ascii="Times New Roman"/>
          <w:b w:val="false"/>
          <w:i w:val="false"/>
          <w:color w:val="000000"/>
          <w:sz w:val="28"/>
        </w:rPr>
        <w:t>
      2) всех лекарственных средств.</w:t>
      </w:r>
    </w:p>
    <w:bookmarkEnd w:id="1112"/>
    <w:bookmarkStart w:name="z1187" w:id="1113"/>
    <w:p>
      <w:pPr>
        <w:spacing w:after="0"/>
        <w:ind w:left="0"/>
        <w:jc w:val="left"/>
      </w:pPr>
      <w:r>
        <w:rPr>
          <w:rFonts w:ascii="Times New Roman"/>
          <w:b/>
          <w:i w:val="false"/>
          <w:color w:val="000000"/>
        </w:rPr>
        <w:t xml:space="preserve"> Глава 6. РЕКЛАМА В ОБЛАСТИ ЗДРАВООХРАНЕНИЯ</w:t>
      </w:r>
    </w:p>
    <w:bookmarkEnd w:id="1113"/>
    <w:p>
      <w:pPr>
        <w:spacing w:after="0"/>
        <w:ind w:left="0"/>
        <w:jc w:val="both"/>
      </w:pPr>
      <w:r>
        <w:rPr>
          <w:rFonts w:ascii="Times New Roman"/>
          <w:b/>
          <w:i w:val="false"/>
          <w:color w:val="000000"/>
          <w:sz w:val="28"/>
        </w:rPr>
        <w:t>Статья 56. Реклама в области здравоохранения</w:t>
      </w:r>
    </w:p>
    <w:bookmarkStart w:name="z1189" w:id="1114"/>
    <w:p>
      <w:pPr>
        <w:spacing w:after="0"/>
        <w:ind w:left="0"/>
        <w:jc w:val="both"/>
      </w:pPr>
      <w:r>
        <w:rPr>
          <w:rFonts w:ascii="Times New Roman"/>
          <w:b w:val="false"/>
          <w:i w:val="false"/>
          <w:color w:val="000000"/>
          <w:sz w:val="28"/>
        </w:rPr>
        <w:t>
      1. Реклама лекарственных 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bookmarkEnd w:id="1114"/>
    <w:bookmarkStart w:name="z1190" w:id="1115"/>
    <w:p>
      <w:pPr>
        <w:spacing w:after="0"/>
        <w:ind w:left="0"/>
        <w:jc w:val="both"/>
      </w:pPr>
      <w:r>
        <w:rPr>
          <w:rFonts w:ascii="Times New Roman"/>
          <w:b w:val="false"/>
          <w:i w:val="false"/>
          <w:color w:val="000000"/>
          <w:sz w:val="28"/>
        </w:rPr>
        <w:t>
      Реклама биологически активных добавок к пище осуществляется в порядке, определяемом государственным органом в сфере санитарно-эпидемиологического благополучия населения.</w:t>
      </w:r>
    </w:p>
    <w:bookmarkEnd w:id="1115"/>
    <w:bookmarkStart w:name="z1191" w:id="1116"/>
    <w:p>
      <w:pPr>
        <w:spacing w:after="0"/>
        <w:ind w:left="0"/>
        <w:jc w:val="both"/>
      </w:pPr>
      <w:r>
        <w:rPr>
          <w:rFonts w:ascii="Times New Roman"/>
          <w:b w:val="false"/>
          <w:i w:val="false"/>
          <w:color w:val="000000"/>
          <w:sz w:val="28"/>
        </w:rPr>
        <w:t>
      Реклама медицинских услуг (помощи) осуществляется в порядке, определяемом государственным органом в сфере оказания медицинских услуг (помощи).</w:t>
      </w:r>
    </w:p>
    <w:bookmarkEnd w:id="1116"/>
    <w:bookmarkStart w:name="z1192" w:id="1117"/>
    <w:p>
      <w:pPr>
        <w:spacing w:after="0"/>
        <w:ind w:left="0"/>
        <w:jc w:val="both"/>
      </w:pPr>
      <w:r>
        <w:rPr>
          <w:rFonts w:ascii="Times New Roman"/>
          <w:b w:val="false"/>
          <w:i w:val="false"/>
          <w:color w:val="000000"/>
          <w:sz w:val="28"/>
        </w:rPr>
        <w:t>
      2. Реклама медицинских услуг,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bookmarkEnd w:id="1117"/>
    <w:bookmarkStart w:name="z1193" w:id="1118"/>
    <w:p>
      <w:pPr>
        <w:spacing w:after="0"/>
        <w:ind w:left="0"/>
        <w:jc w:val="both"/>
      </w:pPr>
      <w:r>
        <w:rPr>
          <w:rFonts w:ascii="Times New Roman"/>
          <w:b w:val="false"/>
          <w:i w:val="false"/>
          <w:color w:val="000000"/>
          <w:sz w:val="28"/>
        </w:rPr>
        <w:t>
      3. Запрещается:</w:t>
      </w:r>
    </w:p>
    <w:bookmarkEnd w:id="1118"/>
    <w:bookmarkStart w:name="z1194" w:id="1119"/>
    <w:p>
      <w:pPr>
        <w:spacing w:after="0"/>
        <w:ind w:left="0"/>
        <w:jc w:val="both"/>
      </w:pPr>
      <w:r>
        <w:rPr>
          <w:rFonts w:ascii="Times New Roman"/>
          <w:b w:val="false"/>
          <w:i w:val="false"/>
          <w:color w:val="000000"/>
          <w:sz w:val="28"/>
        </w:rPr>
        <w:t>
      1) реклама лекарственных средств и медицинских изделий, биологически активных добавок к пище, средств профилактики, не зарегистрированных в Республике Казахстан;</w:t>
      </w:r>
    </w:p>
    <w:bookmarkEnd w:id="1119"/>
    <w:bookmarkStart w:name="z1195" w:id="1120"/>
    <w:p>
      <w:pPr>
        <w:spacing w:after="0"/>
        <w:ind w:left="0"/>
        <w:jc w:val="both"/>
      </w:pPr>
      <w:r>
        <w:rPr>
          <w:rFonts w:ascii="Times New Roman"/>
          <w:b w:val="false"/>
          <w:i w:val="false"/>
          <w:color w:val="000000"/>
          <w:sz w:val="28"/>
        </w:rPr>
        <w:t>
      2) реклама лекарственных средств рецептурного отпуска в средствах массовой информации;</w:t>
      </w:r>
    </w:p>
    <w:bookmarkEnd w:id="1120"/>
    <w:bookmarkStart w:name="z1196" w:id="1121"/>
    <w:p>
      <w:pPr>
        <w:spacing w:after="0"/>
        <w:ind w:left="0"/>
        <w:jc w:val="both"/>
      </w:pPr>
      <w:r>
        <w:rPr>
          <w:rFonts w:ascii="Times New Roman"/>
          <w:b w:val="false"/>
          <w:i w:val="false"/>
          <w:color w:val="000000"/>
          <w:sz w:val="28"/>
        </w:rPr>
        <w:t>
      3) распространение в целях рекламы образцов лекарственных препаратов, отпускаемых по рецепту врача;</w:t>
      </w:r>
    </w:p>
    <w:bookmarkEnd w:id="1121"/>
    <w:bookmarkStart w:name="z1197" w:id="1122"/>
    <w:p>
      <w:pPr>
        <w:spacing w:after="0"/>
        <w:ind w:left="0"/>
        <w:jc w:val="both"/>
      </w:pPr>
      <w:r>
        <w:rPr>
          <w:rFonts w:ascii="Times New Roman"/>
          <w:b w:val="false"/>
          <w:i w:val="false"/>
          <w:color w:val="000000"/>
          <w:sz w:val="28"/>
        </w:rPr>
        <w:t>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bookmarkEnd w:id="1122"/>
    <w:bookmarkStart w:name="z1198" w:id="1123"/>
    <w:p>
      <w:pPr>
        <w:spacing w:after="0"/>
        <w:ind w:left="0"/>
        <w:jc w:val="both"/>
      </w:pPr>
      <w:r>
        <w:rPr>
          <w:rFonts w:ascii="Times New Roman"/>
          <w:b w:val="false"/>
          <w:i w:val="false"/>
          <w:color w:val="000000"/>
          <w:sz w:val="28"/>
        </w:rPr>
        <w:t>
      5) распространение и размещение рекламы лекарственных средств и медицинских изделий, биологически активных добавок к пище в общественном транспорте, организациях, не имеющих отношения к их назначению, использованию и отпуску, за исключением рекламы лекарственных средств на медицинских, фармацевтических конференциях, конгрессах, симпозиумах и других научных совещаниях;</w:t>
      </w:r>
    </w:p>
    <w:bookmarkEnd w:id="1123"/>
    <w:bookmarkStart w:name="z1199" w:id="1124"/>
    <w:p>
      <w:pPr>
        <w:spacing w:after="0"/>
        <w:ind w:left="0"/>
        <w:jc w:val="both"/>
      </w:pPr>
      <w:r>
        <w:rPr>
          <w:rFonts w:ascii="Times New Roman"/>
          <w:b w:val="false"/>
          <w:i w:val="false"/>
          <w:color w:val="000000"/>
          <w:sz w:val="28"/>
        </w:rPr>
        <w:t>
      6) размещение рекламной информации на промышленной продукции, рецептурных бланках;</w:t>
      </w:r>
    </w:p>
    <w:bookmarkEnd w:id="1124"/>
    <w:bookmarkStart w:name="z1200" w:id="1125"/>
    <w:p>
      <w:pPr>
        <w:spacing w:after="0"/>
        <w:ind w:left="0"/>
        <w:jc w:val="both"/>
      </w:pPr>
      <w:r>
        <w:rPr>
          <w:rFonts w:ascii="Times New Roman"/>
          <w:b w:val="false"/>
          <w:i w:val="false"/>
          <w:color w:val="000000"/>
          <w:sz w:val="28"/>
        </w:rPr>
        <w:t>
      7) размещение наружной (визуальной) рекламы лекарственных средств и медицинских изделий;</w:t>
      </w:r>
    </w:p>
    <w:bookmarkEnd w:id="1125"/>
    <w:bookmarkStart w:name="z1201" w:id="1126"/>
    <w:p>
      <w:pPr>
        <w:spacing w:after="0"/>
        <w:ind w:left="0"/>
        <w:jc w:val="both"/>
      </w:pPr>
      <w:r>
        <w:rPr>
          <w:rFonts w:ascii="Times New Roman"/>
          <w:b w:val="false"/>
          <w:i w:val="false"/>
          <w:color w:val="000000"/>
          <w:sz w:val="28"/>
        </w:rPr>
        <w:t>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средствах и медицинских изделиях с научной или образовательной целью, а также с целью информирования пациентов;</w:t>
      </w:r>
    </w:p>
    <w:bookmarkEnd w:id="1126"/>
    <w:bookmarkStart w:name="z1202" w:id="1127"/>
    <w:p>
      <w:pPr>
        <w:spacing w:after="0"/>
        <w:ind w:left="0"/>
        <w:jc w:val="both"/>
      </w:pPr>
      <w:r>
        <w:rPr>
          <w:rFonts w:ascii="Times New Roman"/>
          <w:b w:val="false"/>
          <w:i w:val="false"/>
          <w:color w:val="000000"/>
          <w:sz w:val="28"/>
        </w:rPr>
        <w:t>
      9) реклама услуг при отсутствии лицензии на осуществление соответствующего вида деятельности;</w:t>
      </w:r>
    </w:p>
    <w:bookmarkEnd w:id="1127"/>
    <w:bookmarkStart w:name="z1203" w:id="1128"/>
    <w:p>
      <w:pPr>
        <w:spacing w:after="0"/>
        <w:ind w:left="0"/>
        <w:jc w:val="both"/>
      </w:pPr>
      <w:r>
        <w:rPr>
          <w:rFonts w:ascii="Times New Roman"/>
          <w:b w:val="false"/>
          <w:i w:val="false"/>
          <w:color w:val="000000"/>
          <w:sz w:val="28"/>
        </w:rPr>
        <w:t>
      10) реклама услуг, оказываемых лицами, не имеющими сертификата специалиста в области здравоохранения, в том числе иностранными специалистами;</w:t>
      </w:r>
    </w:p>
    <w:bookmarkEnd w:id="1128"/>
    <w:bookmarkStart w:name="z1204" w:id="1129"/>
    <w:p>
      <w:pPr>
        <w:spacing w:after="0"/>
        <w:ind w:left="0"/>
        <w:jc w:val="both"/>
      </w:pPr>
      <w:r>
        <w:rPr>
          <w:rFonts w:ascii="Times New Roman"/>
          <w:b w:val="false"/>
          <w:i w:val="false"/>
          <w:color w:val="000000"/>
          <w:sz w:val="28"/>
        </w:rPr>
        <w:t>
      11) указание в рекламе для населения способов лечения следующих заболеваний: заболеваний, передающихся половым путем, онкологических, психических, поведенческих расстройств (заболеваний), опасных инфекционных заболеваний, ВИЧ-инфекции, туберкулеза, сахарного диабета;</w:t>
      </w:r>
    </w:p>
    <w:bookmarkEnd w:id="1129"/>
    <w:bookmarkStart w:name="z1205" w:id="1130"/>
    <w:p>
      <w:pPr>
        <w:spacing w:after="0"/>
        <w:ind w:left="0"/>
        <w:jc w:val="both"/>
      </w:pPr>
      <w:r>
        <w:rPr>
          <w:rFonts w:ascii="Times New Roman"/>
          <w:b w:val="false"/>
          <w:i w:val="false"/>
          <w:color w:val="000000"/>
          <w:sz w:val="28"/>
        </w:rPr>
        <w:t>
      12) ссылаться в рекламе на рекомендации ученых, специалистов здравоохранения, а также должностных лиц государственных органов, которые могут поощрять применение и (или) назначение лекарственных средств и медицинских изделий;</w:t>
      </w:r>
    </w:p>
    <w:bookmarkEnd w:id="1130"/>
    <w:bookmarkStart w:name="z1206" w:id="1131"/>
    <w:p>
      <w:pPr>
        <w:spacing w:after="0"/>
        <w:ind w:left="0"/>
        <w:jc w:val="both"/>
      </w:pPr>
      <w:r>
        <w:rPr>
          <w:rFonts w:ascii="Times New Roman"/>
          <w:b w:val="false"/>
          <w:i w:val="false"/>
          <w:color w:val="000000"/>
          <w:sz w:val="28"/>
        </w:rPr>
        <w:t>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 эффективные;</w:t>
      </w:r>
    </w:p>
    <w:bookmarkEnd w:id="1131"/>
    <w:bookmarkStart w:name="z1207" w:id="1132"/>
    <w:p>
      <w:pPr>
        <w:spacing w:after="0"/>
        <w:ind w:left="0"/>
        <w:jc w:val="both"/>
      </w:pPr>
      <w:r>
        <w:rPr>
          <w:rFonts w:ascii="Times New Roman"/>
          <w:b w:val="false"/>
          <w:i w:val="false"/>
          <w:color w:val="000000"/>
          <w:sz w:val="28"/>
        </w:rPr>
        <w:t>
      14) утверждать, что безопасность и эффективность лекарственного препарата обусловлены его природным происхождением;</w:t>
      </w:r>
    </w:p>
    <w:bookmarkEnd w:id="1132"/>
    <w:bookmarkStart w:name="z1208" w:id="1133"/>
    <w:p>
      <w:pPr>
        <w:spacing w:after="0"/>
        <w:ind w:left="0"/>
        <w:jc w:val="both"/>
      </w:pPr>
      <w:r>
        <w:rPr>
          <w:rFonts w:ascii="Times New Roman"/>
          <w:b w:val="false"/>
          <w:i w:val="false"/>
          <w:color w:val="000000"/>
          <w:sz w:val="28"/>
        </w:rPr>
        <w:t>
      15) вызывать предположения, что эффективность предоставляемой услуги, лечения рекламируемым лекарственным препаратом, биологически активной добавкой к пище является гарантированной, применение средства не сопровождается развитием побочных эффектов;</w:t>
      </w:r>
    </w:p>
    <w:bookmarkEnd w:id="1133"/>
    <w:bookmarkStart w:name="z1209" w:id="1134"/>
    <w:p>
      <w:pPr>
        <w:spacing w:after="0"/>
        <w:ind w:left="0"/>
        <w:jc w:val="both"/>
      </w:pPr>
      <w:r>
        <w:rPr>
          <w:rFonts w:ascii="Times New Roman"/>
          <w:b w:val="false"/>
          <w:i w:val="false"/>
          <w:color w:val="000000"/>
          <w:sz w:val="28"/>
        </w:rPr>
        <w:t>
      16) приводить в рекламе информацию, не имеющую непосредственного отношения к рекламируемой услуге, лекарственному средству и медицинскому изделию;</w:t>
      </w:r>
    </w:p>
    <w:bookmarkEnd w:id="1134"/>
    <w:bookmarkStart w:name="z1210" w:id="1135"/>
    <w:p>
      <w:pPr>
        <w:spacing w:after="0"/>
        <w:ind w:left="0"/>
        <w:jc w:val="both"/>
      </w:pPr>
      <w:r>
        <w:rPr>
          <w:rFonts w:ascii="Times New Roman"/>
          <w:b w:val="false"/>
          <w:i w:val="false"/>
          <w:color w:val="000000"/>
          <w:sz w:val="28"/>
        </w:rPr>
        <w:t>
      17) реклама предложений о совершении сделок в отношении органов (части органа) и (или) тканей (части ткани) человека.</w:t>
      </w:r>
    </w:p>
    <w:bookmarkEnd w:id="1135"/>
    <w:bookmarkStart w:name="z1211" w:id="1136"/>
    <w:p>
      <w:pPr>
        <w:spacing w:after="0"/>
        <w:ind w:left="0"/>
        <w:jc w:val="both"/>
      </w:pPr>
      <w:r>
        <w:rPr>
          <w:rFonts w:ascii="Times New Roman"/>
          <w:b w:val="false"/>
          <w:i w:val="false"/>
          <w:color w:val="000000"/>
          <w:sz w:val="28"/>
        </w:rPr>
        <w:t>
      4. Распространение и размещение рекламы услуг, лекарственных средств и медицинских изделий допускаются в средствах массовой информации, электронных информационных ресурсах в организациях здравоохранения.</w:t>
      </w:r>
    </w:p>
    <w:bookmarkEnd w:id="1136"/>
    <w:bookmarkStart w:name="z1212" w:id="1137"/>
    <w:p>
      <w:pPr>
        <w:spacing w:after="0"/>
        <w:ind w:left="0"/>
        <w:jc w:val="both"/>
      </w:pPr>
      <w:r>
        <w:rPr>
          <w:rFonts w:ascii="Times New Roman"/>
          <w:b w:val="false"/>
          <w:i w:val="false"/>
          <w:color w:val="000000"/>
          <w:sz w:val="28"/>
        </w:rPr>
        <w:t>
      5. Реклама лекарственных средств должна содержать полные (включая соответствующие ограничения для использования лекарственного средства) и достоверные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bookmarkEnd w:id="1137"/>
    <w:bookmarkStart w:name="z1213" w:id="1138"/>
    <w:p>
      <w:pPr>
        <w:spacing w:after="0"/>
        <w:ind w:left="0"/>
        <w:jc w:val="both"/>
      </w:pPr>
      <w:r>
        <w:rPr>
          <w:rFonts w:ascii="Times New Roman"/>
          <w:b w:val="false"/>
          <w:i w:val="false"/>
          <w:color w:val="000000"/>
          <w:sz w:val="28"/>
        </w:rPr>
        <w:t>
      6. Контроль за производством, распространением и размещением рекламы осуществляется государственными органами в пределах их компетенции.</w:t>
      </w:r>
    </w:p>
    <w:bookmarkEnd w:id="1138"/>
    <w:bookmarkStart w:name="z1214" w:id="1139"/>
    <w:p>
      <w:pPr>
        <w:spacing w:after="0"/>
        <w:ind w:left="0"/>
        <w:jc w:val="left"/>
      </w:pPr>
      <w:r>
        <w:rPr>
          <w:rFonts w:ascii="Times New Roman"/>
          <w:b/>
          <w:i w:val="false"/>
          <w:color w:val="000000"/>
        </w:rPr>
        <w:t xml:space="preserve"> Глава 7. ЦИФРОВОЕ ЗДРАВООХРАНЕНИЕ</w:t>
      </w:r>
    </w:p>
    <w:bookmarkEnd w:id="1139"/>
    <w:p>
      <w:pPr>
        <w:spacing w:after="0"/>
        <w:ind w:left="0"/>
        <w:jc w:val="both"/>
      </w:pPr>
      <w:r>
        <w:rPr>
          <w:rFonts w:ascii="Times New Roman"/>
          <w:b/>
          <w:i w:val="false"/>
          <w:color w:val="000000"/>
          <w:sz w:val="28"/>
        </w:rPr>
        <w:t>Статья 57. Основополагающие принципы цифрового здравоохранения</w:t>
      </w:r>
    </w:p>
    <w:bookmarkStart w:name="z1216" w:id="1140"/>
    <w:p>
      <w:pPr>
        <w:spacing w:after="0"/>
        <w:ind w:left="0"/>
        <w:jc w:val="both"/>
      </w:pPr>
      <w:r>
        <w:rPr>
          <w:rFonts w:ascii="Times New Roman"/>
          <w:b w:val="false"/>
          <w:i w:val="false"/>
          <w:color w:val="000000"/>
          <w:sz w:val="28"/>
        </w:rPr>
        <w:t>
      Принципами цифрового здравоохранения являются:</w:t>
      </w:r>
    </w:p>
    <w:bookmarkEnd w:id="1140"/>
    <w:bookmarkStart w:name="z1217" w:id="1141"/>
    <w:p>
      <w:pPr>
        <w:spacing w:after="0"/>
        <w:ind w:left="0"/>
        <w:jc w:val="both"/>
      </w:pPr>
      <w:r>
        <w:rPr>
          <w:rFonts w:ascii="Times New Roman"/>
          <w:b w:val="false"/>
          <w:i w:val="false"/>
          <w:color w:val="000000"/>
          <w:sz w:val="28"/>
        </w:rPr>
        <w:t>
      1) реализация принципов здравоохранения посредством цифровизации данных и процессов в отрасли;</w:t>
      </w:r>
    </w:p>
    <w:bookmarkEnd w:id="1141"/>
    <w:bookmarkStart w:name="z1218" w:id="1142"/>
    <w:p>
      <w:pPr>
        <w:spacing w:after="0"/>
        <w:ind w:left="0"/>
        <w:jc w:val="both"/>
      </w:pPr>
      <w:r>
        <w:rPr>
          <w:rFonts w:ascii="Times New Roman"/>
          <w:b w:val="false"/>
          <w:i w:val="false"/>
          <w:color w:val="000000"/>
          <w:sz w:val="28"/>
        </w:rPr>
        <w:t>
      2) главенство стандартов, являющихся инструментом реализации политики и стратегии, основой методологии, определяемой уполномоченным органом;</w:t>
      </w:r>
    </w:p>
    <w:bookmarkEnd w:id="1142"/>
    <w:bookmarkStart w:name="z1219" w:id="1143"/>
    <w:p>
      <w:pPr>
        <w:spacing w:after="0"/>
        <w:ind w:left="0"/>
        <w:jc w:val="both"/>
      </w:pPr>
      <w:r>
        <w:rPr>
          <w:rFonts w:ascii="Times New Roman"/>
          <w:b w:val="false"/>
          <w:i w:val="false"/>
          <w:color w:val="000000"/>
          <w:sz w:val="28"/>
        </w:rPr>
        <w:t>
      3) обеспечение защиты объектов информатизации здравоохранения, содержащих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bookmarkEnd w:id="1143"/>
    <w:bookmarkStart w:name="z1220" w:id="1144"/>
    <w:p>
      <w:pPr>
        <w:spacing w:after="0"/>
        <w:ind w:left="0"/>
        <w:jc w:val="both"/>
      </w:pPr>
      <w:r>
        <w:rPr>
          <w:rFonts w:ascii="Times New Roman"/>
          <w:b w:val="false"/>
          <w:i w:val="false"/>
          <w:color w:val="000000"/>
          <w:sz w:val="28"/>
        </w:rPr>
        <w:t>
      4) поддержка обеспечения доступности, объективности, непрерывности оказания медицинской помощи;</w:t>
      </w:r>
    </w:p>
    <w:bookmarkEnd w:id="1144"/>
    <w:bookmarkStart w:name="z1221" w:id="1145"/>
    <w:p>
      <w:pPr>
        <w:spacing w:after="0"/>
        <w:ind w:left="0"/>
        <w:jc w:val="both"/>
      </w:pPr>
      <w:r>
        <w:rPr>
          <w:rFonts w:ascii="Times New Roman"/>
          <w:b w:val="false"/>
          <w:i w:val="false"/>
          <w:color w:val="000000"/>
          <w:sz w:val="28"/>
        </w:rPr>
        <w:t>
      5) поддержка повышения эффективности системы здравоохранения;</w:t>
      </w:r>
    </w:p>
    <w:bookmarkEnd w:id="1145"/>
    <w:bookmarkStart w:name="z1222" w:id="1146"/>
    <w:p>
      <w:pPr>
        <w:spacing w:after="0"/>
        <w:ind w:left="0"/>
        <w:jc w:val="both"/>
      </w:pPr>
      <w:r>
        <w:rPr>
          <w:rFonts w:ascii="Times New Roman"/>
          <w:b w:val="false"/>
          <w:i w:val="false"/>
          <w:color w:val="000000"/>
          <w:sz w:val="28"/>
        </w:rPr>
        <w:t>
      6) поддержка повышения качества медицинских услуг.</w:t>
      </w:r>
    </w:p>
    <w:bookmarkEnd w:id="11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58. Основные понятия, используемые в настоящей главе</w:t>
      </w:r>
    </w:p>
    <w:bookmarkStart w:name="z1224" w:id="1147"/>
    <w:p>
      <w:pPr>
        <w:spacing w:after="0"/>
        <w:ind w:left="0"/>
        <w:jc w:val="both"/>
      </w:pPr>
      <w:r>
        <w:rPr>
          <w:rFonts w:ascii="Times New Roman"/>
          <w:b w:val="false"/>
          <w:i w:val="false"/>
          <w:color w:val="000000"/>
          <w:sz w:val="28"/>
        </w:rPr>
        <w:t>
      В настоящей главе используются следующие основные понятия:</w:t>
      </w:r>
    </w:p>
    <w:bookmarkEnd w:id="1147"/>
    <w:bookmarkStart w:name="z1225" w:id="1148"/>
    <w:p>
      <w:pPr>
        <w:spacing w:after="0"/>
        <w:ind w:left="0"/>
        <w:jc w:val="both"/>
      </w:pPr>
      <w:r>
        <w:rPr>
          <w:rFonts w:ascii="Times New Roman"/>
          <w:b w:val="false"/>
          <w:i w:val="false"/>
          <w:color w:val="000000"/>
          <w:sz w:val="28"/>
        </w:rPr>
        <w:t>
      1) цифровизация здравоохранения – использование цифровых технологий для трансформации медицинских и административно-управленческих процессов здравоохранения, направленное на повышение доступности, эффективности, качества и безопасности медицинской помощи;</w:t>
      </w:r>
    </w:p>
    <w:bookmarkEnd w:id="1148"/>
    <w:bookmarkStart w:name="z1226" w:id="1149"/>
    <w:p>
      <w:pPr>
        <w:spacing w:after="0"/>
        <w:ind w:left="0"/>
        <w:jc w:val="both"/>
      </w:pPr>
      <w:r>
        <w:rPr>
          <w:rFonts w:ascii="Times New Roman"/>
          <w:b w:val="false"/>
          <w:i w:val="false"/>
          <w:color w:val="000000"/>
          <w:sz w:val="28"/>
        </w:rPr>
        <w:t>
      2) 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bookmarkEnd w:id="1149"/>
    <w:bookmarkStart w:name="z1227" w:id="1150"/>
    <w:p>
      <w:pPr>
        <w:spacing w:after="0"/>
        <w:ind w:left="0"/>
        <w:jc w:val="both"/>
      </w:pPr>
      <w:r>
        <w:rPr>
          <w:rFonts w:ascii="Times New Roman"/>
          <w:b w:val="false"/>
          <w:i w:val="false"/>
          <w:color w:val="000000"/>
          <w:sz w:val="28"/>
        </w:rPr>
        <w:t>
      3) агрегатор персональных медицинских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bookmarkEnd w:id="1150"/>
    <w:bookmarkStart w:name="z1228" w:id="1151"/>
    <w:p>
      <w:pPr>
        <w:spacing w:after="0"/>
        <w:ind w:left="0"/>
        <w:jc w:val="both"/>
      </w:pPr>
      <w:r>
        <w:rPr>
          <w:rFonts w:ascii="Times New Roman"/>
          <w:b w:val="false"/>
          <w:i w:val="false"/>
          <w:color w:val="000000"/>
          <w:sz w:val="28"/>
        </w:rPr>
        <w:t>
      4) владелец персональных медицинских данных – субъект персональных медицинских данных (физическое лицо), в отношении которого эти данные сформированы;</w:t>
      </w:r>
    </w:p>
    <w:bookmarkEnd w:id="1151"/>
    <w:bookmarkStart w:name="z1229" w:id="1152"/>
    <w:p>
      <w:pPr>
        <w:spacing w:after="0"/>
        <w:ind w:left="0"/>
        <w:jc w:val="both"/>
      </w:pPr>
      <w:r>
        <w:rPr>
          <w:rFonts w:ascii="Times New Roman"/>
          <w:b w:val="false"/>
          <w:i w:val="false"/>
          <w:color w:val="000000"/>
          <w:sz w:val="28"/>
        </w:rPr>
        <w:t>
      5) национальная телемедицинская сеть Республики Казахстан – сеть стационарных и мобильных телемедицинских центров организаций здравоохранения, находящихся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bookmarkEnd w:id="1152"/>
    <w:bookmarkStart w:name="z1230" w:id="1153"/>
    <w:p>
      <w:pPr>
        <w:spacing w:after="0"/>
        <w:ind w:left="0"/>
        <w:jc w:val="both"/>
      </w:pPr>
      <w:r>
        <w:rPr>
          <w:rFonts w:ascii="Times New Roman"/>
          <w:b w:val="false"/>
          <w:i w:val="false"/>
          <w:color w:val="000000"/>
          <w:sz w:val="28"/>
        </w:rPr>
        <w:t>
      6) дистанционные медицинские услуги – предоставление медицинских услуг в целях диагностики, лечения,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представителями, идентификацию указанных лиц, а также документирование совершаемых ими действий;</w:t>
      </w:r>
    </w:p>
    <w:bookmarkEnd w:id="1153"/>
    <w:bookmarkStart w:name="z1231" w:id="1154"/>
    <w:p>
      <w:pPr>
        <w:spacing w:after="0"/>
        <w:ind w:left="0"/>
        <w:jc w:val="both"/>
      </w:pPr>
      <w:r>
        <w:rPr>
          <w:rFonts w:ascii="Times New Roman"/>
          <w:b w:val="false"/>
          <w:i w:val="false"/>
          <w:color w:val="000000"/>
          <w:sz w:val="28"/>
        </w:rPr>
        <w:t>
      7) медицинская информационная система – информационная система, обеспечивающая ведение процессов субъектов здравоохранения в электронном формате;</w:t>
      </w:r>
    </w:p>
    <w:bookmarkEnd w:id="1154"/>
    <w:bookmarkStart w:name="z1232" w:id="1155"/>
    <w:p>
      <w:pPr>
        <w:spacing w:after="0"/>
        <w:ind w:left="0"/>
        <w:jc w:val="both"/>
      </w:pPr>
      <w:r>
        <w:rPr>
          <w:rFonts w:ascii="Times New Roman"/>
          <w:b w:val="false"/>
          <w:i w:val="false"/>
          <w:color w:val="000000"/>
          <w:sz w:val="28"/>
        </w:rPr>
        <w:t>
      8)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bookmarkEnd w:id="1155"/>
    <w:bookmarkStart w:name="z1233" w:id="1156"/>
    <w:p>
      <w:pPr>
        <w:spacing w:after="0"/>
        <w:ind w:left="0"/>
        <w:jc w:val="both"/>
      </w:pPr>
      <w:r>
        <w:rPr>
          <w:rFonts w:ascii="Times New Roman"/>
          <w:b w:val="false"/>
          <w:i w:val="false"/>
          <w:color w:val="000000"/>
          <w:sz w:val="28"/>
        </w:rPr>
        <w:t>
      9) носимые медицинские устройства – мобильные (носимые) устройства, предназначенные для сбора и передачи показателей состояния здоровья физического лица;</w:t>
      </w:r>
    </w:p>
    <w:bookmarkEnd w:id="1156"/>
    <w:bookmarkStart w:name="z1234" w:id="1157"/>
    <w:p>
      <w:pPr>
        <w:spacing w:after="0"/>
        <w:ind w:left="0"/>
        <w:jc w:val="both"/>
      </w:pPr>
      <w:r>
        <w:rPr>
          <w:rFonts w:ascii="Times New Roman"/>
          <w:b w:val="false"/>
          <w:i w:val="false"/>
          <w:color w:val="000000"/>
          <w:sz w:val="28"/>
        </w:rPr>
        <w:t>
      10) телездравоохранение – дистанционные медицинские услуги, включающие постановку клинического диагноза и мониторинг состояния физического лица на расстоянии, а также другие неклинические функции, такие как профилактика заболеваний, укрепление здоровья, поддержка общественного здравоохранения, медико-санитарное просвещение и научные медицинские исследования;</w:t>
      </w:r>
    </w:p>
    <w:bookmarkEnd w:id="1157"/>
    <w:bookmarkStart w:name="z1235" w:id="1158"/>
    <w:p>
      <w:pPr>
        <w:spacing w:after="0"/>
        <w:ind w:left="0"/>
        <w:jc w:val="both"/>
      </w:pPr>
      <w:r>
        <w:rPr>
          <w:rFonts w:ascii="Times New Roman"/>
          <w:b w:val="false"/>
          <w:i w:val="false"/>
          <w:color w:val="000000"/>
          <w:sz w:val="28"/>
        </w:rPr>
        <w:t>
      11) телемедицинская сеть – сеть стационарных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обмена медицинской информацией в электронном формате;</w:t>
      </w:r>
    </w:p>
    <w:bookmarkEnd w:id="1158"/>
    <w:bookmarkStart w:name="z1236" w:id="1159"/>
    <w:p>
      <w:pPr>
        <w:spacing w:after="0"/>
        <w:ind w:left="0"/>
        <w:jc w:val="both"/>
      </w:pPr>
      <w:r>
        <w:rPr>
          <w:rFonts w:ascii="Times New Roman"/>
          <w:b w:val="false"/>
          <w:i w:val="false"/>
          <w:color w:val="000000"/>
          <w:sz w:val="28"/>
        </w:rPr>
        <w:t>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здравоохранения в соответствии с правилами, утвержденными уполномоченным органом;</w:t>
      </w:r>
    </w:p>
    <w:bookmarkEnd w:id="1159"/>
    <w:bookmarkStart w:name="z1237" w:id="1160"/>
    <w:p>
      <w:pPr>
        <w:spacing w:after="0"/>
        <w:ind w:left="0"/>
        <w:jc w:val="both"/>
      </w:pPr>
      <w:r>
        <w:rPr>
          <w:rFonts w:ascii="Times New Roman"/>
          <w:b w:val="false"/>
          <w:i w:val="false"/>
          <w:color w:val="000000"/>
          <w:sz w:val="28"/>
        </w:rPr>
        <w:t>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 инфраструктура здравоохранения;</w:t>
      </w:r>
    </w:p>
    <w:bookmarkEnd w:id="1160"/>
    <w:bookmarkStart w:name="z1238" w:id="1161"/>
    <w:p>
      <w:pPr>
        <w:spacing w:after="0"/>
        <w:ind w:left="0"/>
        <w:jc w:val="both"/>
      </w:pPr>
      <w:r>
        <w:rPr>
          <w:rFonts w:ascii="Times New Roman"/>
          <w:b w:val="false"/>
          <w:i w:val="false"/>
          <w:color w:val="000000"/>
          <w:sz w:val="28"/>
        </w:rPr>
        <w:t>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bookmarkEnd w:id="1161"/>
    <w:bookmarkStart w:name="z1239" w:id="1162"/>
    <w:p>
      <w:pPr>
        <w:spacing w:after="0"/>
        <w:ind w:left="0"/>
        <w:jc w:val="both"/>
      </w:pPr>
      <w:r>
        <w:rPr>
          <w:rFonts w:ascii="Times New Roman"/>
          <w:b w:val="false"/>
          <w:i w:val="false"/>
          <w:color w:val="000000"/>
          <w:sz w:val="28"/>
        </w:rPr>
        <w:t>
      15) субъект цифрового здравоохранения – физические и юридические лица, государственные органы, осуществляющие деятельность или вступающие в общественные отношения в области цифрового здравоохранения;</w:t>
      </w:r>
    </w:p>
    <w:bookmarkEnd w:id="1162"/>
    <w:bookmarkStart w:name="z1240" w:id="1163"/>
    <w:p>
      <w:pPr>
        <w:spacing w:after="0"/>
        <w:ind w:left="0"/>
        <w:jc w:val="both"/>
      </w:pPr>
      <w:r>
        <w:rPr>
          <w:rFonts w:ascii="Times New Roman"/>
          <w:b w:val="false"/>
          <w:i w:val="false"/>
          <w:color w:val="000000"/>
          <w:sz w:val="28"/>
        </w:rPr>
        <w:t>
      16) электронный паспорт здоровья – набор структурированных персональных медицинских данных о состоянии здоровья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утвержденными уполномоченным органом;</w:t>
      </w:r>
    </w:p>
    <w:bookmarkEnd w:id="1163"/>
    <w:bookmarkStart w:name="z1241" w:id="1164"/>
    <w:p>
      <w:pPr>
        <w:spacing w:after="0"/>
        <w:ind w:left="0"/>
        <w:jc w:val="both"/>
      </w:pPr>
      <w:r>
        <w:rPr>
          <w:rFonts w:ascii="Times New Roman"/>
          <w:b w:val="false"/>
          <w:i w:val="false"/>
          <w:color w:val="000000"/>
          <w:sz w:val="28"/>
        </w:rPr>
        <w:t>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58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59. Деятельность в области цифрового здравоохранения</w:t>
      </w:r>
    </w:p>
    <w:bookmarkStart w:name="z1243" w:id="1165"/>
    <w:p>
      <w:pPr>
        <w:spacing w:after="0"/>
        <w:ind w:left="0"/>
        <w:jc w:val="both"/>
      </w:pPr>
      <w:r>
        <w:rPr>
          <w:rFonts w:ascii="Times New Roman"/>
          <w:b w:val="false"/>
          <w:i w:val="false"/>
          <w:color w:val="000000"/>
          <w:sz w:val="28"/>
        </w:rPr>
        <w:t>
      1. Деятельность в области цифрового здравоохранения включает:</w:t>
      </w:r>
    </w:p>
    <w:bookmarkEnd w:id="1165"/>
    <w:bookmarkStart w:name="z1244" w:id="1166"/>
    <w:p>
      <w:pPr>
        <w:spacing w:after="0"/>
        <w:ind w:left="0"/>
        <w:jc w:val="both"/>
      </w:pPr>
      <w:r>
        <w:rPr>
          <w:rFonts w:ascii="Times New Roman"/>
          <w:b w:val="false"/>
          <w:i w:val="false"/>
          <w:color w:val="000000"/>
          <w:sz w:val="28"/>
        </w:rPr>
        <w:t>
      1) нормативное правовое регулирование, разработку и утверждение стандартов цифрового здравоохранения;</w:t>
      </w:r>
    </w:p>
    <w:bookmarkEnd w:id="1166"/>
    <w:bookmarkStart w:name="z1245" w:id="1167"/>
    <w:p>
      <w:pPr>
        <w:spacing w:after="0"/>
        <w:ind w:left="0"/>
        <w:jc w:val="both"/>
      </w:pPr>
      <w:r>
        <w:rPr>
          <w:rFonts w:ascii="Times New Roman"/>
          <w:b w:val="false"/>
          <w:i w:val="false"/>
          <w:color w:val="000000"/>
          <w:sz w:val="28"/>
        </w:rPr>
        <w:t>
      2) развитие информационной и коммуникационной инфраструктуры отрасли здравоохранения;</w:t>
      </w:r>
    </w:p>
    <w:bookmarkEnd w:id="1167"/>
    <w:bookmarkStart w:name="z1246" w:id="1168"/>
    <w:p>
      <w:pPr>
        <w:spacing w:after="0"/>
        <w:ind w:left="0"/>
        <w:jc w:val="both"/>
      </w:pPr>
      <w:r>
        <w:rPr>
          <w:rFonts w:ascii="Times New Roman"/>
          <w:b w:val="false"/>
          <w:i w:val="false"/>
          <w:color w:val="000000"/>
          <w:sz w:val="28"/>
        </w:rPr>
        <w:t>
      3) обеспечение физических и юридических лиц данными и информацией в области здравоохранения;</w:t>
      </w:r>
    </w:p>
    <w:bookmarkEnd w:id="1168"/>
    <w:bookmarkStart w:name="z1247" w:id="1169"/>
    <w:p>
      <w:pPr>
        <w:spacing w:after="0"/>
        <w:ind w:left="0"/>
        <w:jc w:val="both"/>
      </w:pPr>
      <w:r>
        <w:rPr>
          <w:rFonts w:ascii="Times New Roman"/>
          <w:b w:val="false"/>
          <w:i w:val="false"/>
          <w:color w:val="000000"/>
          <w:sz w:val="28"/>
        </w:rPr>
        <w:t>
      4) сбор, обработку, хранение, защиту персональных медицинских данных;</w:t>
      </w:r>
    </w:p>
    <w:bookmarkEnd w:id="1169"/>
    <w:bookmarkStart w:name="z1248" w:id="1170"/>
    <w:p>
      <w:pPr>
        <w:spacing w:after="0"/>
        <w:ind w:left="0"/>
        <w:jc w:val="both"/>
      </w:pPr>
      <w:r>
        <w:rPr>
          <w:rFonts w:ascii="Times New Roman"/>
          <w:b w:val="false"/>
          <w:i w:val="false"/>
          <w:color w:val="000000"/>
          <w:sz w:val="28"/>
        </w:rPr>
        <w:t>
      5) оказание информационно-коммуникационных услуг в целях сбора, обработки, хранения, защиты и предоставления персональных медицинских данных;</w:t>
      </w:r>
    </w:p>
    <w:bookmarkEnd w:id="1170"/>
    <w:bookmarkStart w:name="z1249" w:id="1171"/>
    <w:p>
      <w:pPr>
        <w:spacing w:after="0"/>
        <w:ind w:left="0"/>
        <w:jc w:val="both"/>
      </w:pPr>
      <w:r>
        <w:rPr>
          <w:rFonts w:ascii="Times New Roman"/>
          <w:b w:val="false"/>
          <w:i w:val="false"/>
          <w:color w:val="000000"/>
          <w:sz w:val="28"/>
        </w:rPr>
        <w:t>
      6) переход к безбумажной медицине.</w:t>
      </w:r>
    </w:p>
    <w:bookmarkEnd w:id="1171"/>
    <w:bookmarkStart w:name="z1250" w:id="1172"/>
    <w:p>
      <w:pPr>
        <w:spacing w:after="0"/>
        <w:ind w:left="0"/>
        <w:jc w:val="both"/>
      </w:pPr>
      <w:r>
        <w:rPr>
          <w:rFonts w:ascii="Times New Roman"/>
          <w:b w:val="false"/>
          <w:i w:val="false"/>
          <w:color w:val="000000"/>
          <w:sz w:val="28"/>
        </w:rPr>
        <w:t>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bookmarkEnd w:id="1172"/>
    <w:bookmarkStart w:name="z1251" w:id="1173"/>
    <w:p>
      <w:pPr>
        <w:spacing w:after="0"/>
        <w:ind w:left="0"/>
        <w:jc w:val="both"/>
      </w:pPr>
      <w:r>
        <w:rPr>
          <w:rFonts w:ascii="Times New Roman"/>
          <w:b w:val="false"/>
          <w:i w:val="false"/>
          <w:color w:val="000000"/>
          <w:sz w:val="28"/>
        </w:rPr>
        <w:t>
      3. Уполномоченный орган осуществляет обработку, хранение и защиту персональных медицинских данных, хранящихся на национальном уровне.</w:t>
      </w:r>
    </w:p>
    <w:bookmarkEnd w:id="1173"/>
    <w:bookmarkStart w:name="z1252" w:id="1174"/>
    <w:p>
      <w:pPr>
        <w:spacing w:after="0"/>
        <w:ind w:left="0"/>
        <w:jc w:val="both"/>
      </w:pPr>
      <w:r>
        <w:rPr>
          <w:rFonts w:ascii="Times New Roman"/>
          <w:b w:val="false"/>
          <w:i w:val="false"/>
          <w:color w:val="000000"/>
          <w:sz w:val="28"/>
        </w:rPr>
        <w:t>
      4. Физическое лицо вправе делегировать субъектам цифрового здравоохранения хранение и обработку, защиту своих персональных медицинских данных в соответствии с правилами, утвержденными уполномоченным органом.</w:t>
      </w:r>
    </w:p>
    <w:bookmarkEnd w:id="1174"/>
    <w:p>
      <w:pPr>
        <w:spacing w:after="0"/>
        <w:ind w:left="0"/>
        <w:jc w:val="both"/>
      </w:pPr>
      <w:r>
        <w:rPr>
          <w:rFonts w:ascii="Times New Roman"/>
          <w:b/>
          <w:i w:val="false"/>
          <w:color w:val="000000"/>
          <w:sz w:val="28"/>
        </w:rPr>
        <w:t>Статья 60. Взаимодействие объектов и субъектов цифрового здравоохранения</w:t>
      </w:r>
    </w:p>
    <w:bookmarkStart w:name="z1254" w:id="1175"/>
    <w:p>
      <w:pPr>
        <w:spacing w:after="0"/>
        <w:ind w:left="0"/>
        <w:jc w:val="both"/>
      </w:pPr>
      <w:r>
        <w:rPr>
          <w:rFonts w:ascii="Times New Roman"/>
          <w:b w:val="false"/>
          <w:i w:val="false"/>
          <w:color w:val="000000"/>
          <w:sz w:val="28"/>
        </w:rPr>
        <w:t>
      1. Сбор, обработка и хранение персональных медицинских данных для формирования электронных медицинских 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bookmarkEnd w:id="1175"/>
    <w:bookmarkStart w:name="z1255" w:id="1176"/>
    <w:p>
      <w:pPr>
        <w:spacing w:after="0"/>
        <w:ind w:left="0"/>
        <w:jc w:val="both"/>
      </w:pPr>
      <w:r>
        <w:rPr>
          <w:rFonts w:ascii="Times New Roman"/>
          <w:b w:val="false"/>
          <w:i w:val="false"/>
          <w:color w:val="000000"/>
          <w:sz w:val="28"/>
        </w:rPr>
        <w:t>
      2. Субъекты здравоохранения обязаны обеспечить передачу данных в Национальный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bookmarkEnd w:id="1176"/>
    <w:bookmarkStart w:name="z1256" w:id="1177"/>
    <w:p>
      <w:pPr>
        <w:spacing w:after="0"/>
        <w:ind w:left="0"/>
        <w:jc w:val="both"/>
      </w:pPr>
      <w:r>
        <w:rPr>
          <w:rFonts w:ascii="Times New Roman"/>
          <w:b w:val="false"/>
          <w:i w:val="false"/>
          <w:color w:val="000000"/>
          <w:sz w:val="28"/>
        </w:rPr>
        <w:t>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bookmarkEnd w:id="1177"/>
    <w:bookmarkStart w:name="z1257" w:id="1178"/>
    <w:p>
      <w:pPr>
        <w:spacing w:after="0"/>
        <w:ind w:left="0"/>
        <w:jc w:val="both"/>
      </w:pPr>
      <w:r>
        <w:rPr>
          <w:rFonts w:ascii="Times New Roman"/>
          <w:b w:val="false"/>
          <w:i w:val="false"/>
          <w:color w:val="000000"/>
          <w:sz w:val="28"/>
        </w:rPr>
        <w:t>
      4. Передача персональных медицинских данных в Национальный электронный паспорт здоровья и электронные информационные ресурсы уполномоченного органа осуществляется без согласия физического лица, а также субъектам здравоохранения только для целей оказания медицинской помощи и в случаях, указанных в:</w:t>
      </w:r>
    </w:p>
    <w:bookmarkEnd w:id="1178"/>
    <w:bookmarkStart w:name="z1258" w:id="117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пункте 1</w:t>
      </w:r>
      <w:r>
        <w:rPr>
          <w:rFonts w:ascii="Times New Roman"/>
          <w:b w:val="false"/>
          <w:i w:val="false"/>
          <w:color w:val="000000"/>
          <w:sz w:val="28"/>
        </w:rPr>
        <w:t xml:space="preserve"> статьи 137 настоящего Кодекса;</w:t>
      </w:r>
    </w:p>
    <w:bookmarkEnd w:id="1179"/>
    <w:bookmarkStart w:name="z1259" w:id="1180"/>
    <w:p>
      <w:pPr>
        <w:spacing w:after="0"/>
        <w:ind w:left="0"/>
        <w:jc w:val="both"/>
      </w:pPr>
      <w:r>
        <w:rPr>
          <w:rFonts w:ascii="Times New Roman"/>
          <w:b w:val="false"/>
          <w:i w:val="false"/>
          <w:color w:val="000000"/>
          <w:sz w:val="28"/>
        </w:rPr>
        <w:t>
      2) Законе Республики Казахстан "О персональных данных и их защите".</w:t>
      </w:r>
    </w:p>
    <w:bookmarkEnd w:id="1180"/>
    <w:bookmarkStart w:name="z1260" w:id="1181"/>
    <w:p>
      <w:pPr>
        <w:spacing w:after="0"/>
        <w:ind w:left="0"/>
        <w:jc w:val="both"/>
      </w:pPr>
      <w:r>
        <w:rPr>
          <w:rFonts w:ascii="Times New Roman"/>
          <w:b w:val="false"/>
          <w:i w:val="false"/>
          <w:color w:val="000000"/>
          <w:sz w:val="28"/>
        </w:rPr>
        <w:t>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субъектами здравоохранения.</w:t>
      </w:r>
    </w:p>
    <w:bookmarkEnd w:id="1181"/>
    <w:bookmarkStart w:name="z1261" w:id="1182"/>
    <w:p>
      <w:pPr>
        <w:spacing w:after="0"/>
        <w:ind w:left="0"/>
        <w:jc w:val="both"/>
      </w:pPr>
      <w:r>
        <w:rPr>
          <w:rFonts w:ascii="Times New Roman"/>
          <w:b w:val="false"/>
          <w:i w:val="false"/>
          <w:color w:val="000000"/>
          <w:sz w:val="28"/>
        </w:rPr>
        <w:t>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bookmarkEnd w:id="1182"/>
    <w:bookmarkStart w:name="z1262" w:id="1183"/>
    <w:p>
      <w:pPr>
        <w:spacing w:after="0"/>
        <w:ind w:left="0"/>
        <w:jc w:val="both"/>
      </w:pPr>
      <w:r>
        <w:rPr>
          <w:rFonts w:ascii="Times New Roman"/>
          <w:b w:val="false"/>
          <w:i w:val="false"/>
          <w:color w:val="000000"/>
          <w:sz w:val="28"/>
        </w:rPr>
        <w:t>
      7. Носимые медицинские устройства подлежат сертификации в соответствии с законодательством Республики Казахстан.</w:t>
      </w:r>
    </w:p>
    <w:bookmarkEnd w:id="1183"/>
    <w:p>
      <w:pPr>
        <w:spacing w:after="0"/>
        <w:ind w:left="0"/>
        <w:jc w:val="both"/>
      </w:pPr>
      <w:r>
        <w:rPr>
          <w:rFonts w:ascii="Times New Roman"/>
          <w:b/>
          <w:i w:val="false"/>
          <w:color w:val="000000"/>
          <w:sz w:val="28"/>
        </w:rPr>
        <w:t>Статья 61. Ответственность субъектов цифрового здравоохранения</w:t>
      </w:r>
    </w:p>
    <w:bookmarkStart w:name="z1264" w:id="1184"/>
    <w:p>
      <w:pPr>
        <w:spacing w:after="0"/>
        <w:ind w:left="0"/>
        <w:jc w:val="both"/>
      </w:pPr>
      <w:r>
        <w:rPr>
          <w:rFonts w:ascii="Times New Roman"/>
          <w:b w:val="false"/>
          <w:i w:val="false"/>
          <w:color w:val="000000"/>
          <w:sz w:val="28"/>
        </w:rPr>
        <w:t>
      1. Правом доступа к персональным медицинским данным физического лица с его согласия обладают:</w:t>
      </w:r>
    </w:p>
    <w:bookmarkEnd w:id="1184"/>
    <w:bookmarkStart w:name="z1265" w:id="1185"/>
    <w:p>
      <w:pPr>
        <w:spacing w:after="0"/>
        <w:ind w:left="0"/>
        <w:jc w:val="both"/>
      </w:pPr>
      <w:r>
        <w:rPr>
          <w:rFonts w:ascii="Times New Roman"/>
          <w:b w:val="false"/>
          <w:i w:val="false"/>
          <w:color w:val="000000"/>
          <w:sz w:val="28"/>
        </w:rPr>
        <w:t>
      1) поставщики медицинских и фармацевтических услуг;</w:t>
      </w:r>
    </w:p>
    <w:bookmarkEnd w:id="1185"/>
    <w:bookmarkStart w:name="z1266" w:id="1186"/>
    <w:p>
      <w:pPr>
        <w:spacing w:after="0"/>
        <w:ind w:left="0"/>
        <w:jc w:val="both"/>
      </w:pPr>
      <w:r>
        <w:rPr>
          <w:rFonts w:ascii="Times New Roman"/>
          <w:b w:val="false"/>
          <w:i w:val="false"/>
          <w:color w:val="000000"/>
          <w:sz w:val="28"/>
        </w:rPr>
        <w:t>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bookmarkEnd w:id="1186"/>
    <w:bookmarkStart w:name="z1267" w:id="1187"/>
    <w:p>
      <w:pPr>
        <w:spacing w:after="0"/>
        <w:ind w:left="0"/>
        <w:jc w:val="both"/>
      </w:pPr>
      <w:r>
        <w:rPr>
          <w:rFonts w:ascii="Times New Roman"/>
          <w:b w:val="false"/>
          <w:i w:val="false"/>
          <w:color w:val="000000"/>
          <w:sz w:val="28"/>
        </w:rPr>
        <w:t>
      3) уполномоченный орган, местные органы государственного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оказания медицинских услуг (помощи), санитарно-эпидемиологического благополучия населения, обращения лекарственных средств и медицинских изделий;</w:t>
      </w:r>
    </w:p>
    <w:bookmarkEnd w:id="1187"/>
    <w:bookmarkStart w:name="z1268" w:id="1188"/>
    <w:p>
      <w:pPr>
        <w:spacing w:after="0"/>
        <w:ind w:left="0"/>
        <w:jc w:val="both"/>
      </w:pPr>
      <w:r>
        <w:rPr>
          <w:rFonts w:ascii="Times New Roman"/>
          <w:b w:val="false"/>
          <w:i w:val="false"/>
          <w:color w:val="000000"/>
          <w:sz w:val="28"/>
        </w:rPr>
        <w:t>
      4) военно-медицинские (медицинские) подразделения центральных исполнительных органов и иных центральных государственных органов в отношении обслуживаемого контингента;</w:t>
      </w:r>
    </w:p>
    <w:bookmarkEnd w:id="1188"/>
    <w:bookmarkStart w:name="z1269" w:id="1189"/>
    <w:p>
      <w:pPr>
        <w:spacing w:after="0"/>
        <w:ind w:left="0"/>
        <w:jc w:val="both"/>
      </w:pPr>
      <w:r>
        <w:rPr>
          <w:rFonts w:ascii="Times New Roman"/>
          <w:b w:val="false"/>
          <w:i w:val="false"/>
          <w:color w:val="000000"/>
          <w:sz w:val="28"/>
        </w:rPr>
        <w:t>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bookmarkEnd w:id="1189"/>
    <w:bookmarkStart w:name="z1270" w:id="1190"/>
    <w:p>
      <w:pPr>
        <w:spacing w:after="0"/>
        <w:ind w:left="0"/>
        <w:jc w:val="both"/>
      </w:pPr>
      <w:r>
        <w:rPr>
          <w:rFonts w:ascii="Times New Roman"/>
          <w:b w:val="false"/>
          <w:i w:val="false"/>
          <w:color w:val="000000"/>
          <w:sz w:val="28"/>
        </w:rPr>
        <w:t>
      Указанные организации получают право доступа к персональным медицинским данным только в части, необходимой для оказания соответствующих услуг.</w:t>
      </w:r>
    </w:p>
    <w:bookmarkEnd w:id="1190"/>
    <w:bookmarkStart w:name="z1271" w:id="1191"/>
    <w:p>
      <w:pPr>
        <w:spacing w:after="0"/>
        <w:ind w:left="0"/>
        <w:jc w:val="both"/>
      </w:pPr>
      <w:r>
        <w:rPr>
          <w:rFonts w:ascii="Times New Roman"/>
          <w:b w:val="false"/>
          <w:i w:val="false"/>
          <w:color w:val="000000"/>
          <w:sz w:val="28"/>
        </w:rPr>
        <w:t>
      2. Доступ к персональным медицинским данным физического лица в случаях оказания экстренной и неотложной медицинской помощи обеспечивается по умолчанию субъектам здравоохранения, оказывающим такие формы медицинской помощи.</w:t>
      </w:r>
    </w:p>
    <w:bookmarkEnd w:id="1191"/>
    <w:bookmarkStart w:name="z1272" w:id="1192"/>
    <w:p>
      <w:pPr>
        <w:spacing w:after="0"/>
        <w:ind w:left="0"/>
        <w:jc w:val="both"/>
      </w:pPr>
      <w:r>
        <w:rPr>
          <w:rFonts w:ascii="Times New Roman"/>
          <w:b w:val="false"/>
          <w:i w:val="false"/>
          <w:color w:val="000000"/>
          <w:sz w:val="28"/>
        </w:rPr>
        <w:t>
      3. Передача персональных медицинских данных физического лица запрещается, за исключением случаев, предусмотренных настоящим Кодексом и законами Республики Казахстан.</w:t>
      </w:r>
    </w:p>
    <w:bookmarkEnd w:id="1192"/>
    <w:bookmarkStart w:name="z1273" w:id="1193"/>
    <w:p>
      <w:pPr>
        <w:spacing w:after="0"/>
        <w:ind w:left="0"/>
        <w:jc w:val="both"/>
      </w:pPr>
      <w:r>
        <w:rPr>
          <w:rFonts w:ascii="Times New Roman"/>
          <w:b w:val="false"/>
          <w:i w:val="false"/>
          <w:color w:val="000000"/>
          <w:sz w:val="28"/>
        </w:rPr>
        <w:t xml:space="preserve">
      4. Лицам, указанным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утвержденными уполномоченным органом, по согласованию с уполномоченным органом в сфере защиты персональных данных.</w:t>
      </w:r>
    </w:p>
    <w:bookmarkEnd w:id="1193"/>
    <w:bookmarkStart w:name="z1274" w:id="1194"/>
    <w:p>
      <w:pPr>
        <w:spacing w:after="0"/>
        <w:ind w:left="0"/>
        <w:jc w:val="both"/>
      </w:pPr>
      <w:r>
        <w:rPr>
          <w:rFonts w:ascii="Times New Roman"/>
          <w:b w:val="false"/>
          <w:i w:val="false"/>
          <w:color w:val="000000"/>
          <w:sz w:val="28"/>
        </w:rPr>
        <w:t>
      5. Физическое лицо имеет право доступа к информации о своем здоровье и оказанной медицинской помощи в Национальном электронном паспорте здоровья, электронном паспорте здоровья, а также отслеживания журнала доступа к данным.</w:t>
      </w:r>
    </w:p>
    <w:bookmarkEnd w:id="1194"/>
    <w:bookmarkStart w:name="z1275" w:id="1195"/>
    <w:p>
      <w:pPr>
        <w:spacing w:after="0"/>
        <w:ind w:left="0"/>
        <w:jc w:val="both"/>
      </w:pPr>
      <w:r>
        <w:rPr>
          <w:rFonts w:ascii="Times New Roman"/>
          <w:b w:val="false"/>
          <w:i w:val="false"/>
          <w:color w:val="000000"/>
          <w:sz w:val="28"/>
        </w:rPr>
        <w:t>
      6. Отношения агрегатора медицинских данных с субъектами здравоохранения регулируются гражданским законодательством Республики Казахстан.</w:t>
      </w:r>
    </w:p>
    <w:bookmarkEnd w:id="1195"/>
    <w:bookmarkStart w:name="z1276" w:id="1196"/>
    <w:p>
      <w:pPr>
        <w:spacing w:after="0"/>
        <w:ind w:left="0"/>
        <w:jc w:val="both"/>
      </w:pPr>
      <w:r>
        <w:rPr>
          <w:rFonts w:ascii="Times New Roman"/>
          <w:b w:val="false"/>
          <w:i w:val="false"/>
          <w:color w:val="000000"/>
          <w:sz w:val="28"/>
        </w:rPr>
        <w:t>
      7. Медицинские работники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уполномоченного органа.</w:t>
      </w:r>
    </w:p>
    <w:bookmarkEnd w:id="1196"/>
    <w:bookmarkStart w:name="z1277" w:id="1197"/>
    <w:p>
      <w:pPr>
        <w:spacing w:after="0"/>
        <w:ind w:left="0"/>
        <w:jc w:val="both"/>
      </w:pPr>
      <w:r>
        <w:rPr>
          <w:rFonts w:ascii="Times New Roman"/>
          <w:b w:val="false"/>
          <w:i w:val="false"/>
          <w:color w:val="000000"/>
          <w:sz w:val="28"/>
        </w:rPr>
        <w:t>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 лица несут ответственность, предусмотренную законами Республики Казахстан.</w:t>
      </w:r>
    </w:p>
    <w:bookmarkEnd w:id="1197"/>
    <w:bookmarkStart w:name="z1278" w:id="1198"/>
    <w:p>
      <w:pPr>
        <w:spacing w:after="0"/>
        <w:ind w:left="0"/>
        <w:jc w:val="both"/>
      </w:pPr>
      <w:r>
        <w:rPr>
          <w:rFonts w:ascii="Times New Roman"/>
          <w:b w:val="false"/>
          <w:i w:val="false"/>
          <w:color w:val="000000"/>
          <w:sz w:val="28"/>
        </w:rPr>
        <w:t>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61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62. Обеспечение защиты персональных медицинских данных физических лиц</w:t>
      </w:r>
    </w:p>
    <w:bookmarkStart w:name="z1280" w:id="1199"/>
    <w:p>
      <w:pPr>
        <w:spacing w:after="0"/>
        <w:ind w:left="0"/>
        <w:jc w:val="both"/>
      </w:pPr>
      <w:r>
        <w:rPr>
          <w:rFonts w:ascii="Times New Roman"/>
          <w:b w:val="false"/>
          <w:i w:val="false"/>
          <w:color w:val="000000"/>
          <w:sz w:val="28"/>
        </w:rPr>
        <w:t>
      1. 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bookmarkEnd w:id="1199"/>
    <w:bookmarkStart w:name="z1281" w:id="1200"/>
    <w:p>
      <w:pPr>
        <w:spacing w:after="0"/>
        <w:ind w:left="0"/>
        <w:jc w:val="both"/>
      </w:pPr>
      <w:r>
        <w:rPr>
          <w:rFonts w:ascii="Times New Roman"/>
          <w:b w:val="false"/>
          <w:i w:val="false"/>
          <w:color w:val="000000"/>
          <w:sz w:val="28"/>
        </w:rPr>
        <w:t>
      2. Не допускается использование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bookmarkEnd w:id="1200"/>
    <w:bookmarkStart w:name="z1282" w:id="1201"/>
    <w:p>
      <w:pPr>
        <w:spacing w:after="0"/>
        <w:ind w:left="0"/>
        <w:jc w:val="both"/>
      </w:pPr>
      <w:r>
        <w:rPr>
          <w:rFonts w:ascii="Times New Roman"/>
          <w:b w:val="false"/>
          <w:i w:val="false"/>
          <w:color w:val="000000"/>
          <w:sz w:val="28"/>
        </w:rPr>
        <w:t>
      3. Информация, 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62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283" w:id="1202"/>
    <w:p>
      <w:pPr>
        <w:spacing w:after="0"/>
        <w:ind w:left="0"/>
        <w:jc w:val="left"/>
      </w:pPr>
      <w:r>
        <w:rPr>
          <w:rFonts w:ascii="Times New Roman"/>
          <w:b/>
          <w:i w:val="false"/>
          <w:color w:val="000000"/>
        </w:rPr>
        <w:t xml:space="preserve"> Глава 8. СТРУКТУРА СИСТЕМЫ ЗДРАВООХРАНЕНИЯ</w:t>
      </w:r>
    </w:p>
    <w:bookmarkEnd w:id="1202"/>
    <w:p>
      <w:pPr>
        <w:spacing w:after="0"/>
        <w:ind w:left="0"/>
        <w:jc w:val="both"/>
      </w:pPr>
      <w:r>
        <w:rPr>
          <w:rFonts w:ascii="Times New Roman"/>
          <w:b/>
          <w:i w:val="false"/>
          <w:color w:val="000000"/>
          <w:sz w:val="28"/>
        </w:rPr>
        <w:t>Статья 63. Субъекты здравоохранения</w:t>
      </w:r>
    </w:p>
    <w:bookmarkStart w:name="z1285" w:id="1203"/>
    <w:p>
      <w:pPr>
        <w:spacing w:after="0"/>
        <w:ind w:left="0"/>
        <w:jc w:val="both"/>
      </w:pPr>
      <w:r>
        <w:rPr>
          <w:rFonts w:ascii="Times New Roman"/>
          <w:b w:val="false"/>
          <w:i w:val="false"/>
          <w:color w:val="000000"/>
          <w:sz w:val="28"/>
        </w:rPr>
        <w:t>
      1. Система здравоохранения состоит из государственного и негосударственного секторов здравоохранения.</w:t>
      </w:r>
    </w:p>
    <w:bookmarkEnd w:id="1203"/>
    <w:bookmarkStart w:name="z1286" w:id="1204"/>
    <w:p>
      <w:pPr>
        <w:spacing w:after="0"/>
        <w:ind w:left="0"/>
        <w:jc w:val="both"/>
      </w:pPr>
      <w:r>
        <w:rPr>
          <w:rFonts w:ascii="Times New Roman"/>
          <w:b w:val="false"/>
          <w:i w:val="false"/>
          <w:color w:val="000000"/>
          <w:sz w:val="28"/>
        </w:rPr>
        <w:t>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bookmarkEnd w:id="1204"/>
    <w:bookmarkStart w:name="z1287" w:id="1205"/>
    <w:p>
      <w:pPr>
        <w:spacing w:after="0"/>
        <w:ind w:left="0"/>
        <w:jc w:val="both"/>
      </w:pPr>
      <w:r>
        <w:rPr>
          <w:rFonts w:ascii="Times New Roman"/>
          <w:b w:val="false"/>
          <w:i w:val="false"/>
          <w:color w:val="000000"/>
          <w:sz w:val="28"/>
        </w:rPr>
        <w:t>
      3. Государственный сектор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экспертизы в сфере судебной медицины (судебно-медицинские, судебно-наркологические, судебно-психиатрические).</w:t>
      </w:r>
    </w:p>
    <w:bookmarkEnd w:id="1205"/>
    <w:bookmarkStart w:name="z1288" w:id="1206"/>
    <w:p>
      <w:pPr>
        <w:spacing w:after="0"/>
        <w:ind w:left="0"/>
        <w:jc w:val="both"/>
      </w:pPr>
      <w:r>
        <w:rPr>
          <w:rFonts w:ascii="Times New Roman"/>
          <w:b w:val="false"/>
          <w:i w:val="false"/>
          <w:color w:val="000000"/>
          <w:sz w:val="28"/>
        </w:rPr>
        <w:t>
      4. Негосударственный сектор здравоохранения состоит из организаций здравоохранения, основанных на праве частной собственности, а также физических лиц, занимающихся частной медицинской практикой и фармацевтической деятельностью.</w:t>
      </w:r>
    </w:p>
    <w:bookmarkEnd w:id="1206"/>
    <w:bookmarkStart w:name="z1289" w:id="1207"/>
    <w:p>
      <w:pPr>
        <w:spacing w:after="0"/>
        <w:ind w:left="0"/>
        <w:jc w:val="both"/>
      </w:pPr>
      <w:r>
        <w:rPr>
          <w:rFonts w:ascii="Times New Roman"/>
          <w:b w:val="false"/>
          <w:i w:val="false"/>
          <w:color w:val="000000"/>
          <w:sz w:val="28"/>
        </w:rPr>
        <w:t>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соответствующей специальности и лицензии на медицинскую деятельность.</w:t>
      </w:r>
    </w:p>
    <w:bookmarkEnd w:id="1207"/>
    <w:p>
      <w:pPr>
        <w:spacing w:after="0"/>
        <w:ind w:left="0"/>
        <w:jc w:val="both"/>
      </w:pPr>
      <w:r>
        <w:rPr>
          <w:rFonts w:ascii="Times New Roman"/>
          <w:b/>
          <w:i w:val="false"/>
          <w:color w:val="000000"/>
          <w:sz w:val="28"/>
        </w:rPr>
        <w:t>Статья 64. Виды медицинской деятельности</w:t>
      </w:r>
    </w:p>
    <w:bookmarkStart w:name="z1291" w:id="1208"/>
    <w:p>
      <w:pPr>
        <w:spacing w:after="0"/>
        <w:ind w:left="0"/>
        <w:jc w:val="both"/>
      </w:pPr>
      <w:r>
        <w:rPr>
          <w:rFonts w:ascii="Times New Roman"/>
          <w:b w:val="false"/>
          <w:i w:val="false"/>
          <w:color w:val="000000"/>
          <w:sz w:val="28"/>
        </w:rPr>
        <w:t>
      Медицинская деятельность включает следующие виды:</w:t>
      </w:r>
    </w:p>
    <w:bookmarkEnd w:id="1208"/>
    <w:bookmarkStart w:name="z1292" w:id="1209"/>
    <w:p>
      <w:pPr>
        <w:spacing w:after="0"/>
        <w:ind w:left="0"/>
        <w:jc w:val="both"/>
      </w:pPr>
      <w:r>
        <w:rPr>
          <w:rFonts w:ascii="Times New Roman"/>
          <w:b w:val="false"/>
          <w:i w:val="false"/>
          <w:color w:val="000000"/>
          <w:sz w:val="28"/>
        </w:rPr>
        <w:t>
      1) медицинская помощь;</w:t>
      </w:r>
    </w:p>
    <w:bookmarkEnd w:id="1209"/>
    <w:bookmarkStart w:name="z1293" w:id="1210"/>
    <w:p>
      <w:pPr>
        <w:spacing w:after="0"/>
        <w:ind w:left="0"/>
        <w:jc w:val="both"/>
      </w:pPr>
      <w:r>
        <w:rPr>
          <w:rFonts w:ascii="Times New Roman"/>
          <w:b w:val="false"/>
          <w:i w:val="false"/>
          <w:color w:val="000000"/>
          <w:sz w:val="28"/>
        </w:rPr>
        <w:t>
      2) лабораторная диагностика;</w:t>
      </w:r>
    </w:p>
    <w:bookmarkEnd w:id="1210"/>
    <w:bookmarkStart w:name="z1294" w:id="1211"/>
    <w:p>
      <w:pPr>
        <w:spacing w:after="0"/>
        <w:ind w:left="0"/>
        <w:jc w:val="both"/>
      </w:pPr>
      <w:r>
        <w:rPr>
          <w:rFonts w:ascii="Times New Roman"/>
          <w:b w:val="false"/>
          <w:i w:val="false"/>
          <w:color w:val="000000"/>
          <w:sz w:val="28"/>
        </w:rPr>
        <w:t>
      3) патологоанатомическая диагностика;</w:t>
      </w:r>
    </w:p>
    <w:bookmarkEnd w:id="1211"/>
    <w:bookmarkStart w:name="z1295" w:id="1212"/>
    <w:p>
      <w:pPr>
        <w:spacing w:after="0"/>
        <w:ind w:left="0"/>
        <w:jc w:val="both"/>
      </w:pPr>
      <w:r>
        <w:rPr>
          <w:rFonts w:ascii="Times New Roman"/>
          <w:b w:val="false"/>
          <w:i w:val="false"/>
          <w:color w:val="000000"/>
          <w:sz w:val="28"/>
        </w:rPr>
        <w:t>
      4) деятельность в сфере заготовки крови и ее компонентов;</w:t>
      </w:r>
    </w:p>
    <w:bookmarkEnd w:id="1212"/>
    <w:bookmarkStart w:name="z1296" w:id="1213"/>
    <w:p>
      <w:pPr>
        <w:spacing w:after="0"/>
        <w:ind w:left="0"/>
        <w:jc w:val="both"/>
      </w:pPr>
      <w:r>
        <w:rPr>
          <w:rFonts w:ascii="Times New Roman"/>
          <w:b w:val="false"/>
          <w:i w:val="false"/>
          <w:color w:val="000000"/>
          <w:sz w:val="28"/>
        </w:rPr>
        <w:t>
      5) деятельность в сфере санитарно-эпидемиологического благополучия населения;</w:t>
      </w:r>
    </w:p>
    <w:bookmarkEnd w:id="1213"/>
    <w:bookmarkStart w:name="z1297" w:id="1214"/>
    <w:p>
      <w:pPr>
        <w:spacing w:after="0"/>
        <w:ind w:left="0"/>
        <w:jc w:val="both"/>
      </w:pPr>
      <w:r>
        <w:rPr>
          <w:rFonts w:ascii="Times New Roman"/>
          <w:b w:val="false"/>
          <w:i w:val="false"/>
          <w:color w:val="000000"/>
          <w:sz w:val="28"/>
        </w:rPr>
        <w:t>
      6) деятельность в сфере охраны общественного здоровья;</w:t>
      </w:r>
    </w:p>
    <w:bookmarkEnd w:id="1214"/>
    <w:bookmarkStart w:name="z1298" w:id="1215"/>
    <w:p>
      <w:pPr>
        <w:spacing w:after="0"/>
        <w:ind w:left="0"/>
        <w:jc w:val="both"/>
      </w:pPr>
      <w:r>
        <w:rPr>
          <w:rFonts w:ascii="Times New Roman"/>
          <w:b w:val="false"/>
          <w:i w:val="false"/>
          <w:color w:val="000000"/>
          <w:sz w:val="28"/>
        </w:rPr>
        <w:t>
      7) образовательная и научная деятельность в области здравоохранения;</w:t>
      </w:r>
    </w:p>
    <w:bookmarkEnd w:id="1215"/>
    <w:bookmarkStart w:name="z1299" w:id="1216"/>
    <w:p>
      <w:pPr>
        <w:spacing w:after="0"/>
        <w:ind w:left="0"/>
        <w:jc w:val="both"/>
      </w:pPr>
      <w:r>
        <w:rPr>
          <w:rFonts w:ascii="Times New Roman"/>
          <w:b w:val="false"/>
          <w:i w:val="false"/>
          <w:color w:val="000000"/>
          <w:sz w:val="28"/>
        </w:rPr>
        <w:t>
      8) экспертиза в области здравоохранения;</w:t>
      </w:r>
    </w:p>
    <w:bookmarkEnd w:id="1216"/>
    <w:bookmarkStart w:name="z1300" w:id="1217"/>
    <w:p>
      <w:pPr>
        <w:spacing w:after="0"/>
        <w:ind w:left="0"/>
        <w:jc w:val="both"/>
      </w:pPr>
      <w:r>
        <w:rPr>
          <w:rFonts w:ascii="Times New Roman"/>
          <w:b w:val="false"/>
          <w:i w:val="false"/>
          <w:color w:val="000000"/>
          <w:sz w:val="28"/>
        </w:rPr>
        <w:t>
      9) иные виды деятельности, не запрещенные настоящим Кодексом.</w:t>
      </w:r>
    </w:p>
    <w:bookmarkEnd w:id="1217"/>
    <w:p>
      <w:pPr>
        <w:spacing w:after="0"/>
        <w:ind w:left="0"/>
        <w:jc w:val="both"/>
      </w:pPr>
      <w:r>
        <w:rPr>
          <w:rFonts w:ascii="Times New Roman"/>
          <w:b/>
          <w:i w:val="false"/>
          <w:color w:val="000000"/>
          <w:sz w:val="28"/>
        </w:rPr>
        <w:t>Статья 65. Развитие инфраструктуры здравоохранения</w:t>
      </w:r>
    </w:p>
    <w:bookmarkStart w:name="z1302" w:id="1218"/>
    <w:p>
      <w:pPr>
        <w:spacing w:after="0"/>
        <w:ind w:left="0"/>
        <w:jc w:val="both"/>
      </w:pPr>
      <w:r>
        <w:rPr>
          <w:rFonts w:ascii="Times New Roman"/>
          <w:b w:val="false"/>
          <w:i w:val="false"/>
          <w:color w:val="000000"/>
          <w:sz w:val="28"/>
        </w:rPr>
        <w:t>
      1. Объектами инфраструктуры 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bookmarkEnd w:id="1218"/>
    <w:bookmarkStart w:name="z1303" w:id="1219"/>
    <w:p>
      <w:pPr>
        <w:spacing w:after="0"/>
        <w:ind w:left="0"/>
        <w:jc w:val="both"/>
      </w:pPr>
      <w:r>
        <w:rPr>
          <w:rFonts w:ascii="Times New Roman"/>
          <w:b w:val="false"/>
          <w:i w:val="false"/>
          <w:color w:val="000000"/>
          <w:sz w:val="28"/>
        </w:rPr>
        <w:t>
      2. Развитие инфраструктуры здравоохранения основывается на следующих принципах:</w:t>
      </w:r>
    </w:p>
    <w:bookmarkEnd w:id="1219"/>
    <w:bookmarkStart w:name="z1304" w:id="1220"/>
    <w:p>
      <w:pPr>
        <w:spacing w:after="0"/>
        <w:ind w:left="0"/>
        <w:jc w:val="both"/>
      </w:pPr>
      <w:r>
        <w:rPr>
          <w:rFonts w:ascii="Times New Roman"/>
          <w:b w:val="false"/>
          <w:i w:val="false"/>
          <w:color w:val="000000"/>
          <w:sz w:val="28"/>
        </w:rPr>
        <w:t>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возможностями;</w:t>
      </w:r>
    </w:p>
    <w:bookmarkEnd w:id="1220"/>
    <w:bookmarkStart w:name="z1305" w:id="1221"/>
    <w:p>
      <w:pPr>
        <w:spacing w:after="0"/>
        <w:ind w:left="0"/>
        <w:jc w:val="both"/>
      </w:pPr>
      <w:r>
        <w:rPr>
          <w:rFonts w:ascii="Times New Roman"/>
          <w:b w:val="false"/>
          <w:i w:val="false"/>
          <w:color w:val="000000"/>
          <w:sz w:val="28"/>
        </w:rPr>
        <w:t>
      2) использования передового международного опыта при проектировании и строительстве многопрофильных стационарных комплексов;</w:t>
      </w:r>
    </w:p>
    <w:bookmarkEnd w:id="1221"/>
    <w:bookmarkStart w:name="z1306" w:id="1222"/>
    <w:p>
      <w:pPr>
        <w:spacing w:after="0"/>
        <w:ind w:left="0"/>
        <w:jc w:val="both"/>
      </w:pPr>
      <w:r>
        <w:rPr>
          <w:rFonts w:ascii="Times New Roman"/>
          <w:b w:val="false"/>
          <w:i w:val="false"/>
          <w:color w:val="000000"/>
          <w:sz w:val="28"/>
        </w:rPr>
        <w:t>
      3) обеспечения равных возможностей для государственных и частных инвестиций и повышения инвестиционной привлекательности сектора здравоохранения для отечественных и зарубежных инвесторов;</w:t>
      </w:r>
    </w:p>
    <w:bookmarkEnd w:id="1222"/>
    <w:bookmarkStart w:name="z1307" w:id="1223"/>
    <w:p>
      <w:pPr>
        <w:spacing w:after="0"/>
        <w:ind w:left="0"/>
        <w:jc w:val="both"/>
      </w:pPr>
      <w:r>
        <w:rPr>
          <w:rFonts w:ascii="Times New Roman"/>
          <w:b w:val="false"/>
          <w:i w:val="false"/>
          <w:color w:val="000000"/>
          <w:sz w:val="28"/>
        </w:rPr>
        <w:t>
      4) стратегического планирования развития инфраструктуры здравоохранения.</w:t>
      </w:r>
    </w:p>
    <w:bookmarkEnd w:id="1223"/>
    <w:bookmarkStart w:name="z1308" w:id="1224"/>
    <w:p>
      <w:pPr>
        <w:spacing w:after="0"/>
        <w:ind w:left="0"/>
        <w:jc w:val="both"/>
      </w:pPr>
      <w:r>
        <w:rPr>
          <w:rFonts w:ascii="Times New Roman"/>
          <w:b w:val="false"/>
          <w:i w:val="false"/>
          <w:color w:val="000000"/>
          <w:sz w:val="28"/>
        </w:rPr>
        <w:t>
      3. Единым перспективным планом развития инфраструктуры является республиканский план, разработанный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являются:</w:t>
      </w:r>
    </w:p>
    <w:bookmarkEnd w:id="1224"/>
    <w:bookmarkStart w:name="z1309" w:id="1225"/>
    <w:p>
      <w:pPr>
        <w:spacing w:after="0"/>
        <w:ind w:left="0"/>
        <w:jc w:val="both"/>
      </w:pPr>
      <w:r>
        <w:rPr>
          <w:rFonts w:ascii="Times New Roman"/>
          <w:b w:val="false"/>
          <w:i w:val="false"/>
          <w:color w:val="000000"/>
          <w:sz w:val="28"/>
        </w:rPr>
        <w:t>
      1) приведение сети организаций здравоохранения в соответствие с государственным нормативом сети организаций здравоохранения;</w:t>
      </w:r>
    </w:p>
    <w:bookmarkEnd w:id="1225"/>
    <w:bookmarkStart w:name="z1310" w:id="1226"/>
    <w:p>
      <w:pPr>
        <w:spacing w:after="0"/>
        <w:ind w:left="0"/>
        <w:jc w:val="both"/>
      </w:pPr>
      <w:r>
        <w:rPr>
          <w:rFonts w:ascii="Times New Roman"/>
          <w:b w:val="false"/>
          <w:i w:val="false"/>
          <w:color w:val="000000"/>
          <w:sz w:val="28"/>
        </w:rPr>
        <w:t>
      2) приведение объектов здравоохранения в соответствие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6"/>
    <w:bookmarkStart w:name="z1311" w:id="1227"/>
    <w:p>
      <w:pPr>
        <w:spacing w:after="0"/>
        <w:ind w:left="0"/>
        <w:jc w:val="both"/>
      </w:pPr>
      <w:r>
        <w:rPr>
          <w:rFonts w:ascii="Times New Roman"/>
          <w:b w:val="false"/>
          <w:i w:val="false"/>
          <w:color w:val="000000"/>
          <w:sz w:val="28"/>
        </w:rPr>
        <w:t>
      3) приведение коечного фонда стационаров и производственной мощности организаций, оказывающих первичную медико-санитарную и (или) консультативно-диагностическую помощь, в соответствие с потребностями населения;</w:t>
      </w:r>
    </w:p>
    <w:bookmarkEnd w:id="1227"/>
    <w:bookmarkStart w:name="z1312" w:id="1228"/>
    <w:p>
      <w:pPr>
        <w:spacing w:after="0"/>
        <w:ind w:left="0"/>
        <w:jc w:val="both"/>
      </w:pPr>
      <w:r>
        <w:rPr>
          <w:rFonts w:ascii="Times New Roman"/>
          <w:b w:val="false"/>
          <w:i w:val="false"/>
          <w:color w:val="000000"/>
          <w:sz w:val="28"/>
        </w:rPr>
        <w:t>
      4) открытие объектов инфраструктуры здравоохранения исходя из потребности населения, обеспечения доступности медицинской помощи.</w:t>
      </w:r>
    </w:p>
    <w:bookmarkEnd w:id="1228"/>
    <w:bookmarkStart w:name="z1313" w:id="1229"/>
    <w:p>
      <w:pPr>
        <w:spacing w:after="0"/>
        <w:ind w:left="0"/>
        <w:jc w:val="both"/>
      </w:pPr>
      <w:r>
        <w:rPr>
          <w:rFonts w:ascii="Times New Roman"/>
          <w:b w:val="false"/>
          <w:i w:val="false"/>
          <w:color w:val="000000"/>
          <w:sz w:val="28"/>
        </w:rPr>
        <w:t>
      4. Центральные государственные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санитарно-эпидемиологического благополучия населения, архитектурной, градостроительной и строительной деятельности и нормами оснащения.</w:t>
      </w:r>
    </w:p>
    <w:bookmarkEnd w:id="1229"/>
    <w:bookmarkStart w:name="z1314" w:id="1230"/>
    <w:p>
      <w:pPr>
        <w:spacing w:after="0"/>
        <w:ind w:left="0"/>
        <w:jc w:val="both"/>
      </w:pPr>
      <w:r>
        <w:rPr>
          <w:rFonts w:ascii="Times New Roman"/>
          <w:b w:val="false"/>
          <w:i w:val="false"/>
          <w:color w:val="000000"/>
          <w:sz w:val="28"/>
        </w:rPr>
        <w:t>
      5. Инвестиционное планирование и развитие сети организаций здравоохранения осуществляются в соответствии с региональными перспективными планами развития инфраструктуры здравоохранения.</w:t>
      </w:r>
    </w:p>
    <w:bookmarkEnd w:id="1230"/>
    <w:bookmarkStart w:name="z1315" w:id="1231"/>
    <w:p>
      <w:pPr>
        <w:spacing w:after="0"/>
        <w:ind w:left="0"/>
        <w:jc w:val="both"/>
      </w:pPr>
      <w:r>
        <w:rPr>
          <w:rFonts w:ascii="Times New Roman"/>
          <w:b w:val="false"/>
          <w:i w:val="false"/>
          <w:color w:val="000000"/>
          <w:sz w:val="28"/>
        </w:rPr>
        <w:t>
      6. Перспективные планы развития инфраструктуры здравоохранения разрабатываются на десятилетний период.</w:t>
      </w:r>
    </w:p>
    <w:bookmarkEnd w:id="1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66. Государственно-частное партнерство в области здравоохранения</w:t>
      </w:r>
    </w:p>
    <w:bookmarkStart w:name="z1317" w:id="1232"/>
    <w:p>
      <w:pPr>
        <w:spacing w:after="0"/>
        <w:ind w:left="0"/>
        <w:jc w:val="both"/>
      </w:pPr>
      <w:r>
        <w:rPr>
          <w:rFonts w:ascii="Times New Roman"/>
          <w:b w:val="false"/>
          <w:i w:val="false"/>
          <w:color w:val="000000"/>
          <w:sz w:val="28"/>
        </w:rPr>
        <w:t>
      1. Эксплуатация объекта здравоохранения, созданного (реконструированного) в 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концессии в области здравоохранения (далее – договор концессии).</w:t>
      </w:r>
    </w:p>
    <w:bookmarkEnd w:id="1232"/>
    <w:bookmarkStart w:name="z1318" w:id="1233"/>
    <w:p>
      <w:pPr>
        <w:spacing w:after="0"/>
        <w:ind w:left="0"/>
        <w:jc w:val="both"/>
      </w:pPr>
      <w:r>
        <w:rPr>
          <w:rFonts w:ascii="Times New Roman"/>
          <w:b w:val="false"/>
          <w:i w:val="false"/>
          <w:color w:val="000000"/>
          <w:sz w:val="28"/>
        </w:rPr>
        <w:t>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 определенных договором концессии.</w:t>
      </w:r>
    </w:p>
    <w:bookmarkEnd w:id="1233"/>
    <w:bookmarkStart w:name="z1319" w:id="1234"/>
    <w:p>
      <w:pPr>
        <w:spacing w:after="0"/>
        <w:ind w:left="0"/>
        <w:jc w:val="both"/>
      </w:pPr>
      <w:r>
        <w:rPr>
          <w:rFonts w:ascii="Times New Roman"/>
          <w:b w:val="false"/>
          <w:i w:val="false"/>
          <w:color w:val="000000"/>
          <w:sz w:val="28"/>
        </w:rPr>
        <w:t>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оказания услуг, в порядке и на условиях, определенных договором концессии.</w:t>
      </w:r>
    </w:p>
    <w:bookmarkEnd w:id="1234"/>
    <w:bookmarkStart w:name="z1320" w:id="1235"/>
    <w:p>
      <w:pPr>
        <w:spacing w:after="0"/>
        <w:ind w:left="0"/>
        <w:jc w:val="both"/>
      </w:pPr>
      <w:r>
        <w:rPr>
          <w:rFonts w:ascii="Times New Roman"/>
          <w:b w:val="false"/>
          <w:i w:val="false"/>
          <w:color w:val="000000"/>
          <w:sz w:val="28"/>
        </w:rPr>
        <w:t>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 более пятидесяти процентов голосующих акций (долей участия) которой принадлежит ему на праве собственности, уставной деятельностью которых является оказание медицинской помощи, не являющиеся стороной договора концессии, предназначенные для осуществления деятельности, связанной с функциональным обслуживанием объекта концессии.</w:t>
      </w:r>
    </w:p>
    <w:bookmarkEnd w:id="1235"/>
    <w:bookmarkStart w:name="z1321" w:id="1236"/>
    <w:p>
      <w:pPr>
        <w:spacing w:after="0"/>
        <w:ind w:left="0"/>
        <w:jc w:val="both"/>
      </w:pPr>
      <w:r>
        <w:rPr>
          <w:rFonts w:ascii="Times New Roman"/>
          <w:b w:val="false"/>
          <w:i w:val="false"/>
          <w:color w:val="000000"/>
          <w:sz w:val="28"/>
        </w:rPr>
        <w:t>
      5. Создание (реконструкция) и эксплуатация объектов здравоохранения могут осуществляться путем реализации проектов государственно-частного партнерства,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bookmarkEnd w:id="1236"/>
    <w:bookmarkStart w:name="z1322" w:id="1237"/>
    <w:p>
      <w:pPr>
        <w:spacing w:after="0"/>
        <w:ind w:left="0"/>
        <w:jc w:val="both"/>
      </w:pPr>
      <w:r>
        <w:rPr>
          <w:rFonts w:ascii="Times New Roman"/>
          <w:b w:val="false"/>
          <w:i w:val="false"/>
          <w:color w:val="000000"/>
          <w:sz w:val="28"/>
        </w:rPr>
        <w:t>
      6. Эксплуатация объекта концессии, наряду с концессионером, может осуществляться также функциональным оператором в области здравоохранения.</w:t>
      </w:r>
    </w:p>
    <w:bookmarkEnd w:id="1237"/>
    <w:bookmarkStart w:name="z1323" w:id="1238"/>
    <w:p>
      <w:pPr>
        <w:spacing w:after="0"/>
        <w:ind w:left="0"/>
        <w:jc w:val="both"/>
      </w:pPr>
      <w:r>
        <w:rPr>
          <w:rFonts w:ascii="Times New Roman"/>
          <w:b w:val="false"/>
          <w:i w:val="false"/>
          <w:color w:val="000000"/>
          <w:sz w:val="28"/>
        </w:rPr>
        <w:t>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bookmarkEnd w:id="1238"/>
    <w:bookmarkStart w:name="z1324" w:id="1239"/>
    <w:p>
      <w:pPr>
        <w:spacing w:after="0"/>
        <w:ind w:left="0"/>
        <w:jc w:val="both"/>
      </w:pPr>
      <w:r>
        <w:rPr>
          <w:rFonts w:ascii="Times New Roman"/>
          <w:b w:val="false"/>
          <w:i w:val="false"/>
          <w:color w:val="000000"/>
          <w:sz w:val="28"/>
        </w:rPr>
        <w:t xml:space="preserve">
      7. При реализации концессионных проектов, предусматривающих заключение договора концессии на основании подпункта 1-1) </w:t>
      </w:r>
      <w:r>
        <w:rPr>
          <w:rFonts w:ascii="Times New Roman"/>
          <w:b w:val="false"/>
          <w:i w:val="false"/>
          <w:color w:val="000000"/>
          <w:sz w:val="28"/>
        </w:rPr>
        <w:t>пункта 1</w:t>
      </w:r>
      <w:r>
        <w:rPr>
          <w:rFonts w:ascii="Times New Roman"/>
          <w:b w:val="false"/>
          <w:i w:val="false"/>
          <w:color w:val="000000"/>
          <w:sz w:val="28"/>
        </w:rPr>
        <w:t xml:space="preserve"> статьи 21-1 Закона Республики Казахстан "О концессиях":</w:t>
      </w:r>
    </w:p>
    <w:bookmarkEnd w:id="1239"/>
    <w:bookmarkStart w:name="z1325" w:id="1240"/>
    <w:p>
      <w:pPr>
        <w:spacing w:after="0"/>
        <w:ind w:left="0"/>
        <w:jc w:val="both"/>
      </w:pPr>
      <w:r>
        <w:rPr>
          <w:rFonts w:ascii="Times New Roman"/>
          <w:b w:val="false"/>
          <w:i w:val="false"/>
          <w:color w:val="000000"/>
          <w:sz w:val="28"/>
        </w:rPr>
        <w:t>
      1) концедент передает созданный объект концессии по договору безвозмездного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bookmarkEnd w:id="1240"/>
    <w:bookmarkStart w:name="z1326" w:id="1241"/>
    <w:p>
      <w:pPr>
        <w:spacing w:after="0"/>
        <w:ind w:left="0"/>
        <w:jc w:val="both"/>
      </w:pPr>
      <w:r>
        <w:rPr>
          <w:rFonts w:ascii="Times New Roman"/>
          <w:b w:val="false"/>
          <w:i w:val="false"/>
          <w:color w:val="000000"/>
          <w:sz w:val="28"/>
        </w:rPr>
        <w:t>
      2) концессионер обеспечивает техническое обслуживание объекта концессии в порядке и на условиях, предусмотренных договором концессии;</w:t>
      </w:r>
    </w:p>
    <w:bookmarkEnd w:id="1241"/>
    <w:bookmarkStart w:name="z1327" w:id="1242"/>
    <w:p>
      <w:pPr>
        <w:spacing w:after="0"/>
        <w:ind w:left="0"/>
        <w:jc w:val="both"/>
      </w:pPr>
      <w:r>
        <w:rPr>
          <w:rFonts w:ascii="Times New Roman"/>
          <w:b w:val="false"/>
          <w:i w:val="false"/>
          <w:color w:val="000000"/>
          <w:sz w:val="28"/>
        </w:rPr>
        <w:t>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порядке и на условиях, предусмотренных договором концессии.</w:t>
      </w:r>
    </w:p>
    <w:bookmarkEnd w:id="1242"/>
    <w:bookmarkStart w:name="z1328" w:id="1243"/>
    <w:p>
      <w:pPr>
        <w:spacing w:after="0"/>
        <w:ind w:left="0"/>
        <w:jc w:val="both"/>
      </w:pPr>
      <w:r>
        <w:rPr>
          <w:rFonts w:ascii="Times New Roman"/>
          <w:b w:val="false"/>
          <w:i w:val="false"/>
          <w:color w:val="000000"/>
          <w:sz w:val="28"/>
        </w:rPr>
        <w:t>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bookmarkEnd w:id="1243"/>
    <w:bookmarkStart w:name="z1329" w:id="1244"/>
    <w:p>
      <w:pPr>
        <w:spacing w:after="0"/>
        <w:ind w:left="0"/>
        <w:jc w:val="both"/>
      </w:pPr>
      <w:r>
        <w:rPr>
          <w:rFonts w:ascii="Times New Roman"/>
          <w:b w:val="false"/>
          <w:i w:val="false"/>
          <w:color w:val="000000"/>
          <w:sz w:val="28"/>
        </w:rPr>
        <w:t>
      9. Функциональный оператор в области здравоохранения должен иметь предусмотренные законодательством Республики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bookmarkEnd w:id="1244"/>
    <w:bookmarkStart w:name="z1330" w:id="1245"/>
    <w:p>
      <w:pPr>
        <w:spacing w:after="0"/>
        <w:ind w:left="0"/>
        <w:jc w:val="both"/>
      </w:pPr>
      <w:r>
        <w:rPr>
          <w:rFonts w:ascii="Times New Roman"/>
          <w:b w:val="false"/>
          <w:i w:val="false"/>
          <w:color w:val="000000"/>
          <w:sz w:val="28"/>
        </w:rPr>
        <w:t>
      10. Функциональный оператор в области здравоохранения вправе:</w:t>
      </w:r>
    </w:p>
    <w:bookmarkEnd w:id="1245"/>
    <w:bookmarkStart w:name="z1331" w:id="1246"/>
    <w:p>
      <w:pPr>
        <w:spacing w:after="0"/>
        <w:ind w:left="0"/>
        <w:jc w:val="both"/>
      </w:pPr>
      <w:r>
        <w:rPr>
          <w:rFonts w:ascii="Times New Roman"/>
          <w:b w:val="false"/>
          <w:i w:val="false"/>
          <w:color w:val="000000"/>
          <w:sz w:val="28"/>
        </w:rPr>
        <w:t>
      1) осуществлять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bookmarkEnd w:id="1246"/>
    <w:bookmarkStart w:name="z1332" w:id="1247"/>
    <w:p>
      <w:pPr>
        <w:spacing w:after="0"/>
        <w:ind w:left="0"/>
        <w:jc w:val="both"/>
      </w:pPr>
      <w:r>
        <w:rPr>
          <w:rFonts w:ascii="Times New Roman"/>
          <w:b w:val="false"/>
          <w:i w:val="false"/>
          <w:color w:val="000000"/>
          <w:sz w:val="28"/>
        </w:rPr>
        <w:t>
      2) совместно с концессионером использовать объект концессии в порядке и на условиях, предусмотренных договором концессии;</w:t>
      </w:r>
    </w:p>
    <w:bookmarkEnd w:id="1247"/>
    <w:bookmarkStart w:name="z1333" w:id="1248"/>
    <w:p>
      <w:pPr>
        <w:spacing w:after="0"/>
        <w:ind w:left="0"/>
        <w:jc w:val="both"/>
      </w:pPr>
      <w:r>
        <w:rPr>
          <w:rFonts w:ascii="Times New Roman"/>
          <w:b w:val="false"/>
          <w:i w:val="false"/>
          <w:color w:val="000000"/>
          <w:sz w:val="28"/>
        </w:rPr>
        <w:t>
      3) осуществлять иные права в соответствии с законами Республики Казахстан.</w:t>
      </w:r>
    </w:p>
    <w:bookmarkEnd w:id="1248"/>
    <w:bookmarkStart w:name="z1334" w:id="1249"/>
    <w:p>
      <w:pPr>
        <w:spacing w:after="0"/>
        <w:ind w:left="0"/>
        <w:jc w:val="both"/>
      </w:pPr>
      <w:r>
        <w:rPr>
          <w:rFonts w:ascii="Times New Roman"/>
          <w:b w:val="false"/>
          <w:i w:val="false"/>
          <w:color w:val="000000"/>
          <w:sz w:val="28"/>
        </w:rPr>
        <w:t>
      11. Функциональный оператор в области здравоохранения обязан:</w:t>
      </w:r>
    </w:p>
    <w:bookmarkEnd w:id="1249"/>
    <w:bookmarkStart w:name="z1335" w:id="1250"/>
    <w:p>
      <w:pPr>
        <w:spacing w:after="0"/>
        <w:ind w:left="0"/>
        <w:jc w:val="both"/>
      </w:pPr>
      <w:r>
        <w:rPr>
          <w:rFonts w:ascii="Times New Roman"/>
          <w:b w:val="false"/>
          <w:i w:val="false"/>
          <w:color w:val="000000"/>
          <w:sz w:val="28"/>
        </w:rPr>
        <w:t>
      1) сохранять профиль объекта концессии;</w:t>
      </w:r>
    </w:p>
    <w:bookmarkEnd w:id="1250"/>
    <w:bookmarkStart w:name="z1336" w:id="1251"/>
    <w:p>
      <w:pPr>
        <w:spacing w:after="0"/>
        <w:ind w:left="0"/>
        <w:jc w:val="both"/>
      </w:pPr>
      <w:r>
        <w:rPr>
          <w:rFonts w:ascii="Times New Roman"/>
          <w:b w:val="false"/>
          <w:i w:val="false"/>
          <w:color w:val="000000"/>
          <w:sz w:val="28"/>
        </w:rPr>
        <w:t>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bookmarkEnd w:id="1251"/>
    <w:bookmarkStart w:name="z1337" w:id="1252"/>
    <w:p>
      <w:pPr>
        <w:spacing w:after="0"/>
        <w:ind w:left="0"/>
        <w:jc w:val="both"/>
      </w:pPr>
      <w:r>
        <w:rPr>
          <w:rFonts w:ascii="Times New Roman"/>
          <w:b w:val="false"/>
          <w:i w:val="false"/>
          <w:color w:val="000000"/>
          <w:sz w:val="28"/>
        </w:rPr>
        <w:t>
      3) соблюдать законодательство Республики Казахстан в области труда, занятости населения и охраны окружающей среды;</w:t>
      </w:r>
    </w:p>
    <w:bookmarkEnd w:id="1252"/>
    <w:bookmarkStart w:name="z1338" w:id="1253"/>
    <w:p>
      <w:pPr>
        <w:spacing w:after="0"/>
        <w:ind w:left="0"/>
        <w:jc w:val="both"/>
      </w:pPr>
      <w:r>
        <w:rPr>
          <w:rFonts w:ascii="Times New Roman"/>
          <w:b w:val="false"/>
          <w:i w:val="false"/>
          <w:color w:val="000000"/>
          <w:sz w:val="28"/>
        </w:rPr>
        <w:t>
      4) возмещать нанесенный по его вине ущерб объекту концессии;</w:t>
      </w:r>
    </w:p>
    <w:bookmarkEnd w:id="1253"/>
    <w:bookmarkStart w:name="z1339" w:id="1254"/>
    <w:p>
      <w:pPr>
        <w:spacing w:after="0"/>
        <w:ind w:left="0"/>
        <w:jc w:val="both"/>
      </w:pPr>
      <w:r>
        <w:rPr>
          <w:rFonts w:ascii="Times New Roman"/>
          <w:b w:val="false"/>
          <w:i w:val="false"/>
          <w:color w:val="000000"/>
          <w:sz w:val="28"/>
        </w:rPr>
        <w:t>
      5) соблюдать условия совместного использования объекта концессии с концессионером в порядке, предусмотренном договором концессии;</w:t>
      </w:r>
    </w:p>
    <w:bookmarkEnd w:id="1254"/>
    <w:bookmarkStart w:name="z1340" w:id="1255"/>
    <w:p>
      <w:pPr>
        <w:spacing w:after="0"/>
        <w:ind w:left="0"/>
        <w:jc w:val="both"/>
      </w:pPr>
      <w:r>
        <w:rPr>
          <w:rFonts w:ascii="Times New Roman"/>
          <w:b w:val="false"/>
          <w:i w:val="false"/>
          <w:color w:val="000000"/>
          <w:sz w:val="28"/>
        </w:rPr>
        <w:t>
      6) 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bookmarkEnd w:id="1255"/>
    <w:bookmarkStart w:name="z1341" w:id="1256"/>
    <w:p>
      <w:pPr>
        <w:spacing w:after="0"/>
        <w:ind w:left="0"/>
        <w:jc w:val="both"/>
      </w:pPr>
      <w:r>
        <w:rPr>
          <w:rFonts w:ascii="Times New Roman"/>
          <w:b w:val="false"/>
          <w:i w:val="false"/>
          <w:color w:val="000000"/>
          <w:sz w:val="28"/>
        </w:rPr>
        <w:t>
      12. По проектам государственно-частного партнерства особой значимости, предусматривающим создание (реконструкцию)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66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342" w:id="1257"/>
    <w:p>
      <w:pPr>
        <w:spacing w:after="0"/>
        <w:ind w:left="0"/>
        <w:jc w:val="left"/>
      </w:pPr>
      <w:r>
        <w:rPr>
          <w:rFonts w:ascii="Times New Roman"/>
          <w:b/>
          <w:i w:val="false"/>
          <w:color w:val="000000"/>
        </w:rPr>
        <w:t xml:space="preserve"> Глава 9. ФИНАНСОВОЕ ОБЕСПЕЧЕНИЕ СИСТЕМЫ ЗДРАВООХРАНЕНИЯ</w:t>
      </w:r>
    </w:p>
    <w:bookmarkEnd w:id="1257"/>
    <w:p>
      <w:pPr>
        <w:spacing w:after="0"/>
        <w:ind w:left="0"/>
        <w:jc w:val="both"/>
      </w:pPr>
      <w:r>
        <w:rPr>
          <w:rFonts w:ascii="Times New Roman"/>
          <w:b/>
          <w:i w:val="false"/>
          <w:color w:val="000000"/>
          <w:sz w:val="28"/>
        </w:rPr>
        <w:t>Статья 67. Источники финансового обеспечения системы здравоохранения</w:t>
      </w:r>
    </w:p>
    <w:bookmarkStart w:name="z1344" w:id="1258"/>
    <w:p>
      <w:pPr>
        <w:spacing w:after="0"/>
        <w:ind w:left="0"/>
        <w:jc w:val="both"/>
      </w:pPr>
      <w:r>
        <w:rPr>
          <w:rFonts w:ascii="Times New Roman"/>
          <w:b w:val="false"/>
          <w:i w:val="false"/>
          <w:color w:val="000000"/>
          <w:sz w:val="28"/>
        </w:rPr>
        <w:t>
      Источниками финансового обеспечения системы здравоохранения являются:</w:t>
      </w:r>
    </w:p>
    <w:bookmarkEnd w:id="1258"/>
    <w:bookmarkStart w:name="z1345" w:id="1259"/>
    <w:p>
      <w:pPr>
        <w:spacing w:after="0"/>
        <w:ind w:left="0"/>
        <w:jc w:val="both"/>
      </w:pPr>
      <w:r>
        <w:rPr>
          <w:rFonts w:ascii="Times New Roman"/>
          <w:b w:val="false"/>
          <w:i w:val="false"/>
          <w:color w:val="000000"/>
          <w:sz w:val="28"/>
        </w:rPr>
        <w:t>
      1) бюджетные средства;</w:t>
      </w:r>
    </w:p>
    <w:bookmarkEnd w:id="1259"/>
    <w:bookmarkStart w:name="z1346" w:id="1260"/>
    <w:p>
      <w:pPr>
        <w:spacing w:after="0"/>
        <w:ind w:left="0"/>
        <w:jc w:val="both"/>
      </w:pPr>
      <w:r>
        <w:rPr>
          <w:rFonts w:ascii="Times New Roman"/>
          <w:b w:val="false"/>
          <w:i w:val="false"/>
          <w:color w:val="000000"/>
          <w:sz w:val="28"/>
        </w:rPr>
        <w:t>
      2) активы фонда социального медицинского страхования;</w:t>
      </w:r>
    </w:p>
    <w:bookmarkEnd w:id="1260"/>
    <w:bookmarkStart w:name="z1347" w:id="1261"/>
    <w:p>
      <w:pPr>
        <w:spacing w:after="0"/>
        <w:ind w:left="0"/>
        <w:jc w:val="both"/>
      </w:pPr>
      <w:r>
        <w:rPr>
          <w:rFonts w:ascii="Times New Roman"/>
          <w:b w:val="false"/>
          <w:i w:val="false"/>
          <w:color w:val="000000"/>
          <w:sz w:val="28"/>
        </w:rPr>
        <w:t>
      3) средства добровольного медицинского страхования;</w:t>
      </w:r>
    </w:p>
    <w:bookmarkEnd w:id="1261"/>
    <w:bookmarkStart w:name="z1348" w:id="1262"/>
    <w:p>
      <w:pPr>
        <w:spacing w:after="0"/>
        <w:ind w:left="0"/>
        <w:jc w:val="both"/>
      </w:pPr>
      <w:r>
        <w:rPr>
          <w:rFonts w:ascii="Times New Roman"/>
          <w:b w:val="false"/>
          <w:i w:val="false"/>
          <w:color w:val="000000"/>
          <w:sz w:val="28"/>
        </w:rPr>
        <w:t>
      4) средства, полученные за оказание платных услуг;</w:t>
      </w:r>
    </w:p>
    <w:bookmarkEnd w:id="1262"/>
    <w:p>
      <w:pPr>
        <w:spacing w:after="0"/>
        <w:ind w:left="0"/>
        <w:jc w:val="both"/>
      </w:pPr>
      <w:r>
        <w:rPr>
          <w:rFonts w:ascii="Times New Roman"/>
          <w:b w:val="false"/>
          <w:i w:val="false"/>
          <w:color w:val="000000"/>
          <w:sz w:val="28"/>
        </w:rPr>
        <w:t>
      5) средства, полученные от сооплаты;</w:t>
      </w:r>
    </w:p>
    <w:bookmarkStart w:name="z3523" w:id="1263"/>
    <w:p>
      <w:pPr>
        <w:spacing w:after="0"/>
        <w:ind w:left="0"/>
        <w:jc w:val="both"/>
      </w:pPr>
      <w:r>
        <w:rPr>
          <w:rFonts w:ascii="Times New Roman"/>
          <w:b w:val="false"/>
          <w:i w:val="false"/>
          <w:color w:val="000000"/>
          <w:sz w:val="28"/>
        </w:rPr>
        <w:t>
      5-1) единовременные пенсионные выплаты физических лиц в случаях, предусмотренных законами Республики Казахстан;</w:t>
      </w:r>
    </w:p>
    <w:bookmarkEnd w:id="1263"/>
    <w:bookmarkStart w:name="z1350" w:id="1264"/>
    <w:p>
      <w:pPr>
        <w:spacing w:after="0"/>
        <w:ind w:left="0"/>
        <w:jc w:val="both"/>
      </w:pPr>
      <w:r>
        <w:rPr>
          <w:rFonts w:ascii="Times New Roman"/>
          <w:b w:val="false"/>
          <w:i w:val="false"/>
          <w:color w:val="000000"/>
          <w:sz w:val="28"/>
        </w:rPr>
        <w:t>
      6) средства, поступившие в качестве добровольных пожертвований от физических и юридических лиц;</w:t>
      </w:r>
    </w:p>
    <w:bookmarkEnd w:id="1264"/>
    <w:bookmarkStart w:name="z1351" w:id="1265"/>
    <w:p>
      <w:pPr>
        <w:spacing w:after="0"/>
        <w:ind w:left="0"/>
        <w:jc w:val="both"/>
      </w:pPr>
      <w:r>
        <w:rPr>
          <w:rFonts w:ascii="Times New Roman"/>
          <w:b w:val="false"/>
          <w:i w:val="false"/>
          <w:color w:val="000000"/>
          <w:sz w:val="28"/>
        </w:rPr>
        <w:t>
      7) иные источники, не противоречащие законодательству Республики Казахстан.</w:t>
      </w:r>
    </w:p>
    <w:bookmarkEnd w:id="12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67 с изменениями, внесенными Законом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68. Финансирование объемов медицинской помощи</w:t>
      </w:r>
    </w:p>
    <w:bookmarkStart w:name="z1353" w:id="1266"/>
    <w:p>
      <w:pPr>
        <w:spacing w:after="0"/>
        <w:ind w:left="0"/>
        <w:jc w:val="both"/>
      </w:pPr>
      <w:r>
        <w:rPr>
          <w:rFonts w:ascii="Times New Roman"/>
          <w:b w:val="false"/>
          <w:i w:val="false"/>
          <w:color w:val="000000"/>
          <w:sz w:val="28"/>
        </w:rPr>
        <w:t>
      1. Финансирование гарантированного объема бесплатной медицинской помощи осуществляется за счет:</w:t>
      </w:r>
    </w:p>
    <w:bookmarkEnd w:id="1266"/>
    <w:bookmarkStart w:name="z1354" w:id="1267"/>
    <w:p>
      <w:pPr>
        <w:spacing w:after="0"/>
        <w:ind w:left="0"/>
        <w:jc w:val="both"/>
      </w:pPr>
      <w:r>
        <w:rPr>
          <w:rFonts w:ascii="Times New Roman"/>
          <w:b w:val="false"/>
          <w:i w:val="false"/>
          <w:color w:val="000000"/>
          <w:sz w:val="28"/>
        </w:rPr>
        <w:t>
      1) бюджета;</w:t>
      </w:r>
    </w:p>
    <w:bookmarkEnd w:id="1267"/>
    <w:bookmarkStart w:name="z1355" w:id="1268"/>
    <w:p>
      <w:pPr>
        <w:spacing w:after="0"/>
        <w:ind w:left="0"/>
        <w:jc w:val="both"/>
      </w:pPr>
      <w:r>
        <w:rPr>
          <w:rFonts w:ascii="Times New Roman"/>
          <w:b w:val="false"/>
          <w:i w:val="false"/>
          <w:color w:val="000000"/>
          <w:sz w:val="28"/>
        </w:rPr>
        <w:t>
      2) средств граждан при сооплате.</w:t>
      </w:r>
    </w:p>
    <w:bookmarkEnd w:id="1268"/>
    <w:bookmarkStart w:name="z1356" w:id="1269"/>
    <w:p>
      <w:pPr>
        <w:spacing w:after="0"/>
        <w:ind w:left="0"/>
        <w:jc w:val="both"/>
      </w:pPr>
      <w:r>
        <w:rPr>
          <w:rFonts w:ascii="Times New Roman"/>
          <w:b w:val="false"/>
          <w:i w:val="false"/>
          <w:color w:val="000000"/>
          <w:sz w:val="28"/>
        </w:rPr>
        <w:t>
      2. Финансирование медицинской помощи в системе обязательного социального медицинского страхования осуществляется за счет:</w:t>
      </w:r>
    </w:p>
    <w:bookmarkEnd w:id="1269"/>
    <w:bookmarkStart w:name="z1357" w:id="1270"/>
    <w:p>
      <w:pPr>
        <w:spacing w:after="0"/>
        <w:ind w:left="0"/>
        <w:jc w:val="both"/>
      </w:pPr>
      <w:r>
        <w:rPr>
          <w:rFonts w:ascii="Times New Roman"/>
          <w:b w:val="false"/>
          <w:i w:val="false"/>
          <w:color w:val="000000"/>
          <w:sz w:val="28"/>
        </w:rPr>
        <w:t>
      1) активов фонда социального медицинского страхования;</w:t>
      </w:r>
    </w:p>
    <w:bookmarkEnd w:id="1270"/>
    <w:bookmarkStart w:name="z1358" w:id="1271"/>
    <w:p>
      <w:pPr>
        <w:spacing w:after="0"/>
        <w:ind w:left="0"/>
        <w:jc w:val="both"/>
      </w:pPr>
      <w:r>
        <w:rPr>
          <w:rFonts w:ascii="Times New Roman"/>
          <w:b w:val="false"/>
          <w:i w:val="false"/>
          <w:color w:val="000000"/>
          <w:sz w:val="28"/>
        </w:rPr>
        <w:t>
      2) средств граждан при сооплате.</w:t>
      </w:r>
    </w:p>
    <w:bookmarkEnd w:id="1271"/>
    <w:bookmarkStart w:name="z1359" w:id="1272"/>
    <w:p>
      <w:pPr>
        <w:spacing w:after="0"/>
        <w:ind w:left="0"/>
        <w:jc w:val="both"/>
      </w:pPr>
      <w:r>
        <w:rPr>
          <w:rFonts w:ascii="Times New Roman"/>
          <w:b w:val="false"/>
          <w:i w:val="false"/>
          <w:color w:val="000000"/>
          <w:sz w:val="28"/>
        </w:rPr>
        <w:t xml:space="preserve">
      3. Финансовое обеспечение дополнительного объема медицинской помощи осуществляется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статьи 195 настоящего Кодекса.</w:t>
      </w:r>
    </w:p>
    <w:bookmarkEnd w:id="1272"/>
    <w:p>
      <w:pPr>
        <w:spacing w:after="0"/>
        <w:ind w:left="0"/>
        <w:jc w:val="both"/>
      </w:pPr>
      <w:r>
        <w:rPr>
          <w:rFonts w:ascii="Times New Roman"/>
          <w:b/>
          <w:i w:val="false"/>
          <w:color w:val="000000"/>
          <w:sz w:val="28"/>
        </w:rPr>
        <w:t>Статья 69. Использование источников финансового обеспечения системы здравоохранения</w:t>
      </w:r>
    </w:p>
    <w:bookmarkStart w:name="z1361" w:id="1273"/>
    <w:p>
      <w:pPr>
        <w:spacing w:after="0"/>
        <w:ind w:left="0"/>
        <w:jc w:val="both"/>
      </w:pPr>
      <w:r>
        <w:rPr>
          <w:rFonts w:ascii="Times New Roman"/>
          <w:b w:val="false"/>
          <w:i w:val="false"/>
          <w:color w:val="000000"/>
          <w:sz w:val="28"/>
        </w:rPr>
        <w:t>
      1. Финансовые средства в области здравоохранения направляются на:</w:t>
      </w:r>
    </w:p>
    <w:bookmarkEnd w:id="1273"/>
    <w:bookmarkStart w:name="z1362" w:id="1274"/>
    <w:p>
      <w:pPr>
        <w:spacing w:after="0"/>
        <w:ind w:left="0"/>
        <w:jc w:val="both"/>
      </w:pPr>
      <w:r>
        <w:rPr>
          <w:rFonts w:ascii="Times New Roman"/>
          <w:b w:val="false"/>
          <w:i w:val="false"/>
          <w:color w:val="000000"/>
          <w:sz w:val="28"/>
        </w:rPr>
        <w:t>
      1) реализацию программ укрепления и развития общественного здравоохранения;</w:t>
      </w:r>
    </w:p>
    <w:bookmarkEnd w:id="1274"/>
    <w:bookmarkStart w:name="z1363" w:id="1275"/>
    <w:p>
      <w:pPr>
        <w:spacing w:after="0"/>
        <w:ind w:left="0"/>
        <w:jc w:val="both"/>
      </w:pPr>
      <w:r>
        <w:rPr>
          <w:rFonts w:ascii="Times New Roman"/>
          <w:b w:val="false"/>
          <w:i w:val="false"/>
          <w:color w:val="000000"/>
          <w:sz w:val="28"/>
        </w:rPr>
        <w:t>
      2) подготовку и повышение квалификации кадров в области здравоохранения;</w:t>
      </w:r>
    </w:p>
    <w:bookmarkEnd w:id="1275"/>
    <w:bookmarkStart w:name="z1364" w:id="1276"/>
    <w:p>
      <w:pPr>
        <w:spacing w:after="0"/>
        <w:ind w:left="0"/>
        <w:jc w:val="both"/>
      </w:pPr>
      <w:r>
        <w:rPr>
          <w:rFonts w:ascii="Times New Roman"/>
          <w:b w:val="false"/>
          <w:i w:val="false"/>
          <w:color w:val="000000"/>
          <w:sz w:val="28"/>
        </w:rPr>
        <w:t>
      3) развитие и внедрение достижений медицинской и фармацевтической наук;</w:t>
      </w:r>
    </w:p>
    <w:bookmarkEnd w:id="1276"/>
    <w:p>
      <w:pPr>
        <w:spacing w:after="0"/>
        <w:ind w:left="0"/>
        <w:jc w:val="both"/>
      </w:pPr>
      <w:r>
        <w:rPr>
          <w:rFonts w:ascii="Times New Roman"/>
          <w:b w:val="false"/>
          <w:i w:val="false"/>
          <w:color w:val="000000"/>
          <w:sz w:val="28"/>
        </w:rPr>
        <w:t>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bookmarkStart w:name="z3524" w:id="1277"/>
    <w:p>
      <w:pPr>
        <w:spacing w:after="0"/>
        <w:ind w:left="0"/>
        <w:jc w:val="both"/>
      </w:pPr>
      <w:r>
        <w:rPr>
          <w:rFonts w:ascii="Times New Roman"/>
          <w:b w:val="false"/>
          <w:i w:val="false"/>
          <w:color w:val="000000"/>
          <w:sz w:val="28"/>
        </w:rPr>
        <w:t>
      4-1) оплату лечения физическим лицам за счет единовременных пенсионных выплат в соответствии с законодательством Республики Казахстан;</w:t>
      </w:r>
    </w:p>
    <w:bookmarkEnd w:id="1277"/>
    <w:p>
      <w:pPr>
        <w:spacing w:after="0"/>
        <w:ind w:left="0"/>
        <w:jc w:val="both"/>
      </w:pPr>
      <w:r>
        <w:rPr>
          <w:rFonts w:ascii="Times New Roman"/>
          <w:b w:val="false"/>
          <w:i w:val="false"/>
          <w:color w:val="000000"/>
          <w:sz w:val="28"/>
        </w:rPr>
        <w:t>
      4-2) оплату услуг по оказанию медицинской помощи лицам, содержащимся в следственных изоляторах и учреждениях уголовно-исполнительной (пенитенциарной) системы;</w:t>
      </w:r>
    </w:p>
    <w:bookmarkStart w:name="z1366" w:id="1278"/>
    <w:p>
      <w:pPr>
        <w:spacing w:after="0"/>
        <w:ind w:left="0"/>
        <w:jc w:val="both"/>
      </w:pPr>
      <w:r>
        <w:rPr>
          <w:rFonts w:ascii="Times New Roman"/>
          <w:b w:val="false"/>
          <w:i w:val="false"/>
          <w:color w:val="000000"/>
          <w:sz w:val="28"/>
        </w:rPr>
        <w:t>
      5) приобретение лекарственных средств, медицинских изделий, крови и ее компонентов, вакцин и других иммунобиологических лекарственных препаратов;</w:t>
      </w:r>
    </w:p>
    <w:bookmarkEnd w:id="1278"/>
    <w:bookmarkStart w:name="z1367" w:id="1279"/>
    <w:p>
      <w:pPr>
        <w:spacing w:after="0"/>
        <w:ind w:left="0"/>
        <w:jc w:val="both"/>
      </w:pPr>
      <w:r>
        <w:rPr>
          <w:rFonts w:ascii="Times New Roman"/>
          <w:b w:val="false"/>
          <w:i w:val="false"/>
          <w:color w:val="000000"/>
          <w:sz w:val="28"/>
        </w:rPr>
        <w:t>
      6) обеспечение санитарно-эпидемиологического благополучия населения;</w:t>
      </w:r>
    </w:p>
    <w:bookmarkEnd w:id="1279"/>
    <w:bookmarkStart w:name="z1368" w:id="1280"/>
    <w:p>
      <w:pPr>
        <w:spacing w:after="0"/>
        <w:ind w:left="0"/>
        <w:jc w:val="both"/>
      </w:pPr>
      <w:r>
        <w:rPr>
          <w:rFonts w:ascii="Times New Roman"/>
          <w:b w:val="false"/>
          <w:i w:val="false"/>
          <w:color w:val="000000"/>
          <w:sz w:val="28"/>
        </w:rPr>
        <w:t>
      7) содержание государственных учреждений здравоохранения;</w:t>
      </w:r>
    </w:p>
    <w:bookmarkEnd w:id="1280"/>
    <w:bookmarkStart w:name="z1369" w:id="1281"/>
    <w:p>
      <w:pPr>
        <w:spacing w:after="0"/>
        <w:ind w:left="0"/>
        <w:jc w:val="both"/>
      </w:pPr>
      <w:r>
        <w:rPr>
          <w:rFonts w:ascii="Times New Roman"/>
          <w:b w:val="false"/>
          <w:i w:val="false"/>
          <w:color w:val="000000"/>
          <w:sz w:val="28"/>
        </w:rPr>
        <w:t>
      8) материально-техническое оснащение организаций здравоохранения;</w:t>
      </w:r>
    </w:p>
    <w:bookmarkEnd w:id="1281"/>
    <w:bookmarkStart w:name="z1370" w:id="1282"/>
    <w:p>
      <w:pPr>
        <w:spacing w:after="0"/>
        <w:ind w:left="0"/>
        <w:jc w:val="both"/>
      </w:pPr>
      <w:r>
        <w:rPr>
          <w:rFonts w:ascii="Times New Roman"/>
          <w:b w:val="false"/>
          <w:i w:val="false"/>
          <w:color w:val="000000"/>
          <w:sz w:val="28"/>
        </w:rPr>
        <w:t>
      9) развитие инфраструктуры здравоохранения;</w:t>
      </w:r>
    </w:p>
    <w:bookmarkEnd w:id="1282"/>
    <w:bookmarkStart w:name="z1371" w:id="1283"/>
    <w:p>
      <w:pPr>
        <w:spacing w:after="0"/>
        <w:ind w:left="0"/>
        <w:jc w:val="both"/>
      </w:pPr>
      <w:r>
        <w:rPr>
          <w:rFonts w:ascii="Times New Roman"/>
          <w:b w:val="false"/>
          <w:i w:val="false"/>
          <w:color w:val="000000"/>
          <w:sz w:val="28"/>
        </w:rPr>
        <w:t>
      10) иные расходы, не запрещенные законодательством Республики Казахстан.</w:t>
      </w:r>
    </w:p>
    <w:bookmarkEnd w:id="1283"/>
    <w:bookmarkStart w:name="z1372" w:id="1284"/>
    <w:p>
      <w:pPr>
        <w:spacing w:after="0"/>
        <w:ind w:left="0"/>
        <w:jc w:val="both"/>
      </w:pPr>
      <w:r>
        <w:rPr>
          <w:rFonts w:ascii="Times New Roman"/>
          <w:b w:val="false"/>
          <w:i w:val="false"/>
          <w:color w:val="000000"/>
          <w:sz w:val="28"/>
        </w:rPr>
        <w:t>
      2. 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End w:id="1284"/>
    <w:p>
      <w:pPr>
        <w:spacing w:after="0"/>
        <w:ind w:left="0"/>
        <w:jc w:val="both"/>
      </w:pPr>
      <w:r>
        <w:rPr>
          <w:rFonts w:ascii="Times New Roman"/>
          <w:b w:val="false"/>
          <w:i w:val="false"/>
          <w:color w:val="000000"/>
          <w:sz w:val="28"/>
        </w:rPr>
        <w:t>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bookmarkStart w:name="z1373" w:id="1285"/>
    <w:p>
      <w:pPr>
        <w:spacing w:after="0"/>
        <w:ind w:left="0"/>
        <w:jc w:val="both"/>
      </w:pPr>
      <w:r>
        <w:rPr>
          <w:rFonts w:ascii="Times New Roman"/>
          <w:b w:val="false"/>
          <w:i w:val="false"/>
          <w:color w:val="000000"/>
          <w:sz w:val="28"/>
        </w:rPr>
        <w:t>
      3. Оплату стоимости фармацевтических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социального медицинского страхования в порядке, определяемом уполномоченным органом.</w:t>
      </w:r>
    </w:p>
    <w:bookmarkEnd w:id="1285"/>
    <w:bookmarkStart w:name="z1374" w:id="1286"/>
    <w:p>
      <w:pPr>
        <w:spacing w:after="0"/>
        <w:ind w:left="0"/>
        <w:jc w:val="both"/>
      </w:pPr>
      <w:r>
        <w:rPr>
          <w:rFonts w:ascii="Times New Roman"/>
          <w:b w:val="false"/>
          <w:i w:val="false"/>
          <w:color w:val="000000"/>
          <w:sz w:val="28"/>
        </w:rPr>
        <w:t>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6"/>
    <w:bookmarkStart w:name="z1375" w:id="1287"/>
    <w:p>
      <w:pPr>
        <w:spacing w:after="0"/>
        <w:ind w:left="0"/>
        <w:jc w:val="both"/>
      </w:pPr>
      <w:r>
        <w:rPr>
          <w:rFonts w:ascii="Times New Roman"/>
          <w:b w:val="false"/>
          <w:i w:val="false"/>
          <w:color w:val="000000"/>
          <w:sz w:val="28"/>
        </w:rPr>
        <w:t>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bookmarkEnd w:id="1287"/>
    <w:p>
      <w:pPr>
        <w:spacing w:after="0"/>
        <w:ind w:left="0"/>
        <w:jc w:val="both"/>
      </w:pPr>
      <w:r>
        <w:rPr>
          <w:rFonts w:ascii="Times New Roman"/>
          <w:b w:val="false"/>
          <w:i w:val="false"/>
          <w:color w:val="000000"/>
          <w:sz w:val="28"/>
        </w:rPr>
        <w:t>
      4-1. Ведение учета субъектов здравоохранения,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pPr>
        <w:spacing w:after="0"/>
        <w:ind w:left="0"/>
        <w:jc w:val="both"/>
      </w:pPr>
      <w:r>
        <w:rPr>
          <w:rFonts w:ascii="Times New Roman"/>
          <w:b w:val="false"/>
          <w:i w:val="false"/>
          <w:color w:val="000000"/>
          <w:sz w:val="28"/>
        </w:rPr>
        <w:t>
      База данных субъектов здравоохранения, претендующих на оказание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bookmarkStart w:name="z1376" w:id="1288"/>
    <w:p>
      <w:pPr>
        <w:spacing w:after="0"/>
        <w:ind w:left="0"/>
        <w:jc w:val="both"/>
      </w:pPr>
      <w:r>
        <w:rPr>
          <w:rFonts w:ascii="Times New Roman"/>
          <w:b w:val="false"/>
          <w:i w:val="false"/>
          <w:color w:val="000000"/>
          <w:sz w:val="28"/>
        </w:rPr>
        <w:t>
      5. Оплата услуг при оказании гарантированного объема бесплатной медицинской помощи осуществляется фондом социального медицинского страхования и (или) администраторами бюджетных программ.</w:t>
      </w:r>
    </w:p>
    <w:bookmarkEnd w:id="1288"/>
    <w:bookmarkStart w:name="z1377" w:id="1289"/>
    <w:p>
      <w:pPr>
        <w:spacing w:after="0"/>
        <w:ind w:left="0"/>
        <w:jc w:val="both"/>
      </w:pPr>
      <w:r>
        <w:rPr>
          <w:rFonts w:ascii="Times New Roman"/>
          <w:b w:val="false"/>
          <w:i w:val="false"/>
          <w:color w:val="000000"/>
          <w:sz w:val="28"/>
        </w:rPr>
        <w:t>
      Оплата услуг субъектов здравоохранения при оказании медицинской помощи в системе обязательного социального медицинского страхования осуществляется фондом социального медицинского страхования.</w:t>
      </w:r>
    </w:p>
    <w:bookmarkEnd w:id="1289"/>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69 предусмотрено дополнить пунктом 5-1 в соответствии с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p>
    <w:bookmarkStart w:name="z1378" w:id="1290"/>
    <w:p>
      <w:pPr>
        <w:spacing w:after="0"/>
        <w:ind w:left="0"/>
        <w:jc w:val="both"/>
      </w:pPr>
      <w:r>
        <w:rPr>
          <w:rFonts w:ascii="Times New Roman"/>
          <w:b w:val="false"/>
          <w:i w:val="false"/>
          <w:color w:val="000000"/>
          <w:sz w:val="28"/>
        </w:rPr>
        <w:t>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аккредитованные организации здравоохранения.</w:t>
      </w:r>
    </w:p>
    <w:bookmarkEnd w:id="1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69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24.06.2021 </w:t>
      </w:r>
      <w:r>
        <w:rPr>
          <w:rFonts w:ascii="Times New Roman"/>
          <w:b w:val="false"/>
          <w:i w:val="false"/>
          <w:color w:val="000000"/>
          <w:sz w:val="28"/>
        </w:rPr>
        <w:t>№ 52-VII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70. Национальные счета здравоохранения</w:t>
      </w:r>
    </w:p>
    <w:bookmarkStart w:name="z1380" w:id="1291"/>
    <w:p>
      <w:pPr>
        <w:spacing w:after="0"/>
        <w:ind w:left="0"/>
        <w:jc w:val="both"/>
      </w:pPr>
      <w:r>
        <w:rPr>
          <w:rFonts w:ascii="Times New Roman"/>
          <w:b w:val="false"/>
          <w:i w:val="false"/>
          <w:color w:val="000000"/>
          <w:sz w:val="28"/>
        </w:rPr>
        <w:t>
      1. Национальными счетами здравоохранения является система регулярного, всестороннего и последовательного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населения.</w:t>
      </w:r>
    </w:p>
    <w:bookmarkEnd w:id="1291"/>
    <w:bookmarkStart w:name="z1381" w:id="1292"/>
    <w:p>
      <w:pPr>
        <w:spacing w:after="0"/>
        <w:ind w:left="0"/>
        <w:jc w:val="both"/>
      </w:pPr>
      <w:r>
        <w:rPr>
          <w:rFonts w:ascii="Times New Roman"/>
          <w:b w:val="false"/>
          <w:i w:val="false"/>
          <w:color w:val="000000"/>
          <w:sz w:val="28"/>
        </w:rPr>
        <w:t>
      2. Национальные счета здравоохранения формируются ежегодно на основе международной методологии с использованием:</w:t>
      </w:r>
    </w:p>
    <w:bookmarkEnd w:id="1292"/>
    <w:bookmarkStart w:name="z1382" w:id="1293"/>
    <w:p>
      <w:pPr>
        <w:spacing w:after="0"/>
        <w:ind w:left="0"/>
        <w:jc w:val="both"/>
      </w:pPr>
      <w:r>
        <w:rPr>
          <w:rFonts w:ascii="Times New Roman"/>
          <w:b w:val="false"/>
          <w:i w:val="false"/>
          <w:color w:val="000000"/>
          <w:sz w:val="28"/>
        </w:rPr>
        <w:t>
      1) статистических бюллетеней уполномоченного органа в области государственной статистики;</w:t>
      </w:r>
    </w:p>
    <w:bookmarkEnd w:id="1293"/>
    <w:bookmarkStart w:name="z1383" w:id="1294"/>
    <w:p>
      <w:pPr>
        <w:spacing w:after="0"/>
        <w:ind w:left="0"/>
        <w:jc w:val="both"/>
      </w:pPr>
      <w:r>
        <w:rPr>
          <w:rFonts w:ascii="Times New Roman"/>
          <w:b w:val="false"/>
          <w:i w:val="false"/>
          <w:color w:val="000000"/>
          <w:sz w:val="28"/>
        </w:rPr>
        <w:t>
      2) данных центрального уполномоченного органа по исполнению бюджета;</w:t>
      </w:r>
    </w:p>
    <w:bookmarkEnd w:id="1294"/>
    <w:bookmarkStart w:name="z1384" w:id="1295"/>
    <w:p>
      <w:pPr>
        <w:spacing w:after="0"/>
        <w:ind w:left="0"/>
        <w:jc w:val="both"/>
      </w:pPr>
      <w:r>
        <w:rPr>
          <w:rFonts w:ascii="Times New Roman"/>
          <w:b w:val="false"/>
          <w:i w:val="false"/>
          <w:color w:val="000000"/>
          <w:sz w:val="28"/>
        </w:rPr>
        <w:t>
      3) данных местных уполномоченных органов по исполнению бюджета в разрезе медицинских организаций;</w:t>
      </w:r>
    </w:p>
    <w:bookmarkEnd w:id="1295"/>
    <w:bookmarkStart w:name="z1385" w:id="1296"/>
    <w:p>
      <w:pPr>
        <w:spacing w:after="0"/>
        <w:ind w:left="0"/>
        <w:jc w:val="both"/>
      </w:pPr>
      <w:r>
        <w:rPr>
          <w:rFonts w:ascii="Times New Roman"/>
          <w:b w:val="false"/>
          <w:i w:val="false"/>
          <w:color w:val="000000"/>
          <w:sz w:val="28"/>
        </w:rPr>
        <w:t>
      4) статистических данных, опубликованных на официальных интернет-ресурсах Национального Банка Республики Казахстан, Всемирной организации здравоохранения и Организации экономического сотрудничества и развития.</w:t>
      </w:r>
    </w:p>
    <w:bookmarkEnd w:id="1296"/>
    <w:bookmarkStart w:name="z1386" w:id="1297"/>
    <w:p>
      <w:pPr>
        <w:spacing w:after="0"/>
        <w:ind w:left="0"/>
        <w:jc w:val="both"/>
      </w:pPr>
      <w:r>
        <w:rPr>
          <w:rFonts w:ascii="Times New Roman"/>
          <w:b w:val="false"/>
          <w:i w:val="false"/>
          <w:color w:val="000000"/>
          <w:sz w:val="28"/>
        </w:rPr>
        <w:t>
      На основе данных, указанных в части первой настоящего пункта, уполномоченный орган формирует аналитический отчет с описанием расходов в разрезе услуг и поставщиков медицинских услуг, а также информацию об источниках их финансирования.</w:t>
      </w:r>
    </w:p>
    <w:bookmarkEnd w:id="1297"/>
    <w:bookmarkStart w:name="z1387" w:id="1298"/>
    <w:p>
      <w:pPr>
        <w:spacing w:after="0"/>
        <w:ind w:left="0"/>
        <w:jc w:val="both"/>
      </w:pPr>
      <w:r>
        <w:rPr>
          <w:rFonts w:ascii="Times New Roman"/>
          <w:b w:val="false"/>
          <w:i w:val="false"/>
          <w:color w:val="000000"/>
          <w:sz w:val="28"/>
        </w:rPr>
        <w:t>
      3. Порядок формирования и использования данных национальных счетов здравоохранения определяется уполномоченным органом.</w:t>
      </w:r>
    </w:p>
    <w:bookmarkEnd w:id="1298"/>
    <w:bookmarkStart w:name="z1388" w:id="1299"/>
    <w:p>
      <w:pPr>
        <w:spacing w:after="0"/>
        <w:ind w:left="0"/>
        <w:jc w:val="left"/>
      </w:pPr>
      <w:r>
        <w:rPr>
          <w:rFonts w:ascii="Times New Roman"/>
          <w:b/>
          <w:i w:val="false"/>
          <w:color w:val="000000"/>
        </w:rPr>
        <w:t xml:space="preserve"> Глава 10. МЕЖДУНАРОДНОЕ СОТРУДНИЧЕСТВО В ОБЛАСТИ ЗДРАВООХРАНЕНИЯ</w:t>
      </w:r>
    </w:p>
    <w:bookmarkEnd w:id="1299"/>
    <w:p>
      <w:pPr>
        <w:spacing w:after="0"/>
        <w:ind w:left="0"/>
        <w:jc w:val="both"/>
      </w:pPr>
      <w:r>
        <w:rPr>
          <w:rFonts w:ascii="Times New Roman"/>
          <w:b/>
          <w:i w:val="false"/>
          <w:color w:val="000000"/>
          <w:sz w:val="28"/>
        </w:rPr>
        <w:t>Статья 71. Международное сотрудничество в области здравоохранения</w:t>
      </w:r>
    </w:p>
    <w:bookmarkStart w:name="z1390" w:id="1300"/>
    <w:p>
      <w:pPr>
        <w:spacing w:after="0"/>
        <w:ind w:left="0"/>
        <w:jc w:val="both"/>
      </w:pPr>
      <w:r>
        <w:rPr>
          <w:rFonts w:ascii="Times New Roman"/>
          <w:b w:val="false"/>
          <w:i w:val="false"/>
          <w:color w:val="000000"/>
          <w:sz w:val="28"/>
        </w:rPr>
        <w:t>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договоров Республики Казахстан.</w:t>
      </w:r>
    </w:p>
    <w:bookmarkEnd w:id="1300"/>
    <w:bookmarkStart w:name="z1391" w:id="1301"/>
    <w:p>
      <w:pPr>
        <w:spacing w:after="0"/>
        <w:ind w:left="0"/>
        <w:jc w:val="both"/>
      </w:pPr>
      <w:r>
        <w:rPr>
          <w:rFonts w:ascii="Times New Roman"/>
          <w:b w:val="false"/>
          <w:i w:val="false"/>
          <w:color w:val="000000"/>
          <w:sz w:val="28"/>
        </w:rPr>
        <w:t>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мероприятиях международного характера, разработку международных договоров.</w:t>
      </w:r>
    </w:p>
    <w:bookmarkEnd w:id="1301"/>
    <w:bookmarkStart w:name="z1392" w:id="1302"/>
    <w:p>
      <w:pPr>
        <w:spacing w:after="0"/>
        <w:ind w:left="0"/>
        <w:jc w:val="both"/>
      </w:pPr>
      <w:r>
        <w:rPr>
          <w:rFonts w:ascii="Times New Roman"/>
          <w:b w:val="false"/>
          <w:i w:val="false"/>
          <w:color w:val="000000"/>
          <w:sz w:val="28"/>
        </w:rPr>
        <w:t>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 предприятиями, учреждениями и организациями в соответствии с законодательством Республики Казахстан и международными договорами.</w:t>
      </w:r>
    </w:p>
    <w:bookmarkEnd w:id="1302"/>
    <w:bookmarkStart w:name="z1393" w:id="1303"/>
    <w:p>
      <w:pPr>
        <w:spacing w:after="0"/>
        <w:ind w:left="0"/>
        <w:jc w:val="both"/>
      </w:pPr>
      <w:r>
        <w:rPr>
          <w:rFonts w:ascii="Times New Roman"/>
          <w:b w:val="false"/>
          <w:i w:val="false"/>
          <w:color w:val="000000"/>
          <w:sz w:val="28"/>
        </w:rPr>
        <w:t>
      4. Соглашения, договоры, заключаемые в рамках международного сотрудничества в области здравоохранения, в том числе органами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3"/>
    <w:p>
      <w:pPr>
        <w:spacing w:after="0"/>
        <w:ind w:left="0"/>
        <w:jc w:val="both"/>
      </w:pPr>
      <w:r>
        <w:rPr>
          <w:rFonts w:ascii="Times New Roman"/>
          <w:b/>
          <w:i w:val="false"/>
          <w:color w:val="000000"/>
          <w:sz w:val="28"/>
        </w:rPr>
        <w:t>Статья 72. Приоритетные направления международного сотрудничества в области здравоохранения</w:t>
      </w:r>
    </w:p>
    <w:bookmarkStart w:name="z1395" w:id="1304"/>
    <w:p>
      <w:pPr>
        <w:spacing w:after="0"/>
        <w:ind w:left="0"/>
        <w:jc w:val="both"/>
      </w:pPr>
      <w:r>
        <w:rPr>
          <w:rFonts w:ascii="Times New Roman"/>
          <w:b w:val="false"/>
          <w:i w:val="false"/>
          <w:color w:val="000000"/>
          <w:sz w:val="28"/>
        </w:rPr>
        <w:t>
      Приоритетами международного сотрудничества в области здравоохранения являются:</w:t>
      </w:r>
    </w:p>
    <w:bookmarkEnd w:id="1304"/>
    <w:bookmarkStart w:name="z1396" w:id="1305"/>
    <w:p>
      <w:pPr>
        <w:spacing w:after="0"/>
        <w:ind w:left="0"/>
        <w:jc w:val="both"/>
      </w:pPr>
      <w:r>
        <w:rPr>
          <w:rFonts w:ascii="Times New Roman"/>
          <w:b w:val="false"/>
          <w:i w:val="false"/>
          <w:color w:val="000000"/>
          <w:sz w:val="28"/>
        </w:rPr>
        <w:t>
      1) защита интересов граждан Республики Казахстан и интересов Республики Казахстан в области здравоохранения;</w:t>
      </w:r>
    </w:p>
    <w:bookmarkEnd w:id="1305"/>
    <w:bookmarkStart w:name="z1397" w:id="1306"/>
    <w:p>
      <w:pPr>
        <w:spacing w:after="0"/>
        <w:ind w:left="0"/>
        <w:jc w:val="both"/>
      </w:pPr>
      <w:r>
        <w:rPr>
          <w:rFonts w:ascii="Times New Roman"/>
          <w:b w:val="false"/>
          <w:i w:val="false"/>
          <w:color w:val="000000"/>
          <w:sz w:val="28"/>
        </w:rPr>
        <w:t>
      2) участие в международных инициативах в области здравоохранения;</w:t>
      </w:r>
    </w:p>
    <w:bookmarkEnd w:id="1306"/>
    <w:bookmarkStart w:name="z1398" w:id="1307"/>
    <w:p>
      <w:pPr>
        <w:spacing w:after="0"/>
        <w:ind w:left="0"/>
        <w:jc w:val="both"/>
      </w:pPr>
      <w:r>
        <w:rPr>
          <w:rFonts w:ascii="Times New Roman"/>
          <w:b w:val="false"/>
          <w:i w:val="false"/>
          <w:color w:val="000000"/>
          <w:sz w:val="28"/>
        </w:rPr>
        <w:t>
      3) привлечение инвестиций и оказание технической помощи в области здравоохранения на межгосударственном уровне;</w:t>
      </w:r>
    </w:p>
    <w:bookmarkEnd w:id="1307"/>
    <w:bookmarkStart w:name="z1399" w:id="1308"/>
    <w:p>
      <w:pPr>
        <w:spacing w:after="0"/>
        <w:ind w:left="0"/>
        <w:jc w:val="both"/>
      </w:pPr>
      <w:r>
        <w:rPr>
          <w:rFonts w:ascii="Times New Roman"/>
          <w:b w:val="false"/>
          <w:i w:val="false"/>
          <w:color w:val="000000"/>
          <w:sz w:val="28"/>
        </w:rPr>
        <w:t>
      4) оказание медицинской помощи иностранцам, лицам без гражданства;</w:t>
      </w:r>
    </w:p>
    <w:bookmarkEnd w:id="1308"/>
    <w:bookmarkStart w:name="z1400" w:id="1309"/>
    <w:p>
      <w:pPr>
        <w:spacing w:after="0"/>
        <w:ind w:left="0"/>
        <w:jc w:val="both"/>
      </w:pPr>
      <w:r>
        <w:rPr>
          <w:rFonts w:ascii="Times New Roman"/>
          <w:b w:val="false"/>
          <w:i w:val="false"/>
          <w:color w:val="000000"/>
          <w:sz w:val="28"/>
        </w:rPr>
        <w:t>
      5) повышение уровня оказания медицинской помощи путем внедрения международных инновационных технологий и модернизации системы здравоохранения;</w:t>
      </w:r>
    </w:p>
    <w:bookmarkEnd w:id="1309"/>
    <w:bookmarkStart w:name="z1401" w:id="1310"/>
    <w:p>
      <w:pPr>
        <w:spacing w:after="0"/>
        <w:ind w:left="0"/>
        <w:jc w:val="both"/>
      </w:pPr>
      <w:r>
        <w:rPr>
          <w:rFonts w:ascii="Times New Roman"/>
          <w:b w:val="false"/>
          <w:i w:val="false"/>
          <w:color w:val="000000"/>
          <w:sz w:val="28"/>
        </w:rPr>
        <w:t>
      6) интеграция в мировую медицинскую и фармацевтическую науку;</w:t>
      </w:r>
    </w:p>
    <w:bookmarkEnd w:id="1310"/>
    <w:bookmarkStart w:name="z1402" w:id="1311"/>
    <w:p>
      <w:pPr>
        <w:spacing w:after="0"/>
        <w:ind w:left="0"/>
        <w:jc w:val="both"/>
      </w:pPr>
      <w:r>
        <w:rPr>
          <w:rFonts w:ascii="Times New Roman"/>
          <w:b w:val="false"/>
          <w:i w:val="false"/>
          <w:color w:val="000000"/>
          <w:sz w:val="28"/>
        </w:rPr>
        <w:t>
      7) содействие решению вопросов обеспечения медицинской помощью трудовых мигрантов;</w:t>
      </w:r>
    </w:p>
    <w:bookmarkEnd w:id="1311"/>
    <w:bookmarkStart w:name="z1403" w:id="1312"/>
    <w:p>
      <w:pPr>
        <w:spacing w:after="0"/>
        <w:ind w:left="0"/>
        <w:jc w:val="both"/>
      </w:pPr>
      <w:r>
        <w:rPr>
          <w:rFonts w:ascii="Times New Roman"/>
          <w:b w:val="false"/>
          <w:i w:val="false"/>
          <w:color w:val="000000"/>
          <w:sz w:val="28"/>
        </w:rPr>
        <w:t>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bookmarkEnd w:id="1312"/>
    <w:bookmarkStart w:name="z1404" w:id="1313"/>
    <w:p>
      <w:pPr>
        <w:spacing w:after="0"/>
        <w:ind w:left="0"/>
        <w:jc w:val="both"/>
      </w:pPr>
      <w:r>
        <w:rPr>
          <w:rFonts w:ascii="Times New Roman"/>
          <w:b w:val="false"/>
          <w:i w:val="false"/>
          <w:color w:val="000000"/>
          <w:sz w:val="28"/>
        </w:rPr>
        <w:t>
      9) оказание и получение международной помощи в области здравоохранения при возникновении чрезвычайных ситуаций;</w:t>
      </w:r>
    </w:p>
    <w:bookmarkEnd w:id="1313"/>
    <w:bookmarkStart w:name="z1405" w:id="1314"/>
    <w:p>
      <w:pPr>
        <w:spacing w:after="0"/>
        <w:ind w:left="0"/>
        <w:jc w:val="both"/>
      </w:pPr>
      <w:r>
        <w:rPr>
          <w:rFonts w:ascii="Times New Roman"/>
          <w:b w:val="false"/>
          <w:i w:val="false"/>
          <w:color w:val="000000"/>
          <w:sz w:val="28"/>
        </w:rPr>
        <w:t>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гармонизация требований к безопасности и качеству фармацевтической и медицинской продукции;</w:t>
      </w:r>
    </w:p>
    <w:bookmarkEnd w:id="1314"/>
    <w:bookmarkStart w:name="z1406" w:id="1315"/>
    <w:p>
      <w:pPr>
        <w:spacing w:after="0"/>
        <w:ind w:left="0"/>
        <w:jc w:val="both"/>
      </w:pPr>
      <w:r>
        <w:rPr>
          <w:rFonts w:ascii="Times New Roman"/>
          <w:b w:val="false"/>
          <w:i w:val="false"/>
          <w:color w:val="000000"/>
          <w:sz w:val="28"/>
        </w:rPr>
        <w:t>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15"/>
    <w:p>
      <w:pPr>
        <w:spacing w:after="0"/>
        <w:ind w:left="0"/>
        <w:jc w:val="both"/>
      </w:pPr>
      <w:r>
        <w:rPr>
          <w:rFonts w:ascii="Times New Roman"/>
          <w:b/>
          <w:i w:val="false"/>
          <w:color w:val="000000"/>
          <w:sz w:val="28"/>
        </w:rPr>
        <w:t>Статья 73. Экономические и правовые основы международного сотрудничества в области здравоохранения</w:t>
      </w:r>
    </w:p>
    <w:bookmarkStart w:name="z1408" w:id="1316"/>
    <w:p>
      <w:pPr>
        <w:spacing w:after="0"/>
        <w:ind w:left="0"/>
        <w:jc w:val="both"/>
      </w:pPr>
      <w:r>
        <w:rPr>
          <w:rFonts w:ascii="Times New Roman"/>
          <w:b w:val="false"/>
          <w:i w:val="false"/>
          <w:color w:val="000000"/>
          <w:sz w:val="28"/>
        </w:rPr>
        <w:t>
      1. Экономическую основу международного сотрудничества в области здравоохранения составляют:</w:t>
      </w:r>
    </w:p>
    <w:bookmarkEnd w:id="1316"/>
    <w:bookmarkStart w:name="z1409" w:id="1317"/>
    <w:p>
      <w:pPr>
        <w:spacing w:after="0"/>
        <w:ind w:left="0"/>
        <w:jc w:val="both"/>
      </w:pPr>
      <w:r>
        <w:rPr>
          <w:rFonts w:ascii="Times New Roman"/>
          <w:b w:val="false"/>
          <w:i w:val="false"/>
          <w:color w:val="000000"/>
          <w:sz w:val="28"/>
        </w:rPr>
        <w:t>
      1) обязательные и добровольные членские взносы в международные организации;</w:t>
      </w:r>
    </w:p>
    <w:bookmarkEnd w:id="1317"/>
    <w:bookmarkStart w:name="z1410" w:id="1318"/>
    <w:p>
      <w:pPr>
        <w:spacing w:after="0"/>
        <w:ind w:left="0"/>
        <w:jc w:val="both"/>
      </w:pPr>
      <w:r>
        <w:rPr>
          <w:rFonts w:ascii="Times New Roman"/>
          <w:b w:val="false"/>
          <w:i w:val="false"/>
          <w:color w:val="000000"/>
          <w:sz w:val="28"/>
        </w:rPr>
        <w:t>
      2) привлечение и использование грантов, технической помощи;</w:t>
      </w:r>
    </w:p>
    <w:bookmarkEnd w:id="1318"/>
    <w:bookmarkStart w:name="z1411" w:id="1319"/>
    <w:p>
      <w:pPr>
        <w:spacing w:after="0"/>
        <w:ind w:left="0"/>
        <w:jc w:val="both"/>
      </w:pPr>
      <w:r>
        <w:rPr>
          <w:rFonts w:ascii="Times New Roman"/>
          <w:b w:val="false"/>
          <w:i w:val="false"/>
          <w:color w:val="000000"/>
          <w:sz w:val="28"/>
        </w:rPr>
        <w:t>
      3) финансирование в соответствии с заключенными международными договорами.</w:t>
      </w:r>
    </w:p>
    <w:bookmarkEnd w:id="1319"/>
    <w:bookmarkStart w:name="z1412" w:id="1320"/>
    <w:p>
      <w:pPr>
        <w:spacing w:after="0"/>
        <w:ind w:left="0"/>
        <w:jc w:val="both"/>
      </w:pPr>
      <w:r>
        <w:rPr>
          <w:rFonts w:ascii="Times New Roman"/>
          <w:b w:val="false"/>
          <w:i w:val="false"/>
          <w:color w:val="000000"/>
          <w:sz w:val="28"/>
        </w:rPr>
        <w:t>
      2. Правовой основой международного сотрудничества в области здравоохранения являются международные договоры.</w:t>
      </w:r>
    </w:p>
    <w:bookmarkEnd w:id="1320"/>
    <w:bookmarkStart w:name="z1413" w:id="1321"/>
    <w:p>
      <w:pPr>
        <w:spacing w:after="0"/>
        <w:ind w:left="0"/>
        <w:jc w:val="left"/>
      </w:pPr>
      <w:r>
        <w:rPr>
          <w:rFonts w:ascii="Times New Roman"/>
          <w:b/>
          <w:i w:val="false"/>
          <w:color w:val="000000"/>
        </w:rPr>
        <w:t xml:space="preserve"> РАЗДЕЛ 2. ОХРАНА ОБЩЕСТВЕННОГО ЗДОРОВЬЯ</w:t>
      </w:r>
    </w:p>
    <w:bookmarkEnd w:id="1321"/>
    <w:bookmarkStart w:name="z1414" w:id="1322"/>
    <w:p>
      <w:pPr>
        <w:spacing w:after="0"/>
        <w:ind w:left="0"/>
        <w:jc w:val="left"/>
      </w:pPr>
      <w:r>
        <w:rPr>
          <w:rFonts w:ascii="Times New Roman"/>
          <w:b/>
          <w:i w:val="false"/>
          <w:color w:val="000000"/>
        </w:rPr>
        <w:t xml:space="preserve"> Глава 11. ОБЩИЕ ПОЛОЖЕНИЯ ОХРАНЫ ОБЩЕСТВЕННОГО ЗДОРОВЬЯ</w:t>
      </w:r>
    </w:p>
    <w:bookmarkEnd w:id="1322"/>
    <w:p>
      <w:pPr>
        <w:spacing w:after="0"/>
        <w:ind w:left="0"/>
        <w:jc w:val="both"/>
      </w:pPr>
      <w:r>
        <w:rPr>
          <w:rFonts w:ascii="Times New Roman"/>
          <w:b/>
          <w:i w:val="false"/>
          <w:color w:val="000000"/>
          <w:sz w:val="28"/>
        </w:rPr>
        <w:t>Статья 74. Приоритетные направления охраны общественного здоровья</w:t>
      </w:r>
    </w:p>
    <w:bookmarkStart w:name="z1416" w:id="1323"/>
    <w:p>
      <w:pPr>
        <w:spacing w:after="0"/>
        <w:ind w:left="0"/>
        <w:jc w:val="both"/>
      </w:pPr>
      <w:r>
        <w:rPr>
          <w:rFonts w:ascii="Times New Roman"/>
          <w:b w:val="false"/>
          <w:i w:val="false"/>
          <w:color w:val="000000"/>
          <w:sz w:val="28"/>
        </w:rPr>
        <w:t>
      1. Приоритетными направлениями охраны общественного здоровья являются:</w:t>
      </w:r>
    </w:p>
    <w:bookmarkEnd w:id="1323"/>
    <w:bookmarkStart w:name="z1417" w:id="1324"/>
    <w:p>
      <w:pPr>
        <w:spacing w:after="0"/>
        <w:ind w:left="0"/>
        <w:jc w:val="both"/>
      </w:pPr>
      <w:r>
        <w:rPr>
          <w:rFonts w:ascii="Times New Roman"/>
          <w:b w:val="false"/>
          <w:i w:val="false"/>
          <w:color w:val="000000"/>
          <w:sz w:val="28"/>
        </w:rPr>
        <w:t>
      1) укрепление здоровья через формирование у населения медико-социальной активности и установок на здоровый образ жизни;</w:t>
      </w:r>
    </w:p>
    <w:bookmarkEnd w:id="1324"/>
    <w:bookmarkStart w:name="z1418" w:id="1325"/>
    <w:p>
      <w:pPr>
        <w:spacing w:after="0"/>
        <w:ind w:left="0"/>
        <w:jc w:val="both"/>
      </w:pPr>
      <w:r>
        <w:rPr>
          <w:rFonts w:ascii="Times New Roman"/>
          <w:b w:val="false"/>
          <w:i w:val="false"/>
          <w:color w:val="000000"/>
          <w:sz w:val="28"/>
        </w:rPr>
        <w:t>
      2) повышение уровня информированности населения об основных аспектах здоровья и факторах риска;</w:t>
      </w:r>
    </w:p>
    <w:bookmarkEnd w:id="1325"/>
    <w:bookmarkStart w:name="z1419" w:id="1326"/>
    <w:p>
      <w:pPr>
        <w:spacing w:after="0"/>
        <w:ind w:left="0"/>
        <w:jc w:val="both"/>
      </w:pPr>
      <w:r>
        <w:rPr>
          <w:rFonts w:ascii="Times New Roman"/>
          <w:b w:val="false"/>
          <w:i w:val="false"/>
          <w:color w:val="000000"/>
          <w:sz w:val="28"/>
        </w:rPr>
        <w:t>
      3) эпидемиологический надзор за инфекционными и приоритетными неинфекционными заболеваниями;</w:t>
      </w:r>
    </w:p>
    <w:bookmarkEnd w:id="1326"/>
    <w:bookmarkStart w:name="z1420" w:id="1327"/>
    <w:p>
      <w:pPr>
        <w:spacing w:after="0"/>
        <w:ind w:left="0"/>
        <w:jc w:val="both"/>
      </w:pPr>
      <w:r>
        <w:rPr>
          <w:rFonts w:ascii="Times New Roman"/>
          <w:b w:val="false"/>
          <w:i w:val="false"/>
          <w:color w:val="000000"/>
          <w:sz w:val="28"/>
        </w:rPr>
        <w:t>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юридических лиц.</w:t>
      </w:r>
    </w:p>
    <w:bookmarkEnd w:id="1327"/>
    <w:bookmarkStart w:name="z1421" w:id="1328"/>
    <w:p>
      <w:pPr>
        <w:spacing w:after="0"/>
        <w:ind w:left="0"/>
        <w:jc w:val="both"/>
      </w:pPr>
      <w:r>
        <w:rPr>
          <w:rFonts w:ascii="Times New Roman"/>
          <w:b w:val="false"/>
          <w:i w:val="false"/>
          <w:color w:val="000000"/>
          <w:sz w:val="28"/>
        </w:rPr>
        <w:t>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факторов риска на здоровье, профилактику инфекционных и неинфекционных заболеваний.</w:t>
      </w:r>
    </w:p>
    <w:bookmarkEnd w:id="1328"/>
    <w:p>
      <w:pPr>
        <w:spacing w:after="0"/>
        <w:ind w:left="0"/>
        <w:jc w:val="both"/>
      </w:pPr>
      <w:r>
        <w:rPr>
          <w:rFonts w:ascii="Times New Roman"/>
          <w:b/>
          <w:i w:val="false"/>
          <w:color w:val="000000"/>
          <w:sz w:val="28"/>
        </w:rPr>
        <w:t>Статья 75. Статистическое наблюдение в области общественного здравоохранения</w:t>
      </w:r>
    </w:p>
    <w:bookmarkStart w:name="z1423" w:id="1329"/>
    <w:p>
      <w:pPr>
        <w:spacing w:after="0"/>
        <w:ind w:left="0"/>
        <w:jc w:val="both"/>
      </w:pPr>
      <w:r>
        <w:rPr>
          <w:rFonts w:ascii="Times New Roman"/>
          <w:b w:val="false"/>
          <w:i w:val="false"/>
          <w:color w:val="000000"/>
          <w:sz w:val="28"/>
        </w:rPr>
        <w:t>
      1. Статистика здравоохранения – отрасль статистики, включающая в себя статистические данные о здоровье населения, деятельности субъектов здравоохранения и об использовании ресурсов здравоохранения.</w:t>
      </w:r>
    </w:p>
    <w:bookmarkEnd w:id="1329"/>
    <w:bookmarkStart w:name="z1424" w:id="1330"/>
    <w:p>
      <w:pPr>
        <w:spacing w:after="0"/>
        <w:ind w:left="0"/>
        <w:jc w:val="both"/>
      </w:pPr>
      <w:r>
        <w:rPr>
          <w:rFonts w:ascii="Times New Roman"/>
          <w:b w:val="false"/>
          <w:i w:val="false"/>
          <w:color w:val="000000"/>
          <w:sz w:val="28"/>
        </w:rPr>
        <w:t>
      2. Статистическое наблюдение в области здравоохранения осуществляется уполномоченным органом.</w:t>
      </w:r>
    </w:p>
    <w:bookmarkEnd w:id="1330"/>
    <w:bookmarkStart w:name="z1425" w:id="1331"/>
    <w:p>
      <w:pPr>
        <w:spacing w:after="0"/>
        <w:ind w:left="0"/>
        <w:jc w:val="both"/>
      </w:pPr>
      <w:r>
        <w:rPr>
          <w:rFonts w:ascii="Times New Roman"/>
          <w:b w:val="false"/>
          <w:i w:val="false"/>
          <w:color w:val="000000"/>
          <w:sz w:val="28"/>
        </w:rPr>
        <w:t>
      3. Порядок осуществления статистического наблюдения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bookmarkEnd w:id="1331"/>
    <w:bookmarkStart w:name="z1426" w:id="1332"/>
    <w:p>
      <w:pPr>
        <w:spacing w:after="0"/>
        <w:ind w:left="0"/>
        <w:jc w:val="both"/>
      </w:pPr>
      <w:r>
        <w:rPr>
          <w:rFonts w:ascii="Times New Roman"/>
          <w:b w:val="false"/>
          <w:i w:val="false"/>
          <w:color w:val="000000"/>
          <w:sz w:val="28"/>
        </w:rPr>
        <w:t>
      4. Статистические показатели здоровья применяются для 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bookmarkEnd w:id="1332"/>
    <w:bookmarkStart w:name="z1427" w:id="1333"/>
    <w:p>
      <w:pPr>
        <w:spacing w:after="0"/>
        <w:ind w:left="0"/>
        <w:jc w:val="both"/>
      </w:pPr>
      <w:r>
        <w:rPr>
          <w:rFonts w:ascii="Times New Roman"/>
          <w:b w:val="false"/>
          <w:i w:val="false"/>
          <w:color w:val="000000"/>
          <w:sz w:val="28"/>
        </w:rPr>
        <w:t>
      5. Официальная статистическая информация в области здравоохранения является общедоступной и размещается уполномоченным органом в средствах массовой информации, в том числе на официальном интернет-ресурсе.</w:t>
      </w:r>
    </w:p>
    <w:bookmarkEnd w:id="1333"/>
    <w:bookmarkStart w:name="z1428" w:id="1334"/>
    <w:p>
      <w:pPr>
        <w:spacing w:after="0"/>
        <w:ind w:left="0"/>
        <w:jc w:val="left"/>
      </w:pPr>
      <w:r>
        <w:rPr>
          <w:rFonts w:ascii="Times New Roman"/>
          <w:b/>
          <w:i w:val="false"/>
          <w:color w:val="000000"/>
        </w:rPr>
        <w:t xml:space="preserve"> Глава 12. ПРАВА И ОБЯЗАННОСТИ ЛИЦ В ОБЛАСТИ ЗДРАВООХРАНЕНИЯ</w:t>
      </w:r>
    </w:p>
    <w:bookmarkEnd w:id="1334"/>
    <w:p>
      <w:pPr>
        <w:spacing w:after="0"/>
        <w:ind w:left="0"/>
        <w:jc w:val="both"/>
      </w:pPr>
      <w:r>
        <w:rPr>
          <w:rFonts w:ascii="Times New Roman"/>
          <w:b/>
          <w:i w:val="false"/>
          <w:color w:val="000000"/>
          <w:sz w:val="28"/>
        </w:rPr>
        <w:t>Статья 76. Гарантия обеспечения прав в области здравоохранения</w:t>
      </w:r>
    </w:p>
    <w:bookmarkStart w:name="z1430" w:id="1335"/>
    <w:p>
      <w:pPr>
        <w:spacing w:after="0"/>
        <w:ind w:left="0"/>
        <w:jc w:val="both"/>
      </w:pPr>
      <w:r>
        <w:rPr>
          <w:rFonts w:ascii="Times New Roman"/>
          <w:b w:val="false"/>
          <w:i w:val="false"/>
          <w:color w:val="000000"/>
          <w:sz w:val="28"/>
        </w:rPr>
        <w:t>
      1. Государство гарантирует гражданам Республики Казахстан:</w:t>
      </w:r>
    </w:p>
    <w:bookmarkEnd w:id="1335"/>
    <w:bookmarkStart w:name="z1431" w:id="1336"/>
    <w:p>
      <w:pPr>
        <w:spacing w:after="0"/>
        <w:ind w:left="0"/>
        <w:jc w:val="both"/>
      </w:pPr>
      <w:r>
        <w:rPr>
          <w:rFonts w:ascii="Times New Roman"/>
          <w:b w:val="false"/>
          <w:i w:val="false"/>
          <w:color w:val="000000"/>
          <w:sz w:val="28"/>
        </w:rPr>
        <w:t>
      1) равный доступ к медицинской помощи;</w:t>
      </w:r>
    </w:p>
    <w:bookmarkEnd w:id="1336"/>
    <w:bookmarkStart w:name="z1432" w:id="1337"/>
    <w:p>
      <w:pPr>
        <w:spacing w:after="0"/>
        <w:ind w:left="0"/>
        <w:jc w:val="both"/>
      </w:pPr>
      <w:r>
        <w:rPr>
          <w:rFonts w:ascii="Times New Roman"/>
          <w:b w:val="false"/>
          <w:i w:val="false"/>
          <w:color w:val="000000"/>
          <w:sz w:val="28"/>
        </w:rPr>
        <w:t>
      2) качество медицинской помощи;</w:t>
      </w:r>
    </w:p>
    <w:bookmarkEnd w:id="1337"/>
    <w:bookmarkStart w:name="z1433" w:id="1338"/>
    <w:p>
      <w:pPr>
        <w:spacing w:after="0"/>
        <w:ind w:left="0"/>
        <w:jc w:val="both"/>
      </w:pPr>
      <w:r>
        <w:rPr>
          <w:rFonts w:ascii="Times New Roman"/>
          <w:b w:val="false"/>
          <w:i w:val="false"/>
          <w:color w:val="000000"/>
          <w:sz w:val="28"/>
        </w:rPr>
        <w:t>
      3) качество лекарственного обеспечения;</w:t>
      </w:r>
    </w:p>
    <w:bookmarkEnd w:id="1338"/>
    <w:bookmarkStart w:name="z1434" w:id="1339"/>
    <w:p>
      <w:pPr>
        <w:spacing w:after="0"/>
        <w:ind w:left="0"/>
        <w:jc w:val="both"/>
      </w:pPr>
      <w:r>
        <w:rPr>
          <w:rFonts w:ascii="Times New Roman"/>
          <w:b w:val="false"/>
          <w:i w:val="false"/>
          <w:color w:val="000000"/>
          <w:sz w:val="28"/>
        </w:rPr>
        <w:t>
      4) доступность, эффективность и безопасность лекарственных средств;</w:t>
      </w:r>
    </w:p>
    <w:bookmarkEnd w:id="1339"/>
    <w:bookmarkStart w:name="z1435" w:id="1340"/>
    <w:p>
      <w:pPr>
        <w:spacing w:after="0"/>
        <w:ind w:left="0"/>
        <w:jc w:val="both"/>
      </w:pPr>
      <w:r>
        <w:rPr>
          <w:rFonts w:ascii="Times New Roman"/>
          <w:b w:val="false"/>
          <w:i w:val="false"/>
          <w:color w:val="000000"/>
          <w:sz w:val="28"/>
        </w:rPr>
        <w:t>
      5) проведение мероприятий по профилактике заболеваний, формированию здорового образа жизни и здорового питания;</w:t>
      </w:r>
    </w:p>
    <w:bookmarkEnd w:id="1340"/>
    <w:bookmarkStart w:name="z1436" w:id="1341"/>
    <w:p>
      <w:pPr>
        <w:spacing w:after="0"/>
        <w:ind w:left="0"/>
        <w:jc w:val="both"/>
      </w:pPr>
      <w:r>
        <w:rPr>
          <w:rFonts w:ascii="Times New Roman"/>
          <w:b w:val="false"/>
          <w:i w:val="false"/>
          <w:color w:val="000000"/>
          <w:sz w:val="28"/>
        </w:rPr>
        <w:t>
      6) свободу репродуктивного выбора, охрану репродуктивного здоровья и соблюдение репродуктивных прав;</w:t>
      </w:r>
    </w:p>
    <w:bookmarkEnd w:id="1341"/>
    <w:bookmarkStart w:name="z1437" w:id="1342"/>
    <w:p>
      <w:pPr>
        <w:spacing w:after="0"/>
        <w:ind w:left="0"/>
        <w:jc w:val="both"/>
      </w:pPr>
      <w:r>
        <w:rPr>
          <w:rFonts w:ascii="Times New Roman"/>
          <w:b w:val="false"/>
          <w:i w:val="false"/>
          <w:color w:val="000000"/>
          <w:sz w:val="28"/>
        </w:rPr>
        <w:t>
      7) санитарно-эпидемиологическое благополучие.</w:t>
      </w:r>
    </w:p>
    <w:bookmarkEnd w:id="1342"/>
    <w:bookmarkStart w:name="z1438" w:id="1343"/>
    <w:p>
      <w:pPr>
        <w:spacing w:after="0"/>
        <w:ind w:left="0"/>
        <w:jc w:val="both"/>
      </w:pPr>
      <w:r>
        <w:rPr>
          <w:rFonts w:ascii="Times New Roman"/>
          <w:b w:val="false"/>
          <w:i w:val="false"/>
          <w:color w:val="000000"/>
          <w:sz w:val="28"/>
        </w:rPr>
        <w:t>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43"/>
    <w:p>
      <w:pPr>
        <w:spacing w:after="0"/>
        <w:ind w:left="0"/>
        <w:jc w:val="both"/>
      </w:pPr>
      <w:r>
        <w:rPr>
          <w:rFonts w:ascii="Times New Roman"/>
          <w:b/>
          <w:i w:val="false"/>
          <w:color w:val="000000"/>
          <w:sz w:val="28"/>
        </w:rPr>
        <w:t>Статья 77. Права граждан Республики Казахстан</w:t>
      </w:r>
    </w:p>
    <w:bookmarkStart w:name="z1440" w:id="1344"/>
    <w:p>
      <w:pPr>
        <w:spacing w:after="0"/>
        <w:ind w:left="0"/>
        <w:jc w:val="both"/>
      </w:pPr>
      <w:r>
        <w:rPr>
          <w:rFonts w:ascii="Times New Roman"/>
          <w:b w:val="false"/>
          <w:i w:val="false"/>
          <w:color w:val="000000"/>
          <w:sz w:val="28"/>
        </w:rPr>
        <w:t>
      1. Граждане Республики Казахстан имеют право на:</w:t>
      </w:r>
    </w:p>
    <w:bookmarkEnd w:id="1344"/>
    <w:bookmarkStart w:name="z1441" w:id="1345"/>
    <w:p>
      <w:pPr>
        <w:spacing w:after="0"/>
        <w:ind w:left="0"/>
        <w:jc w:val="both"/>
      </w:pPr>
      <w:r>
        <w:rPr>
          <w:rFonts w:ascii="Times New Roman"/>
          <w:b w:val="false"/>
          <w:i w:val="false"/>
          <w:color w:val="000000"/>
          <w:sz w:val="28"/>
        </w:rPr>
        <w:t>
      1) получение гарантированного объема бесплатной медицинской помощи;</w:t>
      </w:r>
    </w:p>
    <w:bookmarkEnd w:id="1345"/>
    <w:bookmarkStart w:name="z1442" w:id="1346"/>
    <w:p>
      <w:pPr>
        <w:spacing w:after="0"/>
        <w:ind w:left="0"/>
        <w:jc w:val="both"/>
      </w:pPr>
      <w:r>
        <w:rPr>
          <w:rFonts w:ascii="Times New Roman"/>
          <w:b w:val="false"/>
          <w:i w:val="false"/>
          <w:color w:val="000000"/>
          <w:sz w:val="28"/>
        </w:rPr>
        <w:t>
      2) обеспечение лекарственными средствами и медицинскими изделиями в рамках гарантированного объема бесплатной медицинской помощи и (или) в системе обязательного социального медицинского страхования;</w:t>
      </w:r>
    </w:p>
    <w:bookmarkEnd w:id="1346"/>
    <w:bookmarkStart w:name="z1443" w:id="1347"/>
    <w:p>
      <w:pPr>
        <w:spacing w:after="0"/>
        <w:ind w:left="0"/>
        <w:jc w:val="both"/>
      </w:pPr>
      <w:r>
        <w:rPr>
          <w:rFonts w:ascii="Times New Roman"/>
          <w:b w:val="false"/>
          <w:i w:val="false"/>
          <w:color w:val="000000"/>
          <w:sz w:val="28"/>
        </w:rPr>
        <w:t>
      3) свободный выбор врача и медицинской организации;</w:t>
      </w:r>
    </w:p>
    <w:bookmarkEnd w:id="1347"/>
    <w:bookmarkStart w:name="z1444" w:id="1348"/>
    <w:p>
      <w:pPr>
        <w:spacing w:after="0"/>
        <w:ind w:left="0"/>
        <w:jc w:val="both"/>
      </w:pPr>
      <w:r>
        <w:rPr>
          <w:rFonts w:ascii="Times New Roman"/>
          <w:b w:val="false"/>
          <w:i w:val="false"/>
          <w:color w:val="000000"/>
          <w:sz w:val="28"/>
        </w:rPr>
        <w:t>
      4) получение лечебного питания в случае нахождения пациента на лечении в стационарных условиях;</w:t>
      </w:r>
    </w:p>
    <w:bookmarkEnd w:id="1348"/>
    <w:bookmarkStart w:name="z1445" w:id="1349"/>
    <w:p>
      <w:pPr>
        <w:spacing w:after="0"/>
        <w:ind w:left="0"/>
        <w:jc w:val="both"/>
      </w:pPr>
      <w:r>
        <w:rPr>
          <w:rFonts w:ascii="Times New Roman"/>
          <w:b w:val="false"/>
          <w:i w:val="false"/>
          <w:color w:val="000000"/>
          <w:sz w:val="28"/>
        </w:rPr>
        <w:t>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медицинского страхования и иных источников в соответствии с законодательством Республики Казахстан;</w:t>
      </w:r>
    </w:p>
    <w:bookmarkEnd w:id="1349"/>
    <w:bookmarkStart w:name="z1446" w:id="1350"/>
    <w:p>
      <w:pPr>
        <w:spacing w:after="0"/>
        <w:ind w:left="0"/>
        <w:jc w:val="both"/>
      </w:pPr>
      <w:r>
        <w:rPr>
          <w:rFonts w:ascii="Times New Roman"/>
          <w:b w:val="false"/>
          <w:i w:val="false"/>
          <w:color w:val="000000"/>
          <w:sz w:val="28"/>
        </w:rPr>
        <w:t>
      6) получение медицинских и иных услуг на платной основе;</w:t>
      </w:r>
    </w:p>
    <w:bookmarkEnd w:id="1350"/>
    <w:bookmarkStart w:name="z1447" w:id="1351"/>
    <w:p>
      <w:pPr>
        <w:spacing w:after="0"/>
        <w:ind w:left="0"/>
        <w:jc w:val="both"/>
      </w:pPr>
      <w:r>
        <w:rPr>
          <w:rFonts w:ascii="Times New Roman"/>
          <w:b w:val="false"/>
          <w:i w:val="false"/>
          <w:color w:val="000000"/>
          <w:sz w:val="28"/>
        </w:rPr>
        <w:t>
      7) получение медицинской помощи за пределами Республики Казахстан за счет бюджетных средств при наличии показаний в порядке, определяемом уполномоченным органом;</w:t>
      </w:r>
    </w:p>
    <w:bookmarkEnd w:id="1351"/>
    <w:bookmarkStart w:name="z1448" w:id="1352"/>
    <w:p>
      <w:pPr>
        <w:spacing w:after="0"/>
        <w:ind w:left="0"/>
        <w:jc w:val="both"/>
      </w:pPr>
      <w:r>
        <w:rPr>
          <w:rFonts w:ascii="Times New Roman"/>
          <w:b w:val="false"/>
          <w:i w:val="false"/>
          <w:color w:val="000000"/>
          <w:sz w:val="28"/>
        </w:rPr>
        <w:t>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bookmarkEnd w:id="1352"/>
    <w:bookmarkStart w:name="z1449" w:id="1353"/>
    <w:p>
      <w:pPr>
        <w:spacing w:after="0"/>
        <w:ind w:left="0"/>
        <w:jc w:val="both"/>
      </w:pPr>
      <w:r>
        <w:rPr>
          <w:rFonts w:ascii="Times New Roman"/>
          <w:b w:val="false"/>
          <w:i w:val="false"/>
          <w:color w:val="000000"/>
          <w:sz w:val="28"/>
        </w:rPr>
        <w:t>
      9) 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факторах, влияющих на здоровье, включая состояние среды обитания, условия труда, быта и отдыха, здоровом питании и безопасности пищевых продуктов;</w:t>
      </w:r>
    </w:p>
    <w:bookmarkEnd w:id="1353"/>
    <w:bookmarkStart w:name="z1450" w:id="1354"/>
    <w:p>
      <w:pPr>
        <w:spacing w:after="0"/>
        <w:ind w:left="0"/>
        <w:jc w:val="both"/>
      </w:pPr>
      <w:r>
        <w:rPr>
          <w:rFonts w:ascii="Times New Roman"/>
          <w:b w:val="false"/>
          <w:i w:val="false"/>
          <w:color w:val="000000"/>
          <w:sz w:val="28"/>
        </w:rPr>
        <w:t>
      10) получение от государственных органов, независимых экспертных организаций и субъектов в сфере обращения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bookmarkEnd w:id="1354"/>
    <w:bookmarkStart w:name="z1451" w:id="1355"/>
    <w:p>
      <w:pPr>
        <w:spacing w:after="0"/>
        <w:ind w:left="0"/>
        <w:jc w:val="both"/>
      </w:pPr>
      <w:r>
        <w:rPr>
          <w:rFonts w:ascii="Times New Roman"/>
          <w:b w:val="false"/>
          <w:i w:val="false"/>
          <w:color w:val="000000"/>
          <w:sz w:val="28"/>
        </w:rPr>
        <w:t>
      11) защиту сведений, составляющих тайну медицинского работника;</w:t>
      </w:r>
    </w:p>
    <w:bookmarkEnd w:id="1355"/>
    <w:bookmarkStart w:name="z1452" w:id="1356"/>
    <w:p>
      <w:pPr>
        <w:spacing w:after="0"/>
        <w:ind w:left="0"/>
        <w:jc w:val="both"/>
      </w:pPr>
      <w:r>
        <w:rPr>
          <w:rFonts w:ascii="Times New Roman"/>
          <w:b w:val="false"/>
          <w:i w:val="false"/>
          <w:color w:val="000000"/>
          <w:sz w:val="28"/>
        </w:rPr>
        <w:t>
      12) возмещение вреда, причиненного здоровью при оказании им медицинской помощи, в соответствии с законодательством Республики Казахстан;</w:t>
      </w:r>
    </w:p>
    <w:bookmarkEnd w:id="1356"/>
    <w:bookmarkStart w:name="z1453" w:id="1357"/>
    <w:p>
      <w:pPr>
        <w:spacing w:after="0"/>
        <w:ind w:left="0"/>
        <w:jc w:val="both"/>
      </w:pPr>
      <w:r>
        <w:rPr>
          <w:rFonts w:ascii="Times New Roman"/>
          <w:b w:val="false"/>
          <w:i w:val="false"/>
          <w:color w:val="000000"/>
          <w:sz w:val="28"/>
        </w:rPr>
        <w:t>
      13) защиту своих прав и законных интересов в области охраны здоровья в соответствии с законодательством Республики Казахстан;</w:t>
      </w:r>
    </w:p>
    <w:bookmarkEnd w:id="1357"/>
    <w:bookmarkStart w:name="z1454" w:id="1358"/>
    <w:p>
      <w:pPr>
        <w:spacing w:after="0"/>
        <w:ind w:left="0"/>
        <w:jc w:val="both"/>
      </w:pPr>
      <w:r>
        <w:rPr>
          <w:rFonts w:ascii="Times New Roman"/>
          <w:b w:val="false"/>
          <w:i w:val="false"/>
          <w:color w:val="000000"/>
          <w:sz w:val="28"/>
        </w:rPr>
        <w:t>
      14) обжалование действий (бездействия) медицинских и фармацевтических работников в порядке, установленном законами Республики Казахстан;</w:t>
      </w:r>
    </w:p>
    <w:bookmarkEnd w:id="1358"/>
    <w:bookmarkStart w:name="z1455" w:id="1359"/>
    <w:p>
      <w:pPr>
        <w:spacing w:after="0"/>
        <w:ind w:left="0"/>
        <w:jc w:val="both"/>
      </w:pPr>
      <w:r>
        <w:rPr>
          <w:rFonts w:ascii="Times New Roman"/>
          <w:b w:val="false"/>
          <w:i w:val="false"/>
          <w:color w:val="000000"/>
          <w:sz w:val="28"/>
        </w:rPr>
        <w:t>
      15) ходатайство в вышестоящие органы о привлечении независимых экспертов в случае несогласия с выводами государственной медицинской экспертизы;</w:t>
      </w:r>
    </w:p>
    <w:bookmarkEnd w:id="1359"/>
    <w:bookmarkStart w:name="z1456" w:id="1360"/>
    <w:p>
      <w:pPr>
        <w:spacing w:after="0"/>
        <w:ind w:left="0"/>
        <w:jc w:val="both"/>
      </w:pPr>
      <w:r>
        <w:rPr>
          <w:rFonts w:ascii="Times New Roman"/>
          <w:b w:val="false"/>
          <w:i w:val="false"/>
          <w:color w:val="000000"/>
          <w:sz w:val="28"/>
        </w:rPr>
        <w:t>
      16) добровольное волеизъявление о возможности выступить в качестве донора;</w:t>
      </w:r>
    </w:p>
    <w:bookmarkEnd w:id="1360"/>
    <w:bookmarkStart w:name="z1457" w:id="1361"/>
    <w:p>
      <w:pPr>
        <w:spacing w:after="0"/>
        <w:ind w:left="0"/>
        <w:jc w:val="both"/>
      </w:pPr>
      <w:r>
        <w:rPr>
          <w:rFonts w:ascii="Times New Roman"/>
          <w:b w:val="false"/>
          <w:i w:val="false"/>
          <w:color w:val="000000"/>
          <w:sz w:val="28"/>
        </w:rPr>
        <w:t>
      17) дачу волеизъявления о согласии либо отказе на изъятие у них после смерти тканей (части ткани) и (или) органов (части органа) в целях трансплантации в порядке, определенном настоящим Кодексом;</w:t>
      </w:r>
    </w:p>
    <w:bookmarkEnd w:id="1361"/>
    <w:bookmarkStart w:name="z1458" w:id="1362"/>
    <w:p>
      <w:pPr>
        <w:spacing w:after="0"/>
        <w:ind w:left="0"/>
        <w:jc w:val="both"/>
      </w:pPr>
      <w:r>
        <w:rPr>
          <w:rFonts w:ascii="Times New Roman"/>
          <w:b w:val="false"/>
          <w:i w:val="false"/>
          <w:color w:val="000000"/>
          <w:sz w:val="28"/>
        </w:rPr>
        <w:t>
      18) дачу информированного согласия или отказа на лечение и проведение других медицинских вмешательств, в том числе профилактических прививок;</w:t>
      </w:r>
    </w:p>
    <w:bookmarkEnd w:id="1362"/>
    <w:bookmarkStart w:name="z1459" w:id="1363"/>
    <w:p>
      <w:pPr>
        <w:spacing w:after="0"/>
        <w:ind w:left="0"/>
        <w:jc w:val="both"/>
      </w:pPr>
      <w:r>
        <w:rPr>
          <w:rFonts w:ascii="Times New Roman"/>
          <w:b w:val="false"/>
          <w:i w:val="false"/>
          <w:color w:val="000000"/>
          <w:sz w:val="28"/>
        </w:rPr>
        <w:t>
      19) сооплату;</w:t>
      </w:r>
    </w:p>
    <w:bookmarkEnd w:id="1363"/>
    <w:bookmarkStart w:name="z1460" w:id="1364"/>
    <w:p>
      <w:pPr>
        <w:spacing w:after="0"/>
        <w:ind w:left="0"/>
        <w:jc w:val="both"/>
      </w:pPr>
      <w:r>
        <w:rPr>
          <w:rFonts w:ascii="Times New Roman"/>
          <w:b w:val="false"/>
          <w:i w:val="false"/>
          <w:color w:val="000000"/>
          <w:sz w:val="28"/>
        </w:rPr>
        <w:t>
      20) получение обезболивания при лечении хронических неизлечимых заболеваний;</w:t>
      </w:r>
    </w:p>
    <w:bookmarkEnd w:id="1364"/>
    <w:bookmarkStart w:name="z1461" w:id="1365"/>
    <w:p>
      <w:pPr>
        <w:spacing w:after="0"/>
        <w:ind w:left="0"/>
        <w:jc w:val="both"/>
      </w:pPr>
      <w:r>
        <w:rPr>
          <w:rFonts w:ascii="Times New Roman"/>
          <w:b w:val="false"/>
          <w:i w:val="false"/>
          <w:color w:val="000000"/>
          <w:sz w:val="28"/>
        </w:rPr>
        <w:t>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bookmarkEnd w:id="1365"/>
    <w:bookmarkStart w:name="z1462" w:id="1366"/>
    <w:p>
      <w:pPr>
        <w:spacing w:after="0"/>
        <w:ind w:left="0"/>
        <w:jc w:val="both"/>
      </w:pPr>
      <w:r>
        <w:rPr>
          <w:rFonts w:ascii="Times New Roman"/>
          <w:b w:val="false"/>
          <w:i w:val="false"/>
          <w:color w:val="000000"/>
          <w:sz w:val="28"/>
        </w:rPr>
        <w:t>
      22) получение достоверной и своевременной информации о факторах, способствующих сохранению здоровья или оказывающих на них негативное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 и безопасности продукции, товаров и услуг;</w:t>
      </w:r>
    </w:p>
    <w:bookmarkEnd w:id="1366"/>
    <w:bookmarkStart w:name="z1463" w:id="1367"/>
    <w:p>
      <w:pPr>
        <w:spacing w:after="0"/>
        <w:ind w:left="0"/>
        <w:jc w:val="both"/>
      </w:pPr>
      <w:r>
        <w:rPr>
          <w:rFonts w:ascii="Times New Roman"/>
          <w:b w:val="false"/>
          <w:i w:val="false"/>
          <w:color w:val="000000"/>
          <w:sz w:val="28"/>
        </w:rPr>
        <w:t>
      23) иные права в соответствии с законами Республики Казахстан.</w:t>
      </w:r>
    </w:p>
    <w:bookmarkEnd w:id="1367"/>
    <w:p>
      <w:pPr>
        <w:spacing w:after="0"/>
        <w:ind w:left="0"/>
        <w:jc w:val="both"/>
      </w:pPr>
      <w:r>
        <w:rPr>
          <w:rFonts w:ascii="Times New Roman"/>
          <w:b w:val="false"/>
          <w:i w:val="false"/>
          <w:color w:val="000000"/>
          <w:sz w:val="28"/>
        </w:rPr>
        <w:t>
      1-1. Лица с ограниченными возможностями (лица с инвалидностью) имеют право на первоочередное обслуживание в организациях здравоохранения.</w:t>
      </w:r>
    </w:p>
    <w:bookmarkStart w:name="z1464" w:id="1368"/>
    <w:p>
      <w:pPr>
        <w:spacing w:after="0"/>
        <w:ind w:left="0"/>
        <w:jc w:val="both"/>
      </w:pPr>
      <w:r>
        <w:rPr>
          <w:rFonts w:ascii="Times New Roman"/>
          <w:b w:val="false"/>
          <w:i w:val="false"/>
          <w:color w:val="000000"/>
          <w:sz w:val="28"/>
        </w:rPr>
        <w:t>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bookmarkEnd w:id="1368"/>
    <w:bookmarkStart w:name="z1465" w:id="1369"/>
    <w:p>
      <w:pPr>
        <w:spacing w:after="0"/>
        <w:ind w:left="0"/>
        <w:jc w:val="both"/>
      </w:pPr>
      <w:r>
        <w:rPr>
          <w:rFonts w:ascii="Times New Roman"/>
          <w:b w:val="false"/>
          <w:i w:val="false"/>
          <w:color w:val="000000"/>
          <w:sz w:val="28"/>
        </w:rPr>
        <w:t>
      Право граждан на охрану материнства обеспечивается:</w:t>
      </w:r>
    </w:p>
    <w:bookmarkEnd w:id="1369"/>
    <w:bookmarkStart w:name="z1466" w:id="1370"/>
    <w:p>
      <w:pPr>
        <w:spacing w:after="0"/>
        <w:ind w:left="0"/>
        <w:jc w:val="both"/>
      </w:pPr>
      <w:r>
        <w:rPr>
          <w:rFonts w:ascii="Times New Roman"/>
          <w:b w:val="false"/>
          <w:i w:val="false"/>
          <w:color w:val="000000"/>
          <w:sz w:val="28"/>
        </w:rPr>
        <w:t>
      1) проведением медицинских осмотров, динамическим наблюдением и оздоровлением женщин репродуктивного возраста;</w:t>
      </w:r>
    </w:p>
    <w:bookmarkEnd w:id="1370"/>
    <w:bookmarkStart w:name="z1467" w:id="1371"/>
    <w:p>
      <w:pPr>
        <w:spacing w:after="0"/>
        <w:ind w:left="0"/>
        <w:jc w:val="both"/>
      </w:pPr>
      <w:r>
        <w:rPr>
          <w:rFonts w:ascii="Times New Roman"/>
          <w:b w:val="false"/>
          <w:i w:val="false"/>
          <w:color w:val="000000"/>
          <w:sz w:val="28"/>
        </w:rPr>
        <w:t>
      2) лечением по медицинским показаниям основных заболеваний, непосредственно влияющих на репродуктивное здоровье женщин и здоровье ребенка, при поступлении в стационар по уходу за больным ребенком.</w:t>
      </w:r>
    </w:p>
    <w:bookmarkEnd w:id="1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77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78. Права детей</w:t>
      </w:r>
    </w:p>
    <w:bookmarkStart w:name="z1469" w:id="1372"/>
    <w:p>
      <w:pPr>
        <w:spacing w:after="0"/>
        <w:ind w:left="0"/>
        <w:jc w:val="both"/>
      </w:pPr>
      <w:r>
        <w:rPr>
          <w:rFonts w:ascii="Times New Roman"/>
          <w:b w:val="false"/>
          <w:i w:val="false"/>
          <w:color w:val="000000"/>
          <w:sz w:val="28"/>
        </w:rPr>
        <w:t xml:space="preserve">
      1. Помимо прав, предусмотренных </w:t>
      </w:r>
      <w:r>
        <w:rPr>
          <w:rFonts w:ascii="Times New Roman"/>
          <w:b w:val="false"/>
          <w:i w:val="false"/>
          <w:color w:val="000000"/>
          <w:sz w:val="28"/>
        </w:rPr>
        <w:t>пунктом 1</w:t>
      </w:r>
      <w:r>
        <w:rPr>
          <w:rFonts w:ascii="Times New Roman"/>
          <w:b w:val="false"/>
          <w:i w:val="false"/>
          <w:color w:val="000000"/>
          <w:sz w:val="28"/>
        </w:rPr>
        <w:t xml:space="preserve"> статьи 77 настоящего Кодекса, каждый ребенок имеет право на:</w:t>
      </w:r>
    </w:p>
    <w:bookmarkEnd w:id="1372"/>
    <w:bookmarkStart w:name="z1470" w:id="1373"/>
    <w:p>
      <w:pPr>
        <w:spacing w:after="0"/>
        <w:ind w:left="0"/>
        <w:jc w:val="both"/>
      </w:pPr>
      <w:r>
        <w:rPr>
          <w:rFonts w:ascii="Times New Roman"/>
          <w:b w:val="false"/>
          <w:i w:val="false"/>
          <w:color w:val="000000"/>
          <w:sz w:val="28"/>
        </w:rPr>
        <w:t>
      1) пользование современными и эффективными услугами системы здравоохранения и средствами лечения болезней и восстановления здоровья;</w:t>
      </w:r>
    </w:p>
    <w:bookmarkEnd w:id="1373"/>
    <w:bookmarkStart w:name="z1471" w:id="1374"/>
    <w:p>
      <w:pPr>
        <w:spacing w:after="0"/>
        <w:ind w:left="0"/>
        <w:jc w:val="both"/>
      </w:pPr>
      <w:r>
        <w:rPr>
          <w:rFonts w:ascii="Times New Roman"/>
          <w:b w:val="false"/>
          <w:i w:val="false"/>
          <w:color w:val="000000"/>
          <w:sz w:val="28"/>
        </w:rPr>
        <w:t>
      2) образование в области охраны здоровья;</w:t>
      </w:r>
    </w:p>
    <w:bookmarkEnd w:id="1374"/>
    <w:bookmarkStart w:name="z1472" w:id="1375"/>
    <w:p>
      <w:pPr>
        <w:spacing w:after="0"/>
        <w:ind w:left="0"/>
        <w:jc w:val="both"/>
      </w:pPr>
      <w:r>
        <w:rPr>
          <w:rFonts w:ascii="Times New Roman"/>
          <w:b w:val="false"/>
          <w:i w:val="false"/>
          <w:color w:val="000000"/>
          <w:sz w:val="28"/>
        </w:rPr>
        <w:t>
      3) профилактические медицинские осмотры и динамическое наблюдение, лечение, лекарственное обеспечение, оздоровление и вакцинацию;</w:t>
      </w:r>
    </w:p>
    <w:bookmarkEnd w:id="1375"/>
    <w:bookmarkStart w:name="z1473" w:id="1376"/>
    <w:p>
      <w:pPr>
        <w:spacing w:after="0"/>
        <w:ind w:left="0"/>
        <w:jc w:val="both"/>
      </w:pPr>
      <w:r>
        <w:rPr>
          <w:rFonts w:ascii="Times New Roman"/>
          <w:b w:val="false"/>
          <w:i w:val="false"/>
          <w:color w:val="000000"/>
          <w:sz w:val="28"/>
        </w:rPr>
        <w:t>
      4) оказание медицинской помощи в период оздоровления и организованного отдыха в порядке, определяемом уполномоченным органом;</w:t>
      </w:r>
    </w:p>
    <w:bookmarkEnd w:id="1376"/>
    <w:bookmarkStart w:name="z1474" w:id="1377"/>
    <w:p>
      <w:pPr>
        <w:spacing w:after="0"/>
        <w:ind w:left="0"/>
        <w:jc w:val="both"/>
      </w:pPr>
      <w:r>
        <w:rPr>
          <w:rFonts w:ascii="Times New Roman"/>
          <w:b w:val="false"/>
          <w:i w:val="false"/>
          <w:color w:val="000000"/>
          <w:sz w:val="28"/>
        </w:rPr>
        <w:t>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неблагоприятных факторов;</w:t>
      </w:r>
    </w:p>
    <w:bookmarkEnd w:id="1377"/>
    <w:bookmarkStart w:name="z1475" w:id="1378"/>
    <w:p>
      <w:pPr>
        <w:spacing w:after="0"/>
        <w:ind w:left="0"/>
        <w:jc w:val="both"/>
      </w:pPr>
      <w:r>
        <w:rPr>
          <w:rFonts w:ascii="Times New Roman"/>
          <w:b w:val="false"/>
          <w:i w:val="false"/>
          <w:color w:val="000000"/>
          <w:sz w:val="28"/>
        </w:rPr>
        <w:t>
      6) получение медицинской документации о состоянии здоровья на бесплатной основе по месту прикрепления при поступлении на учебу и трудоустройстве;</w:t>
      </w:r>
    </w:p>
    <w:bookmarkEnd w:id="1378"/>
    <w:p>
      <w:pPr>
        <w:spacing w:after="0"/>
        <w:ind w:left="0"/>
        <w:jc w:val="both"/>
      </w:pPr>
      <w:r>
        <w:rPr>
          <w:rFonts w:ascii="Times New Roman"/>
          <w:b w:val="false"/>
          <w:i w:val="false"/>
          <w:color w:val="000000"/>
          <w:sz w:val="28"/>
        </w:rPr>
        <w:t>
      6-1. Дети с ограниченными возможностями (дети с инвалидностью) имеют право на первоочередное обслуживание в организациях здравоохранения.</w:t>
      </w:r>
    </w:p>
    <w:bookmarkStart w:name="z1476" w:id="1379"/>
    <w:p>
      <w:pPr>
        <w:spacing w:after="0"/>
        <w:ind w:left="0"/>
        <w:jc w:val="both"/>
      </w:pPr>
      <w:r>
        <w:rPr>
          <w:rFonts w:ascii="Times New Roman"/>
          <w:b w:val="false"/>
          <w:i w:val="false"/>
          <w:color w:val="000000"/>
          <w:sz w:val="28"/>
        </w:rPr>
        <w:t>
      7) получение информации о состоянии здоровья в доступной для него форме;</w:t>
      </w:r>
    </w:p>
    <w:bookmarkEnd w:id="1379"/>
    <w:bookmarkStart w:name="z1477" w:id="1380"/>
    <w:p>
      <w:pPr>
        <w:spacing w:after="0"/>
        <w:ind w:left="0"/>
        <w:jc w:val="both"/>
      </w:pPr>
      <w:r>
        <w:rPr>
          <w:rFonts w:ascii="Times New Roman"/>
          <w:b w:val="false"/>
          <w:i w:val="false"/>
          <w:color w:val="000000"/>
          <w:sz w:val="28"/>
        </w:rPr>
        <w:t>
      8) получение информации в доступной форме о здоровом образе жизни и правильном питании, о вреде курения, употребления психоактивных веществ;</w:t>
      </w:r>
    </w:p>
    <w:bookmarkEnd w:id="1380"/>
    <w:bookmarkStart w:name="z1478" w:id="1381"/>
    <w:p>
      <w:pPr>
        <w:spacing w:after="0"/>
        <w:ind w:left="0"/>
        <w:jc w:val="both"/>
      </w:pPr>
      <w:r>
        <w:rPr>
          <w:rFonts w:ascii="Times New Roman"/>
          <w:b w:val="false"/>
          <w:i w:val="false"/>
          <w:color w:val="000000"/>
          <w:sz w:val="28"/>
        </w:rPr>
        <w:t>
      9) получение в доступной форме информации об охране репродуктивного здоровья;</w:t>
      </w:r>
    </w:p>
    <w:bookmarkEnd w:id="1381"/>
    <w:bookmarkStart w:name="z1479" w:id="1382"/>
    <w:p>
      <w:pPr>
        <w:spacing w:after="0"/>
        <w:ind w:left="0"/>
        <w:jc w:val="both"/>
      </w:pPr>
      <w:r>
        <w:rPr>
          <w:rFonts w:ascii="Times New Roman"/>
          <w:b w:val="false"/>
          <w:i w:val="false"/>
          <w:color w:val="000000"/>
          <w:sz w:val="28"/>
        </w:rPr>
        <w:t>
      10) получение паллиативной медицинской помощи.</w:t>
      </w:r>
    </w:p>
    <w:bookmarkEnd w:id="1382"/>
    <w:bookmarkStart w:name="z1480" w:id="1383"/>
    <w:p>
      <w:pPr>
        <w:spacing w:after="0"/>
        <w:ind w:left="0"/>
        <w:jc w:val="both"/>
      </w:pPr>
      <w:r>
        <w:rPr>
          <w:rFonts w:ascii="Times New Roman"/>
          <w:b w:val="false"/>
          <w:i w:val="false"/>
          <w:color w:val="000000"/>
          <w:sz w:val="28"/>
        </w:rPr>
        <w:t>
      2. Несовершеннолетние в возрасте шестнадцати лет и старше имеют право на информированное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bookmarkEnd w:id="1383"/>
    <w:bookmarkStart w:name="z1481" w:id="1384"/>
    <w:p>
      <w:pPr>
        <w:spacing w:after="0"/>
        <w:ind w:left="0"/>
        <w:jc w:val="both"/>
      </w:pPr>
      <w:r>
        <w:rPr>
          <w:rFonts w:ascii="Times New Roman"/>
          <w:b w:val="false"/>
          <w:i w:val="false"/>
          <w:color w:val="000000"/>
          <w:sz w:val="28"/>
        </w:rPr>
        <w:t>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bookmarkEnd w:id="1384"/>
    <w:bookmarkStart w:name="z1482" w:id="1385"/>
    <w:p>
      <w:pPr>
        <w:spacing w:after="0"/>
        <w:ind w:left="0"/>
        <w:jc w:val="both"/>
      </w:pPr>
      <w:r>
        <w:rPr>
          <w:rFonts w:ascii="Times New Roman"/>
          <w:b w:val="false"/>
          <w:i w:val="false"/>
          <w:color w:val="000000"/>
          <w:sz w:val="28"/>
        </w:rPr>
        <w:t>
      Кормящая мать ребенка до одного года жизни обеспечивается бесплатным питанием в медицинской организации на весь период пребывания по уходу за ребенком.</w:t>
      </w:r>
    </w:p>
    <w:bookmarkEnd w:id="1385"/>
    <w:bookmarkStart w:name="z1483" w:id="1386"/>
    <w:p>
      <w:pPr>
        <w:spacing w:after="0"/>
        <w:ind w:left="0"/>
        <w:jc w:val="both"/>
      </w:pPr>
      <w:r>
        <w:rPr>
          <w:rFonts w:ascii="Times New Roman"/>
          <w:b w:val="false"/>
          <w:i w:val="false"/>
          <w:color w:val="000000"/>
          <w:sz w:val="28"/>
        </w:rPr>
        <w:t>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Казахстан.</w:t>
      </w:r>
    </w:p>
    <w:bookmarkEnd w:id="1386"/>
    <w:bookmarkStart w:name="z1484" w:id="1387"/>
    <w:p>
      <w:pPr>
        <w:spacing w:after="0"/>
        <w:ind w:left="0"/>
        <w:jc w:val="both"/>
      </w:pPr>
      <w:r>
        <w:rPr>
          <w:rFonts w:ascii="Times New Roman"/>
          <w:b w:val="false"/>
          <w:i w:val="false"/>
          <w:color w:val="000000"/>
          <w:sz w:val="28"/>
        </w:rPr>
        <w:t>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уполномоченным органом совместно с уполномоченным органом в области образования.</w:t>
      </w:r>
    </w:p>
    <w:bookmarkEnd w:id="1387"/>
    <w:bookmarkStart w:name="z1485" w:id="1388"/>
    <w:p>
      <w:pPr>
        <w:spacing w:after="0"/>
        <w:ind w:left="0"/>
        <w:jc w:val="both"/>
      </w:pPr>
      <w:r>
        <w:rPr>
          <w:rFonts w:ascii="Times New Roman"/>
          <w:b w:val="false"/>
          <w:i w:val="false"/>
          <w:color w:val="000000"/>
          <w:sz w:val="28"/>
        </w:rPr>
        <w:t>
      Организации здравоохранения, оказывающие медицинскую помощь детям, создают условия для игр, отдыха и проведения воспитательной работы.</w:t>
      </w:r>
    </w:p>
    <w:bookmarkEnd w:id="1388"/>
    <w:bookmarkStart w:name="z1486" w:id="1389"/>
    <w:p>
      <w:pPr>
        <w:spacing w:after="0"/>
        <w:ind w:left="0"/>
        <w:jc w:val="both"/>
      </w:pPr>
      <w:r>
        <w:rPr>
          <w:rFonts w:ascii="Times New Roman"/>
          <w:b w:val="false"/>
          <w:i w:val="false"/>
          <w:color w:val="000000"/>
          <w:sz w:val="28"/>
        </w:rPr>
        <w:t>
      6. Дети с ограниченными 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bookmarkEnd w:id="1389"/>
    <w:bookmarkStart w:name="z1487" w:id="1390"/>
    <w:p>
      <w:pPr>
        <w:spacing w:after="0"/>
        <w:ind w:left="0"/>
        <w:jc w:val="both"/>
      </w:pPr>
      <w:r>
        <w:rPr>
          <w:rFonts w:ascii="Times New Roman"/>
          <w:b w:val="false"/>
          <w:i w:val="false"/>
          <w:color w:val="000000"/>
          <w:sz w:val="28"/>
        </w:rPr>
        <w:t>
      Дети, зараженные ВИЧ-инфекцией, имеют право на пребывание в домах ребенка и иных организациях здравоохранения и образования.</w:t>
      </w:r>
    </w:p>
    <w:bookmarkEnd w:id="1390"/>
    <w:bookmarkStart w:name="z1488" w:id="1391"/>
    <w:p>
      <w:pPr>
        <w:spacing w:after="0"/>
        <w:ind w:left="0"/>
        <w:jc w:val="both"/>
      </w:pPr>
      <w:r>
        <w:rPr>
          <w:rFonts w:ascii="Times New Roman"/>
          <w:b w:val="false"/>
          <w:i w:val="false"/>
          <w:color w:val="000000"/>
          <w:sz w:val="28"/>
        </w:rPr>
        <w:t>
      Дети, рожденные от матерей, зараженных ВИЧ-инфекцией, имеют право на получение бесплатных адаптированных молочных смесей в соответствии с установленными нормами питания.</w:t>
      </w:r>
    </w:p>
    <w:bookmarkEnd w:id="1391"/>
    <w:bookmarkStart w:name="z1489" w:id="1392"/>
    <w:p>
      <w:pPr>
        <w:spacing w:after="0"/>
        <w:ind w:left="0"/>
        <w:jc w:val="both"/>
      </w:pPr>
      <w:r>
        <w:rPr>
          <w:rFonts w:ascii="Times New Roman"/>
          <w:b w:val="false"/>
          <w:i w:val="false"/>
          <w:color w:val="000000"/>
          <w:sz w:val="28"/>
        </w:rPr>
        <w:t>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bookmarkEnd w:id="13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В пункт 8 предусмотрено изменение Законом РК от 20.04.2023 </w:t>
      </w:r>
      <w:r>
        <w:rPr>
          <w:rFonts w:ascii="Times New Roman"/>
          <w:b w:val="false"/>
          <w:i w:val="false"/>
          <w:color w:val="ff0000"/>
          <w:sz w:val="28"/>
        </w:rPr>
        <w:t>№ 226-VII</w:t>
      </w:r>
      <w:r>
        <w:rPr>
          <w:rFonts w:ascii="Times New Roman"/>
          <w:b w:val="false"/>
          <w:i w:val="false"/>
          <w:color w:val="ff0000"/>
          <w:sz w:val="28"/>
        </w:rPr>
        <w:t xml:space="preserve"> (вводится в действие с 01.07.2023).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Дети-сироты, дети, оставшиеся без попечения родителей, и дети, находящиеся в трудной жизненной ситуации, до достижения ими возраста трех лет включительно могут содержаться в государственных медицинских организациях в порядке, установленном уполномоченным органом.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78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79. Права граждан Республики Казахстан и семьи в сфере охраны репродуктивных прав</w:t>
      </w:r>
    </w:p>
    <w:p>
      <w:pPr>
        <w:spacing w:after="0"/>
        <w:ind w:left="0"/>
        <w:jc w:val="both"/>
      </w:pPr>
      <w:r>
        <w:rPr>
          <w:rFonts w:ascii="Times New Roman"/>
          <w:b w:val="false"/>
          <w:i w:val="false"/>
          <w:color w:val="ff0000"/>
          <w:sz w:val="28"/>
        </w:rPr>
        <w:t xml:space="preserve">
      Сноска. Заголовок статьи 79 внесено изменение в текст на казахском языке, текст на русском языке не меняется в соответствии с Законом РК от 26.12.2022 </w:t>
      </w:r>
      <w:r>
        <w:rPr>
          <w:rFonts w:ascii="Times New Roman"/>
          <w:b w:val="false"/>
          <w:i w:val="false"/>
          <w:color w:val="ff0000"/>
          <w:sz w:val="28"/>
        </w:rPr>
        <w:t>№ 168-VII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p>
    <w:bookmarkStart w:name="z1492" w:id="1393"/>
    <w:p>
      <w:pPr>
        <w:spacing w:after="0"/>
        <w:ind w:left="0"/>
        <w:jc w:val="both"/>
      </w:pPr>
      <w:r>
        <w:rPr>
          <w:rFonts w:ascii="Times New Roman"/>
          <w:b w:val="false"/>
          <w:i w:val="false"/>
          <w:color w:val="000000"/>
          <w:sz w:val="28"/>
        </w:rPr>
        <w:t>
      1. Граждане Республики Казахстан вправе на:</w:t>
      </w:r>
    </w:p>
    <w:bookmarkEnd w:id="1393"/>
    <w:bookmarkStart w:name="z1493" w:id="1394"/>
    <w:p>
      <w:pPr>
        <w:spacing w:after="0"/>
        <w:ind w:left="0"/>
        <w:jc w:val="both"/>
      </w:pPr>
      <w:r>
        <w:rPr>
          <w:rFonts w:ascii="Times New Roman"/>
          <w:b w:val="false"/>
          <w:i w:val="false"/>
          <w:color w:val="000000"/>
          <w:sz w:val="28"/>
        </w:rPr>
        <w:t>
      1) свободный репродуктивный выбор;</w:t>
      </w:r>
    </w:p>
    <w:bookmarkEnd w:id="1394"/>
    <w:bookmarkStart w:name="z1494" w:id="1395"/>
    <w:p>
      <w:pPr>
        <w:spacing w:after="0"/>
        <w:ind w:left="0"/>
        <w:jc w:val="both"/>
      </w:pPr>
      <w:r>
        <w:rPr>
          <w:rFonts w:ascii="Times New Roman"/>
          <w:b w:val="false"/>
          <w:i w:val="false"/>
          <w:color w:val="000000"/>
          <w:sz w:val="28"/>
        </w:rPr>
        <w:t>
      2) получение услуг по охране репродуктивного здоровья и планированию семьи;</w:t>
      </w:r>
    </w:p>
    <w:bookmarkEnd w:id="1395"/>
    <w:bookmarkStart w:name="z1495" w:id="1396"/>
    <w:p>
      <w:pPr>
        <w:spacing w:after="0"/>
        <w:ind w:left="0"/>
        <w:jc w:val="both"/>
      </w:pPr>
      <w:r>
        <w:rPr>
          <w:rFonts w:ascii="Times New Roman"/>
          <w:b w:val="false"/>
          <w:i w:val="false"/>
          <w:color w:val="000000"/>
          <w:sz w:val="28"/>
        </w:rPr>
        <w:t>
      3) получение достоверной и полной информации о состоянии своего репродуктивного здоровья;</w:t>
      </w:r>
    </w:p>
    <w:bookmarkEnd w:id="1396"/>
    <w:bookmarkStart w:name="z1496" w:id="1397"/>
    <w:p>
      <w:pPr>
        <w:spacing w:after="0"/>
        <w:ind w:left="0"/>
        <w:jc w:val="both"/>
      </w:pPr>
      <w:r>
        <w:rPr>
          <w:rFonts w:ascii="Times New Roman"/>
          <w:b w:val="false"/>
          <w:i w:val="false"/>
          <w:color w:val="000000"/>
          <w:sz w:val="28"/>
        </w:rPr>
        <w:t>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bookmarkEnd w:id="1397"/>
    <w:bookmarkStart w:name="z1497" w:id="1398"/>
    <w:p>
      <w:pPr>
        <w:spacing w:after="0"/>
        <w:ind w:left="0"/>
        <w:jc w:val="both"/>
      </w:pPr>
      <w:r>
        <w:rPr>
          <w:rFonts w:ascii="Times New Roman"/>
          <w:b w:val="false"/>
          <w:i w:val="false"/>
          <w:color w:val="000000"/>
          <w:sz w:val="28"/>
        </w:rPr>
        <w:t>
      5) предотвращение нежелательной беременности;</w:t>
      </w:r>
    </w:p>
    <w:bookmarkEnd w:id="1398"/>
    <w:bookmarkStart w:name="z1498" w:id="1399"/>
    <w:p>
      <w:pPr>
        <w:spacing w:after="0"/>
        <w:ind w:left="0"/>
        <w:jc w:val="both"/>
      </w:pPr>
      <w:r>
        <w:rPr>
          <w:rFonts w:ascii="Times New Roman"/>
          <w:b w:val="false"/>
          <w:i w:val="false"/>
          <w:color w:val="000000"/>
          <w:sz w:val="28"/>
        </w:rPr>
        <w:t>
      6) безопасное материнство;</w:t>
      </w:r>
    </w:p>
    <w:bookmarkEnd w:id="1399"/>
    <w:bookmarkStart w:name="z1499" w:id="1400"/>
    <w:p>
      <w:pPr>
        <w:spacing w:after="0"/>
        <w:ind w:left="0"/>
        <w:jc w:val="both"/>
      </w:pPr>
      <w:r>
        <w:rPr>
          <w:rFonts w:ascii="Times New Roman"/>
          <w:b w:val="false"/>
          <w:i w:val="false"/>
          <w:color w:val="000000"/>
          <w:sz w:val="28"/>
        </w:rPr>
        <w:t>
      7) донорство половых клеток, ткани репродуктивных органов;</w:t>
      </w:r>
    </w:p>
    <w:bookmarkEnd w:id="1400"/>
    <w:bookmarkStart w:name="z1500" w:id="1401"/>
    <w:p>
      <w:pPr>
        <w:spacing w:after="0"/>
        <w:ind w:left="0"/>
        <w:jc w:val="both"/>
      </w:pPr>
      <w:r>
        <w:rPr>
          <w:rFonts w:ascii="Times New Roman"/>
          <w:b w:val="false"/>
          <w:i w:val="false"/>
          <w:color w:val="000000"/>
          <w:sz w:val="28"/>
        </w:rPr>
        <w:t>
      8) использование и свободный выбор методов контрацепции;</w:t>
      </w:r>
    </w:p>
    <w:bookmarkEnd w:id="1401"/>
    <w:bookmarkStart w:name="z1501" w:id="1402"/>
    <w:p>
      <w:pPr>
        <w:spacing w:after="0"/>
        <w:ind w:left="0"/>
        <w:jc w:val="both"/>
      </w:pPr>
      <w:r>
        <w:rPr>
          <w:rFonts w:ascii="Times New Roman"/>
          <w:b w:val="false"/>
          <w:i w:val="false"/>
          <w:color w:val="000000"/>
          <w:sz w:val="28"/>
        </w:rPr>
        <w:t>
      9) хирургическую стерилизацию;</w:t>
      </w:r>
    </w:p>
    <w:bookmarkEnd w:id="1402"/>
    <w:bookmarkStart w:name="z1502" w:id="1403"/>
    <w:p>
      <w:pPr>
        <w:spacing w:after="0"/>
        <w:ind w:left="0"/>
        <w:jc w:val="both"/>
      </w:pPr>
      <w:r>
        <w:rPr>
          <w:rFonts w:ascii="Times New Roman"/>
          <w:b w:val="false"/>
          <w:i w:val="false"/>
          <w:color w:val="000000"/>
          <w:sz w:val="28"/>
        </w:rPr>
        <w:t>
      10) искусственное прерывание беременности;</w:t>
      </w:r>
    </w:p>
    <w:bookmarkEnd w:id="1403"/>
    <w:bookmarkStart w:name="z1503" w:id="1404"/>
    <w:p>
      <w:pPr>
        <w:spacing w:after="0"/>
        <w:ind w:left="0"/>
        <w:jc w:val="both"/>
      </w:pPr>
      <w:r>
        <w:rPr>
          <w:rFonts w:ascii="Times New Roman"/>
          <w:b w:val="false"/>
          <w:i w:val="false"/>
          <w:color w:val="000000"/>
          <w:sz w:val="28"/>
        </w:rPr>
        <w:t>
      11) защиту своих репродуктивных прав;</w:t>
      </w:r>
    </w:p>
    <w:bookmarkEnd w:id="1404"/>
    <w:bookmarkStart w:name="z1504" w:id="1405"/>
    <w:p>
      <w:pPr>
        <w:spacing w:after="0"/>
        <w:ind w:left="0"/>
        <w:jc w:val="both"/>
      </w:pPr>
      <w:r>
        <w:rPr>
          <w:rFonts w:ascii="Times New Roman"/>
          <w:b w:val="false"/>
          <w:i w:val="false"/>
          <w:color w:val="000000"/>
          <w:sz w:val="28"/>
        </w:rPr>
        <w:t>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bookmarkEnd w:id="1405"/>
    <w:bookmarkStart w:name="z1505" w:id="1406"/>
    <w:p>
      <w:pPr>
        <w:spacing w:after="0"/>
        <w:ind w:left="0"/>
        <w:jc w:val="both"/>
      </w:pPr>
      <w:r>
        <w:rPr>
          <w:rFonts w:ascii="Times New Roman"/>
          <w:b w:val="false"/>
          <w:i w:val="false"/>
          <w:color w:val="000000"/>
          <w:sz w:val="28"/>
        </w:rPr>
        <w:t>
      13) хранение половых клеток, ткани репродуктивных органов, эмбрионов в порядке, установленном законодательством Республики Казахстан.</w:t>
      </w:r>
    </w:p>
    <w:bookmarkEnd w:id="1406"/>
    <w:bookmarkStart w:name="z1506" w:id="1407"/>
    <w:p>
      <w:pPr>
        <w:spacing w:after="0"/>
        <w:ind w:left="0"/>
        <w:jc w:val="both"/>
      </w:pPr>
      <w:r>
        <w:rPr>
          <w:rFonts w:ascii="Times New Roman"/>
          <w:b w:val="false"/>
          <w:i w:val="false"/>
          <w:color w:val="000000"/>
          <w:sz w:val="28"/>
        </w:rPr>
        <w:t>
      2. Граждане обязаны соблюдать права, свободы и законные интересы других лиц при осуществлении своих репродуктивных прав.</w:t>
      </w:r>
    </w:p>
    <w:bookmarkEnd w:id="1407"/>
    <w:bookmarkStart w:name="z1507" w:id="1408"/>
    <w:p>
      <w:pPr>
        <w:spacing w:after="0"/>
        <w:ind w:left="0"/>
        <w:jc w:val="both"/>
      </w:pPr>
      <w:r>
        <w:rPr>
          <w:rFonts w:ascii="Times New Roman"/>
          <w:b w:val="false"/>
          <w:i w:val="false"/>
          <w:color w:val="000000"/>
          <w:sz w:val="28"/>
        </w:rPr>
        <w:t>
      3. Граждане имеют право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bookmarkEnd w:id="1408"/>
    <w:bookmarkStart w:name="z1508" w:id="1409"/>
    <w:p>
      <w:pPr>
        <w:spacing w:after="0"/>
        <w:ind w:left="0"/>
        <w:jc w:val="both"/>
      </w:pPr>
      <w:r>
        <w:rPr>
          <w:rFonts w:ascii="Times New Roman"/>
          <w:b w:val="false"/>
          <w:i w:val="false"/>
          <w:color w:val="000000"/>
          <w:sz w:val="28"/>
        </w:rPr>
        <w:t>
      4.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на безвозмездной основе.</w:t>
      </w:r>
    </w:p>
    <w:bookmarkEnd w:id="1409"/>
    <w:bookmarkStart w:name="z1509" w:id="1410"/>
    <w:p>
      <w:pPr>
        <w:spacing w:after="0"/>
        <w:ind w:left="0"/>
        <w:jc w:val="both"/>
      </w:pPr>
      <w:r>
        <w:rPr>
          <w:rFonts w:ascii="Times New Roman"/>
          <w:b w:val="false"/>
          <w:i w:val="false"/>
          <w:color w:val="000000"/>
          <w:sz w:val="28"/>
        </w:rPr>
        <w:t>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с законодательством Республики Казахстан.</w:t>
      </w:r>
    </w:p>
    <w:bookmarkEnd w:id="1410"/>
    <w:bookmarkStart w:name="z1510" w:id="1411"/>
    <w:p>
      <w:pPr>
        <w:spacing w:after="0"/>
        <w:ind w:left="0"/>
        <w:jc w:val="both"/>
      </w:pPr>
      <w:r>
        <w:rPr>
          <w:rFonts w:ascii="Times New Roman"/>
          <w:b w:val="false"/>
          <w:i w:val="false"/>
          <w:color w:val="000000"/>
          <w:sz w:val="28"/>
        </w:rPr>
        <w:t>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1"/>
    <w:p>
      <w:pPr>
        <w:spacing w:after="0"/>
        <w:ind w:left="0"/>
        <w:jc w:val="both"/>
      </w:pPr>
      <w:r>
        <w:rPr>
          <w:rFonts w:ascii="Times New Roman"/>
          <w:b/>
          <w:i w:val="false"/>
          <w:color w:val="000000"/>
          <w:sz w:val="28"/>
        </w:rPr>
        <w:t>Статья 80. Обязанности граждан Республики Казахстан</w:t>
      </w:r>
    </w:p>
    <w:bookmarkStart w:name="z1512" w:id="1412"/>
    <w:p>
      <w:pPr>
        <w:spacing w:after="0"/>
        <w:ind w:left="0"/>
        <w:jc w:val="both"/>
      </w:pPr>
      <w:r>
        <w:rPr>
          <w:rFonts w:ascii="Times New Roman"/>
          <w:b w:val="false"/>
          <w:i w:val="false"/>
          <w:color w:val="000000"/>
          <w:sz w:val="28"/>
        </w:rPr>
        <w:t>
      Граждане Республики Казахстан обязаны:</w:t>
      </w:r>
    </w:p>
    <w:bookmarkEnd w:id="1412"/>
    <w:bookmarkStart w:name="z1513" w:id="1413"/>
    <w:p>
      <w:pPr>
        <w:spacing w:after="0"/>
        <w:ind w:left="0"/>
        <w:jc w:val="both"/>
      </w:pPr>
      <w:r>
        <w:rPr>
          <w:rFonts w:ascii="Times New Roman"/>
          <w:b w:val="false"/>
          <w:i w:val="false"/>
          <w:color w:val="000000"/>
          <w:sz w:val="28"/>
        </w:rPr>
        <w:t>
      1) заботиться о сохранении своего здоровья, нести солидарную ответственность за сохранение и укрепление индивидуального и общественного здоровья;</w:t>
      </w:r>
    </w:p>
    <w:bookmarkEnd w:id="1413"/>
    <w:bookmarkStart w:name="z1514" w:id="1414"/>
    <w:p>
      <w:pPr>
        <w:spacing w:after="0"/>
        <w:ind w:left="0"/>
        <w:jc w:val="both"/>
      </w:pPr>
      <w:r>
        <w:rPr>
          <w:rFonts w:ascii="Times New Roman"/>
          <w:b w:val="false"/>
          <w:i w:val="false"/>
          <w:color w:val="000000"/>
          <w:sz w:val="28"/>
        </w:rPr>
        <w:t>
      2) уплачивать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14"/>
    <w:bookmarkStart w:name="z1515" w:id="1415"/>
    <w:p>
      <w:pPr>
        <w:spacing w:after="0"/>
        <w:ind w:left="0"/>
        <w:jc w:val="both"/>
      </w:pPr>
      <w:r>
        <w:rPr>
          <w:rFonts w:ascii="Times New Roman"/>
          <w:b w:val="false"/>
          <w:i w:val="false"/>
          <w:color w:val="000000"/>
          <w:sz w:val="28"/>
        </w:rPr>
        <w:t>
      3) проходить профилактические медицинские осмотры, скрининговые исследования;</w:t>
      </w:r>
    </w:p>
    <w:bookmarkEnd w:id="1415"/>
    <w:bookmarkStart w:name="z1516" w:id="1416"/>
    <w:p>
      <w:pPr>
        <w:spacing w:after="0"/>
        <w:ind w:left="0"/>
        <w:jc w:val="both"/>
      </w:pPr>
      <w:r>
        <w:rPr>
          <w:rFonts w:ascii="Times New Roman"/>
          <w:b w:val="false"/>
          <w:i w:val="false"/>
          <w:color w:val="000000"/>
          <w:sz w:val="28"/>
        </w:rPr>
        <w:t>
      4) выполнять относящиеся к индивидуальному и общественному здоровью назначения медицинских работников;</w:t>
      </w:r>
    </w:p>
    <w:bookmarkEnd w:id="1416"/>
    <w:bookmarkStart w:name="z1517" w:id="1417"/>
    <w:p>
      <w:pPr>
        <w:spacing w:after="0"/>
        <w:ind w:left="0"/>
        <w:jc w:val="both"/>
      </w:pPr>
      <w:r>
        <w:rPr>
          <w:rFonts w:ascii="Times New Roman"/>
          <w:b w:val="false"/>
          <w:i w:val="false"/>
          <w:color w:val="000000"/>
          <w:sz w:val="28"/>
        </w:rPr>
        <w:t>
      5) принимать участие в процессе управления собственным здоровьем, в том числе в программах управления хроническими заболеваниями при их наличии, быть заинтересованными в получении информации о заболевании и методах его лечения, возможных рисках и осложнениях;</w:t>
      </w:r>
    </w:p>
    <w:bookmarkEnd w:id="1417"/>
    <w:bookmarkStart w:name="z1518" w:id="1418"/>
    <w:p>
      <w:pPr>
        <w:spacing w:after="0"/>
        <w:ind w:left="0"/>
        <w:jc w:val="both"/>
      </w:pPr>
      <w:r>
        <w:rPr>
          <w:rFonts w:ascii="Times New Roman"/>
          <w:b w:val="false"/>
          <w:i w:val="false"/>
          <w:color w:val="000000"/>
          <w:sz w:val="28"/>
        </w:rPr>
        <w:t>
      6) сообщать медицинским работникам об индивидуальных особенностях своего организма;</w:t>
      </w:r>
    </w:p>
    <w:bookmarkEnd w:id="1418"/>
    <w:bookmarkStart w:name="z1519" w:id="1419"/>
    <w:p>
      <w:pPr>
        <w:spacing w:after="0"/>
        <w:ind w:left="0"/>
        <w:jc w:val="both"/>
      </w:pPr>
      <w:r>
        <w:rPr>
          <w:rFonts w:ascii="Times New Roman"/>
          <w:b w:val="false"/>
          <w:i w:val="false"/>
          <w:color w:val="000000"/>
          <w:sz w:val="28"/>
        </w:rPr>
        <w:t>
      7) соблюдать меры предосторожности по охране собственного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bookmarkEnd w:id="1419"/>
    <w:bookmarkStart w:name="z1520" w:id="1420"/>
    <w:p>
      <w:pPr>
        <w:spacing w:after="0"/>
        <w:ind w:left="0"/>
        <w:jc w:val="both"/>
      </w:pPr>
      <w:r>
        <w:rPr>
          <w:rFonts w:ascii="Times New Roman"/>
          <w:b w:val="false"/>
          <w:i w:val="false"/>
          <w:color w:val="000000"/>
          <w:sz w:val="28"/>
        </w:rPr>
        <w:t>
      8) соблюдать законодательство Республики Казахстан в области здравоохранения.</w:t>
      </w:r>
    </w:p>
    <w:bookmarkEnd w:id="1420"/>
    <w:bookmarkStart w:name="z1521" w:id="1421"/>
    <w:p>
      <w:pPr>
        <w:spacing w:after="0"/>
        <w:ind w:left="0"/>
        <w:jc w:val="both"/>
      </w:pPr>
      <w:r>
        <w:rPr>
          <w:rFonts w:ascii="Times New Roman"/>
          <w:b w:val="false"/>
          <w:i w:val="false"/>
          <w:color w:val="000000"/>
          <w:sz w:val="28"/>
        </w:rPr>
        <w:t>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освидетельствованию и лечению в принудительном порядке в соответствии с настоящим Кодексом и законами Республики Казахстан.</w:t>
      </w:r>
    </w:p>
    <w:bookmarkEnd w:id="1421"/>
    <w:p>
      <w:pPr>
        <w:spacing w:after="0"/>
        <w:ind w:left="0"/>
        <w:jc w:val="both"/>
      </w:pPr>
      <w:r>
        <w:rPr>
          <w:rFonts w:ascii="Times New Roman"/>
          <w:b/>
          <w:i w:val="false"/>
          <w:color w:val="000000"/>
          <w:sz w:val="28"/>
        </w:rPr>
        <w:t>Статья 81. Права и обязанности беременных женщин и матерей в сфере охраны здоровья</w:t>
      </w:r>
    </w:p>
    <w:bookmarkStart w:name="z1523" w:id="1422"/>
    <w:p>
      <w:pPr>
        <w:spacing w:after="0"/>
        <w:ind w:left="0"/>
        <w:jc w:val="both"/>
      </w:pPr>
      <w:r>
        <w:rPr>
          <w:rFonts w:ascii="Times New Roman"/>
          <w:b w:val="false"/>
          <w:i w:val="false"/>
          <w:color w:val="000000"/>
          <w:sz w:val="28"/>
        </w:rPr>
        <w:t>
      1. Материнство в Республике Казахстан охраняется и поощряется государством.</w:t>
      </w:r>
    </w:p>
    <w:bookmarkEnd w:id="1422"/>
    <w:bookmarkStart w:name="z1524" w:id="1423"/>
    <w:p>
      <w:pPr>
        <w:spacing w:after="0"/>
        <w:ind w:left="0"/>
        <w:jc w:val="both"/>
      </w:pPr>
      <w:r>
        <w:rPr>
          <w:rFonts w:ascii="Times New Roman"/>
          <w:b w:val="false"/>
          <w:i w:val="false"/>
          <w:color w:val="000000"/>
          <w:sz w:val="28"/>
        </w:rPr>
        <w:t>
      2. Граждане имеют право на поддержку грудного вскармливания, в том числе на защиту и пропаганду грудного вскармливания:</w:t>
      </w:r>
    </w:p>
    <w:bookmarkEnd w:id="1423"/>
    <w:bookmarkStart w:name="z1525" w:id="1424"/>
    <w:p>
      <w:pPr>
        <w:spacing w:after="0"/>
        <w:ind w:left="0"/>
        <w:jc w:val="both"/>
      </w:pPr>
      <w:r>
        <w:rPr>
          <w:rFonts w:ascii="Times New Roman"/>
          <w:b w:val="false"/>
          <w:i w:val="false"/>
          <w:color w:val="000000"/>
          <w:sz w:val="28"/>
        </w:rPr>
        <w:t>
      1) защита прав беременных женщин и кормящих направлена на обеспечение условий для подготовки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ребенка и другое);</w:t>
      </w:r>
    </w:p>
    <w:bookmarkEnd w:id="1424"/>
    <w:bookmarkStart w:name="z1526" w:id="1425"/>
    <w:p>
      <w:pPr>
        <w:spacing w:after="0"/>
        <w:ind w:left="0"/>
        <w:jc w:val="both"/>
      </w:pPr>
      <w:r>
        <w:rPr>
          <w:rFonts w:ascii="Times New Roman"/>
          <w:b w:val="false"/>
          <w:i w:val="false"/>
          <w:color w:val="000000"/>
          <w:sz w:val="28"/>
        </w:rPr>
        <w:t>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bookmarkEnd w:id="1425"/>
    <w:bookmarkStart w:name="z1527" w:id="1426"/>
    <w:p>
      <w:pPr>
        <w:spacing w:after="0"/>
        <w:ind w:left="0"/>
        <w:jc w:val="both"/>
      </w:pPr>
      <w:r>
        <w:rPr>
          <w:rFonts w:ascii="Times New Roman"/>
          <w:b w:val="false"/>
          <w:i w:val="false"/>
          <w:color w:val="000000"/>
          <w:sz w:val="28"/>
        </w:rPr>
        <w:t>
      3. Беременные женщины имеют право на:</w:t>
      </w:r>
    </w:p>
    <w:bookmarkEnd w:id="1426"/>
    <w:bookmarkStart w:name="z1528" w:id="1427"/>
    <w:p>
      <w:pPr>
        <w:spacing w:after="0"/>
        <w:ind w:left="0"/>
        <w:jc w:val="both"/>
      </w:pPr>
      <w:r>
        <w:rPr>
          <w:rFonts w:ascii="Times New Roman"/>
          <w:b w:val="false"/>
          <w:i w:val="false"/>
          <w:color w:val="000000"/>
          <w:sz w:val="28"/>
        </w:rPr>
        <w:t>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Республики Казахстан;</w:t>
      </w:r>
    </w:p>
    <w:bookmarkEnd w:id="1427"/>
    <w:bookmarkStart w:name="z1529" w:id="1428"/>
    <w:p>
      <w:pPr>
        <w:spacing w:after="0"/>
        <w:ind w:left="0"/>
        <w:jc w:val="both"/>
      </w:pPr>
      <w:r>
        <w:rPr>
          <w:rFonts w:ascii="Times New Roman"/>
          <w:b w:val="false"/>
          <w:i w:val="false"/>
          <w:color w:val="000000"/>
          <w:sz w:val="28"/>
        </w:rPr>
        <w:t>
      2) медицинскую помощь в период беременности, во время и после родов;</w:t>
      </w:r>
    </w:p>
    <w:bookmarkEnd w:id="1428"/>
    <w:bookmarkStart w:name="z1530" w:id="1429"/>
    <w:p>
      <w:pPr>
        <w:spacing w:after="0"/>
        <w:ind w:left="0"/>
        <w:jc w:val="both"/>
      </w:pPr>
      <w:r>
        <w:rPr>
          <w:rFonts w:ascii="Times New Roman"/>
          <w:b w:val="false"/>
          <w:i w:val="false"/>
          <w:color w:val="000000"/>
          <w:sz w:val="28"/>
        </w:rPr>
        <w:t>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bookmarkEnd w:id="1429"/>
    <w:bookmarkStart w:name="z1531" w:id="1430"/>
    <w:p>
      <w:pPr>
        <w:spacing w:after="0"/>
        <w:ind w:left="0"/>
        <w:jc w:val="both"/>
      </w:pPr>
      <w:r>
        <w:rPr>
          <w:rFonts w:ascii="Times New Roman"/>
          <w:b w:val="false"/>
          <w:i w:val="false"/>
          <w:color w:val="000000"/>
          <w:sz w:val="28"/>
        </w:rPr>
        <w:t>
      4) соблюдение режима рабочего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Казахстан;</w:t>
      </w:r>
    </w:p>
    <w:bookmarkEnd w:id="1430"/>
    <w:bookmarkStart w:name="z1532" w:id="1431"/>
    <w:p>
      <w:pPr>
        <w:spacing w:after="0"/>
        <w:ind w:left="0"/>
        <w:jc w:val="both"/>
      </w:pPr>
      <w:r>
        <w:rPr>
          <w:rFonts w:ascii="Times New Roman"/>
          <w:b w:val="false"/>
          <w:i w:val="false"/>
          <w:color w:val="000000"/>
          <w:sz w:val="28"/>
        </w:rPr>
        <w:t>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bookmarkEnd w:id="1431"/>
    <w:bookmarkStart w:name="z1533" w:id="1432"/>
    <w:p>
      <w:pPr>
        <w:spacing w:after="0"/>
        <w:ind w:left="0"/>
        <w:jc w:val="both"/>
      </w:pPr>
      <w:r>
        <w:rPr>
          <w:rFonts w:ascii="Times New Roman"/>
          <w:b w:val="false"/>
          <w:i w:val="false"/>
          <w:color w:val="000000"/>
          <w:sz w:val="28"/>
        </w:rPr>
        <w:t>
      6) поддержку практики грудного вскармливания, которую реализуют медицинские организации, дружественные к ребенку;</w:t>
      </w:r>
    </w:p>
    <w:bookmarkEnd w:id="1432"/>
    <w:bookmarkStart w:name="z1534" w:id="1433"/>
    <w:p>
      <w:pPr>
        <w:spacing w:after="0"/>
        <w:ind w:left="0"/>
        <w:jc w:val="both"/>
      </w:pPr>
      <w:r>
        <w:rPr>
          <w:rFonts w:ascii="Times New Roman"/>
          <w:b w:val="false"/>
          <w:i w:val="false"/>
          <w:color w:val="000000"/>
          <w:sz w:val="28"/>
        </w:rPr>
        <w:t>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должности и средней заработной платы;</w:t>
      </w:r>
    </w:p>
    <w:bookmarkEnd w:id="1433"/>
    <w:bookmarkStart w:name="z1535" w:id="1434"/>
    <w:p>
      <w:pPr>
        <w:spacing w:after="0"/>
        <w:ind w:left="0"/>
        <w:jc w:val="both"/>
      </w:pPr>
      <w:r>
        <w:rPr>
          <w:rFonts w:ascii="Times New Roman"/>
          <w:b w:val="false"/>
          <w:i w:val="false"/>
          <w:color w:val="000000"/>
          <w:sz w:val="28"/>
        </w:rPr>
        <w:t>
      8) иные гарантии и поощрения в соответствии с законами Республики Казахстан.</w:t>
      </w:r>
    </w:p>
    <w:bookmarkEnd w:id="1434"/>
    <w:bookmarkStart w:name="z1536" w:id="1435"/>
    <w:p>
      <w:pPr>
        <w:spacing w:after="0"/>
        <w:ind w:left="0"/>
        <w:jc w:val="both"/>
      </w:pPr>
      <w:r>
        <w:rPr>
          <w:rFonts w:ascii="Times New Roman"/>
          <w:b w:val="false"/>
          <w:i w:val="false"/>
          <w:color w:val="000000"/>
          <w:sz w:val="28"/>
        </w:rPr>
        <w:t>
      4. Беременные женщины обязаны:</w:t>
      </w:r>
    </w:p>
    <w:bookmarkEnd w:id="1435"/>
    <w:bookmarkStart w:name="z1537" w:id="1436"/>
    <w:p>
      <w:pPr>
        <w:spacing w:after="0"/>
        <w:ind w:left="0"/>
        <w:jc w:val="both"/>
      </w:pPr>
      <w:r>
        <w:rPr>
          <w:rFonts w:ascii="Times New Roman"/>
          <w:b w:val="false"/>
          <w:i w:val="false"/>
          <w:color w:val="000000"/>
          <w:sz w:val="28"/>
        </w:rPr>
        <w:t>
      1) в срок до двенадцати недель беременности встать на медицинский учет по беременности по месту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bookmarkEnd w:id="1436"/>
    <w:bookmarkStart w:name="z1538" w:id="1437"/>
    <w:p>
      <w:pPr>
        <w:spacing w:after="0"/>
        <w:ind w:left="0"/>
        <w:jc w:val="both"/>
      </w:pPr>
      <w:r>
        <w:rPr>
          <w:rFonts w:ascii="Times New Roman"/>
          <w:b w:val="false"/>
          <w:i w:val="false"/>
          <w:color w:val="000000"/>
          <w:sz w:val="28"/>
        </w:rPr>
        <w:t>
      2) выполнять рекомендации врача в период беременности, во время родов и после родов.</w:t>
      </w:r>
    </w:p>
    <w:bookmarkEnd w:id="1437"/>
    <w:bookmarkStart w:name="z1539" w:id="1438"/>
    <w:p>
      <w:pPr>
        <w:spacing w:after="0"/>
        <w:ind w:left="0"/>
        <w:jc w:val="both"/>
      </w:pPr>
      <w:r>
        <w:rPr>
          <w:rFonts w:ascii="Times New Roman"/>
          <w:b w:val="false"/>
          <w:i w:val="false"/>
          <w:color w:val="000000"/>
          <w:sz w:val="28"/>
        </w:rPr>
        <w:t>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календарных дней после родов.</w:t>
      </w:r>
    </w:p>
    <w:bookmarkEnd w:id="1438"/>
    <w:p>
      <w:pPr>
        <w:spacing w:after="0"/>
        <w:ind w:left="0"/>
        <w:jc w:val="both"/>
      </w:pPr>
      <w:r>
        <w:rPr>
          <w:rFonts w:ascii="Times New Roman"/>
          <w:b/>
          <w:i w:val="false"/>
          <w:color w:val="000000"/>
          <w:sz w:val="28"/>
        </w:rPr>
        <w:t>Статья 82. Обязанности индивидуальных предпринимателей и юридических лиц по охране здоровья работников</w:t>
      </w:r>
    </w:p>
    <w:bookmarkStart w:name="z1541" w:id="1439"/>
    <w:p>
      <w:pPr>
        <w:spacing w:after="0"/>
        <w:ind w:left="0"/>
        <w:jc w:val="both"/>
      </w:pPr>
      <w:r>
        <w:rPr>
          <w:rFonts w:ascii="Times New Roman"/>
          <w:b w:val="false"/>
          <w:i w:val="false"/>
          <w:color w:val="000000"/>
          <w:sz w:val="28"/>
        </w:rPr>
        <w:t>
      1. Индивидуальные предприниматели и юридические лица в соответствии с осуществляемой ими деятельностью обязаны:</w:t>
      </w:r>
    </w:p>
    <w:bookmarkEnd w:id="1439"/>
    <w:bookmarkStart w:name="z1542" w:id="1440"/>
    <w:p>
      <w:pPr>
        <w:spacing w:after="0"/>
        <w:ind w:left="0"/>
        <w:jc w:val="both"/>
      </w:pPr>
      <w:r>
        <w:rPr>
          <w:rFonts w:ascii="Times New Roman"/>
          <w:b w:val="false"/>
          <w:i w:val="false"/>
          <w:color w:val="000000"/>
          <w:sz w:val="28"/>
        </w:rPr>
        <w:t>
      1) проводить санитарно-противоэпидемические и санитарно-профилактические мероприятия;</w:t>
      </w:r>
    </w:p>
    <w:bookmarkEnd w:id="1440"/>
    <w:bookmarkStart w:name="z1543" w:id="1441"/>
    <w:p>
      <w:pPr>
        <w:spacing w:after="0"/>
        <w:ind w:left="0"/>
        <w:jc w:val="both"/>
      </w:pPr>
      <w:r>
        <w:rPr>
          <w:rFonts w:ascii="Times New Roman"/>
          <w:b w:val="false"/>
          <w:i w:val="false"/>
          <w:color w:val="000000"/>
          <w:sz w:val="28"/>
        </w:rPr>
        <w:t>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контроль и надзор в сфере санитарно-эпидемиологического благополучия населения;</w:t>
      </w:r>
    </w:p>
    <w:bookmarkEnd w:id="1441"/>
    <w:bookmarkStart w:name="z1544" w:id="1442"/>
    <w:p>
      <w:pPr>
        <w:spacing w:after="0"/>
        <w:ind w:left="0"/>
        <w:jc w:val="both"/>
      </w:pPr>
      <w:r>
        <w:rPr>
          <w:rFonts w:ascii="Times New Roman"/>
          <w:b w:val="false"/>
          <w:i w:val="false"/>
          <w:color w:val="000000"/>
          <w:sz w:val="28"/>
        </w:rPr>
        <w:t>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уничтожении;</w:t>
      </w:r>
    </w:p>
    <w:bookmarkEnd w:id="1442"/>
    <w:bookmarkStart w:name="z1545" w:id="1443"/>
    <w:p>
      <w:pPr>
        <w:spacing w:after="0"/>
        <w:ind w:left="0"/>
        <w:jc w:val="both"/>
      </w:pPr>
      <w:r>
        <w:rPr>
          <w:rFonts w:ascii="Times New Roman"/>
          <w:b w:val="false"/>
          <w:i w:val="false"/>
          <w:color w:val="000000"/>
          <w:sz w:val="28"/>
        </w:rPr>
        <w:t>
      4) осуществлять производственный контроль;</w:t>
      </w:r>
    </w:p>
    <w:bookmarkEnd w:id="1443"/>
    <w:bookmarkStart w:name="z1546" w:id="1444"/>
    <w:p>
      <w:pPr>
        <w:spacing w:after="0"/>
        <w:ind w:left="0"/>
        <w:jc w:val="both"/>
      </w:pPr>
      <w:r>
        <w:rPr>
          <w:rFonts w:ascii="Times New Roman"/>
          <w:b w:val="false"/>
          <w:i w:val="false"/>
          <w:color w:val="000000"/>
          <w:sz w:val="28"/>
        </w:rPr>
        <w:t>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bookmarkEnd w:id="1444"/>
    <w:bookmarkStart w:name="z1547" w:id="1445"/>
    <w:p>
      <w:pPr>
        <w:spacing w:after="0"/>
        <w:ind w:left="0"/>
        <w:jc w:val="both"/>
      </w:pPr>
      <w:r>
        <w:rPr>
          <w:rFonts w:ascii="Times New Roman"/>
          <w:b w:val="false"/>
          <w:i w:val="false"/>
          <w:color w:val="000000"/>
          <w:sz w:val="28"/>
        </w:rPr>
        <w:t>
      6) своевременно информировать государственный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bookmarkEnd w:id="1445"/>
    <w:bookmarkStart w:name="z1548" w:id="1446"/>
    <w:p>
      <w:pPr>
        <w:spacing w:after="0"/>
        <w:ind w:left="0"/>
        <w:jc w:val="both"/>
      </w:pPr>
      <w:r>
        <w:rPr>
          <w:rFonts w:ascii="Times New Roman"/>
          <w:b w:val="false"/>
          <w:i w:val="false"/>
          <w:color w:val="000000"/>
          <w:sz w:val="28"/>
        </w:rPr>
        <w:t>
      7) обеспечивать гигиеническое обучение работников, относящихся к декретированной группе населения;</w:t>
      </w:r>
    </w:p>
    <w:bookmarkEnd w:id="1446"/>
    <w:bookmarkStart w:name="z1549" w:id="1447"/>
    <w:p>
      <w:pPr>
        <w:spacing w:after="0"/>
        <w:ind w:left="0"/>
        <w:jc w:val="both"/>
      </w:pPr>
      <w:r>
        <w:rPr>
          <w:rFonts w:ascii="Times New Roman"/>
          <w:b w:val="false"/>
          <w:i w:val="false"/>
          <w:color w:val="000000"/>
          <w:sz w:val="28"/>
        </w:rPr>
        <w:t>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исследований в соответствии с их компетенцией;</w:t>
      </w:r>
    </w:p>
    <w:bookmarkEnd w:id="1447"/>
    <w:bookmarkStart w:name="z1550" w:id="1448"/>
    <w:p>
      <w:pPr>
        <w:spacing w:after="0"/>
        <w:ind w:left="0"/>
        <w:jc w:val="both"/>
      </w:pPr>
      <w:r>
        <w:rPr>
          <w:rFonts w:ascii="Times New Roman"/>
          <w:b w:val="false"/>
          <w:i w:val="false"/>
          <w:color w:val="000000"/>
          <w:sz w:val="28"/>
        </w:rPr>
        <w:t>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bookmarkEnd w:id="1448"/>
    <w:bookmarkStart w:name="z1551" w:id="1449"/>
    <w:p>
      <w:pPr>
        <w:spacing w:after="0"/>
        <w:ind w:left="0"/>
        <w:jc w:val="both"/>
      </w:pPr>
      <w:r>
        <w:rPr>
          <w:rFonts w:ascii="Times New Roman"/>
          <w:b w:val="false"/>
          <w:i w:val="false"/>
          <w:color w:val="000000"/>
          <w:sz w:val="28"/>
        </w:rPr>
        <w:t>
      10) не допускать к реализации товары,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bookmarkEnd w:id="1449"/>
    <w:bookmarkStart w:name="z1552" w:id="1450"/>
    <w:p>
      <w:pPr>
        <w:spacing w:after="0"/>
        <w:ind w:left="0"/>
        <w:jc w:val="both"/>
      </w:pPr>
      <w:r>
        <w:rPr>
          <w:rFonts w:ascii="Times New Roman"/>
          <w:b w:val="false"/>
          <w:i w:val="false"/>
          <w:color w:val="000000"/>
          <w:sz w:val="28"/>
        </w:rPr>
        <w:t>
      11) представлять на проверку в государственный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bookmarkEnd w:id="1450"/>
    <w:bookmarkStart w:name="z1553" w:id="1451"/>
    <w:p>
      <w:pPr>
        <w:spacing w:after="0"/>
        <w:ind w:left="0"/>
        <w:jc w:val="both"/>
      </w:pPr>
      <w:r>
        <w:rPr>
          <w:rFonts w:ascii="Times New Roman"/>
          <w:b w:val="false"/>
          <w:i w:val="false"/>
          <w:color w:val="000000"/>
          <w:sz w:val="28"/>
        </w:rPr>
        <w:t>
      12) приостанавливать предпринимательскую и (или) иную деятельность в случае создания ими угрозы жизни или здоровью населения;</w:t>
      </w:r>
    </w:p>
    <w:bookmarkEnd w:id="1451"/>
    <w:bookmarkStart w:name="z1554" w:id="1452"/>
    <w:p>
      <w:pPr>
        <w:spacing w:after="0"/>
        <w:ind w:left="0"/>
        <w:jc w:val="both"/>
      </w:pPr>
      <w:r>
        <w:rPr>
          <w:rFonts w:ascii="Times New Roman"/>
          <w:b w:val="false"/>
          <w:i w:val="false"/>
          <w:color w:val="000000"/>
          <w:sz w:val="28"/>
        </w:rPr>
        <w:t>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целях их проверки на предмет соблюдения нормативных правовых актов в сфере санитарно-эпидемиологического благополучия населения;</w:t>
      </w:r>
    </w:p>
    <w:bookmarkEnd w:id="1452"/>
    <w:bookmarkStart w:name="z1555" w:id="1453"/>
    <w:p>
      <w:pPr>
        <w:spacing w:after="0"/>
        <w:ind w:left="0"/>
        <w:jc w:val="both"/>
      </w:pPr>
      <w:r>
        <w:rPr>
          <w:rFonts w:ascii="Times New Roman"/>
          <w:b w:val="false"/>
          <w:i w:val="false"/>
          <w:color w:val="000000"/>
          <w:sz w:val="28"/>
        </w:rPr>
        <w:t>
      14) за счет собственных средств проводить по эпидемиологическим показаниям и предписаниям, постановлениям должностных лиц государственного органа в сфере санитарно-эпидемиологического благополучия населения дезинфекцию, дезинсекцию и дератизацию;</w:t>
      </w:r>
    </w:p>
    <w:bookmarkEnd w:id="1453"/>
    <w:bookmarkStart w:name="z1556" w:id="1454"/>
    <w:p>
      <w:pPr>
        <w:spacing w:after="0"/>
        <w:ind w:left="0"/>
        <w:jc w:val="both"/>
      </w:pPr>
      <w:r>
        <w:rPr>
          <w:rFonts w:ascii="Times New Roman"/>
          <w:b w:val="false"/>
          <w:i w:val="false"/>
          <w:color w:val="000000"/>
          <w:sz w:val="28"/>
        </w:rPr>
        <w:t>
      15) уплачивать отчисления и (или) 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bookmarkEnd w:id="1454"/>
    <w:bookmarkStart w:name="z1557" w:id="1455"/>
    <w:p>
      <w:pPr>
        <w:spacing w:after="0"/>
        <w:ind w:left="0"/>
        <w:jc w:val="both"/>
      </w:pPr>
      <w:r>
        <w:rPr>
          <w:rFonts w:ascii="Times New Roman"/>
          <w:b w:val="false"/>
          <w:i w:val="false"/>
          <w:color w:val="000000"/>
          <w:sz w:val="28"/>
        </w:rPr>
        <w:t>
      2. Работодатель создает благоприятные условия для укрепления здоровья и профилактики заболеваний среди работников.</w:t>
      </w:r>
    </w:p>
    <w:bookmarkEnd w:id="1455"/>
    <w:p>
      <w:pPr>
        <w:spacing w:after="0"/>
        <w:ind w:left="0"/>
        <w:jc w:val="both"/>
      </w:pPr>
      <w:r>
        <w:rPr>
          <w:rFonts w:ascii="Times New Roman"/>
          <w:b/>
          <w:i w:val="false"/>
          <w:color w:val="000000"/>
          <w:sz w:val="28"/>
        </w:rPr>
        <w:t>Статья 83. Права и обязанности кандасов, иностранцев, лиц без гражданства и иных лиц</w:t>
      </w:r>
    </w:p>
    <w:bookmarkStart w:name="z1559" w:id="1456"/>
    <w:p>
      <w:pPr>
        <w:spacing w:after="0"/>
        <w:ind w:left="0"/>
        <w:jc w:val="both"/>
      </w:pPr>
      <w:r>
        <w:rPr>
          <w:rFonts w:ascii="Times New Roman"/>
          <w:b w:val="false"/>
          <w:i w:val="false"/>
          <w:color w:val="000000"/>
          <w:sz w:val="28"/>
        </w:rPr>
        <w:t>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1456"/>
    <w:bookmarkStart w:name="z1560" w:id="1457"/>
    <w:p>
      <w:pPr>
        <w:spacing w:after="0"/>
        <w:ind w:left="0"/>
        <w:jc w:val="both"/>
      </w:pPr>
      <w:r>
        <w:rPr>
          <w:rFonts w:ascii="Times New Roman"/>
          <w:b w:val="false"/>
          <w:i w:val="false"/>
          <w:color w:val="000000"/>
          <w:sz w:val="28"/>
        </w:rPr>
        <w:t>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1457"/>
    <w:p>
      <w:pPr>
        <w:spacing w:after="0"/>
        <w:ind w:left="0"/>
        <w:jc w:val="both"/>
      </w:pPr>
      <w:r>
        <w:rPr>
          <w:rFonts w:ascii="Times New Roman"/>
          <w:b w:val="false"/>
          <w:i w:val="false"/>
          <w:color w:val="000000"/>
          <w:sz w:val="28"/>
        </w:rPr>
        <w:t>
      Иностранцы и лица без гражданства, выявленные и идентифицированные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bookmarkStart w:name="z1561" w:id="1458"/>
    <w:p>
      <w:pPr>
        <w:spacing w:after="0"/>
        <w:ind w:left="0"/>
        <w:jc w:val="both"/>
      </w:pPr>
      <w:r>
        <w:rPr>
          <w:rFonts w:ascii="Times New Roman"/>
          <w:b w:val="false"/>
          <w:i w:val="false"/>
          <w:color w:val="000000"/>
          <w:sz w:val="28"/>
        </w:rPr>
        <w:t>
      3. Кандасы,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83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562" w:id="1459"/>
    <w:p>
      <w:pPr>
        <w:spacing w:after="0"/>
        <w:ind w:left="0"/>
        <w:jc w:val="left"/>
      </w:pPr>
      <w:r>
        <w:rPr>
          <w:rFonts w:ascii="Times New Roman"/>
          <w:b/>
          <w:i w:val="false"/>
          <w:color w:val="000000"/>
        </w:rPr>
        <w:t xml:space="preserve"> Глава 13. ОСОБЕННОСТИ ОРГАНИЗАЦИИ ОХРАНЫ ОБЩЕСТВЕННОГО ЗДОРОВЬЯ</w:t>
      </w:r>
    </w:p>
    <w:bookmarkEnd w:id="1459"/>
    <w:p>
      <w:pPr>
        <w:spacing w:after="0"/>
        <w:ind w:left="0"/>
        <w:jc w:val="both"/>
      </w:pPr>
      <w:r>
        <w:rPr>
          <w:rFonts w:ascii="Times New Roman"/>
          <w:b/>
          <w:i w:val="false"/>
          <w:color w:val="000000"/>
          <w:sz w:val="28"/>
        </w:rPr>
        <w:t>Статья 84. Профилактика заболеваний и формирование здорового образа жизни</w:t>
      </w:r>
    </w:p>
    <w:bookmarkStart w:name="z1564" w:id="1460"/>
    <w:p>
      <w:pPr>
        <w:spacing w:after="0"/>
        <w:ind w:left="0"/>
        <w:jc w:val="both"/>
      </w:pPr>
      <w:r>
        <w:rPr>
          <w:rFonts w:ascii="Times New Roman"/>
          <w:b w:val="false"/>
          <w:i w:val="false"/>
          <w:color w:val="000000"/>
          <w:sz w:val="28"/>
        </w:rPr>
        <w:t>
      1. Целью профилактики заболеваний является предупреждение возникновения или прогрессирования заболеваний, а также их последствий и осложнений.</w:t>
      </w:r>
    </w:p>
    <w:bookmarkEnd w:id="1460"/>
    <w:bookmarkStart w:name="z1565" w:id="1461"/>
    <w:p>
      <w:pPr>
        <w:spacing w:after="0"/>
        <w:ind w:left="0"/>
        <w:jc w:val="both"/>
      </w:pPr>
      <w:r>
        <w:rPr>
          <w:rFonts w:ascii="Times New Roman"/>
          <w:b w:val="false"/>
          <w:i w:val="false"/>
          <w:color w:val="000000"/>
          <w:sz w:val="28"/>
        </w:rPr>
        <w:t>
      2. Профилактика заболеваний подразделяется на первичную, вторичную и третичную.</w:t>
      </w:r>
    </w:p>
    <w:bookmarkEnd w:id="1461"/>
    <w:bookmarkStart w:name="z1566" w:id="1462"/>
    <w:p>
      <w:pPr>
        <w:spacing w:after="0"/>
        <w:ind w:left="0"/>
        <w:jc w:val="both"/>
      </w:pPr>
      <w:r>
        <w:rPr>
          <w:rFonts w:ascii="Times New Roman"/>
          <w:b w:val="false"/>
          <w:i w:val="false"/>
          <w:color w:val="000000"/>
          <w:sz w:val="28"/>
        </w:rPr>
        <w:t>
      Первичная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bookmarkEnd w:id="1462"/>
    <w:bookmarkStart w:name="z1567" w:id="1463"/>
    <w:p>
      <w:pPr>
        <w:spacing w:after="0"/>
        <w:ind w:left="0"/>
        <w:jc w:val="both"/>
      </w:pPr>
      <w:r>
        <w:rPr>
          <w:rFonts w:ascii="Times New Roman"/>
          <w:b w:val="false"/>
          <w:i w:val="false"/>
          <w:color w:val="000000"/>
          <w:sz w:val="28"/>
        </w:rPr>
        <w:t>
      Вторичная профилактика заболеваний направлена на предупреждение прогрессирования заболеваний на ранних стадиях и их последствий.</w:t>
      </w:r>
    </w:p>
    <w:bookmarkEnd w:id="1463"/>
    <w:bookmarkStart w:name="z1568" w:id="1464"/>
    <w:p>
      <w:pPr>
        <w:spacing w:after="0"/>
        <w:ind w:left="0"/>
        <w:jc w:val="both"/>
      </w:pPr>
      <w:r>
        <w:rPr>
          <w:rFonts w:ascii="Times New Roman"/>
          <w:b w:val="false"/>
          <w:i w:val="false"/>
          <w:color w:val="000000"/>
          <w:sz w:val="28"/>
        </w:rPr>
        <w:t>
      Третичная профилактика заболеваний направлена на контролирование уже развившихся осложнений, повреждений органов и тканей.</w:t>
      </w:r>
    </w:p>
    <w:bookmarkEnd w:id="1464"/>
    <w:bookmarkStart w:name="z1569" w:id="1465"/>
    <w:p>
      <w:pPr>
        <w:spacing w:after="0"/>
        <w:ind w:left="0"/>
        <w:jc w:val="both"/>
      </w:pPr>
      <w:r>
        <w:rPr>
          <w:rFonts w:ascii="Times New Roman"/>
          <w:b w:val="false"/>
          <w:i w:val="false"/>
          <w:color w:val="000000"/>
          <w:sz w:val="28"/>
        </w:rPr>
        <w:t>
      3. Профилактические и оздоровительные мероприятия проводятся в отношении всех групп населения на протяжении всей жизни и учитывают половозрастные, психологические и социальные аспекты.</w:t>
      </w:r>
    </w:p>
    <w:bookmarkEnd w:id="1465"/>
    <w:bookmarkStart w:name="z1570" w:id="1466"/>
    <w:p>
      <w:pPr>
        <w:spacing w:after="0"/>
        <w:ind w:left="0"/>
        <w:jc w:val="both"/>
      </w:pPr>
      <w:r>
        <w:rPr>
          <w:rFonts w:ascii="Times New Roman"/>
          <w:b w:val="false"/>
          <w:i w:val="false"/>
          <w:color w:val="000000"/>
          <w:sz w:val="28"/>
        </w:rPr>
        <w:t>
      4. Формирование здорового образа жизни включает в себя регулярное занятие физической зарядкой, пропаганду здорового образа жизни, здорового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bookmarkEnd w:id="1466"/>
    <w:bookmarkStart w:name="z1571" w:id="1467"/>
    <w:p>
      <w:pPr>
        <w:spacing w:after="0"/>
        <w:ind w:left="0"/>
        <w:jc w:val="both"/>
      </w:pPr>
      <w:r>
        <w:rPr>
          <w:rFonts w:ascii="Times New Roman"/>
          <w:b w:val="false"/>
          <w:i w:val="false"/>
          <w:color w:val="000000"/>
          <w:sz w:val="28"/>
        </w:rPr>
        <w:t>
      Физическая зарядка в организациях проводится в рабочие дни.</w:t>
      </w:r>
    </w:p>
    <w:bookmarkEnd w:id="1467"/>
    <w:bookmarkStart w:name="z1572" w:id="1468"/>
    <w:p>
      <w:pPr>
        <w:spacing w:after="0"/>
        <w:ind w:left="0"/>
        <w:jc w:val="both"/>
      </w:pPr>
      <w:r>
        <w:rPr>
          <w:rFonts w:ascii="Times New Roman"/>
          <w:b w:val="false"/>
          <w:i w:val="false"/>
          <w:color w:val="000000"/>
          <w:sz w:val="28"/>
        </w:rPr>
        <w:t>
      Типовые правила проведения занятия физической зарядкой разрабатываются и утверждаются уполномоченным органом.</w:t>
      </w:r>
    </w:p>
    <w:bookmarkEnd w:id="1468"/>
    <w:p>
      <w:pPr>
        <w:spacing w:after="0"/>
        <w:ind w:left="0"/>
        <w:jc w:val="both"/>
      </w:pPr>
      <w:r>
        <w:rPr>
          <w:rFonts w:ascii="Times New Roman"/>
          <w:b/>
          <w:i w:val="false"/>
          <w:color w:val="000000"/>
          <w:sz w:val="28"/>
        </w:rPr>
        <w:t>Статья 85. Проведение профилактических прививок</w:t>
      </w:r>
    </w:p>
    <w:bookmarkStart w:name="z1574" w:id="1469"/>
    <w:p>
      <w:pPr>
        <w:spacing w:after="0"/>
        <w:ind w:left="0"/>
        <w:jc w:val="both"/>
      </w:pPr>
      <w:r>
        <w:rPr>
          <w:rFonts w:ascii="Times New Roman"/>
          <w:b w:val="false"/>
          <w:i w:val="false"/>
          <w:color w:val="000000"/>
          <w:sz w:val="28"/>
        </w:rPr>
        <w:t>
      1. Профилактические прививки – введение в организм человека 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bookmarkEnd w:id="1469"/>
    <w:bookmarkStart w:name="z1575" w:id="1470"/>
    <w:p>
      <w:pPr>
        <w:spacing w:after="0"/>
        <w:ind w:left="0"/>
        <w:jc w:val="both"/>
      </w:pPr>
      <w:r>
        <w:rPr>
          <w:rFonts w:ascii="Times New Roman"/>
          <w:b w:val="false"/>
          <w:i w:val="false"/>
          <w:color w:val="000000"/>
          <w:sz w:val="28"/>
        </w:rPr>
        <w:t>
      2. Профилактические прививки подразделяются на обязательные и добровольные.</w:t>
      </w:r>
    </w:p>
    <w:bookmarkEnd w:id="1470"/>
    <w:bookmarkStart w:name="z1576" w:id="1471"/>
    <w:p>
      <w:pPr>
        <w:spacing w:after="0"/>
        <w:ind w:left="0"/>
        <w:jc w:val="both"/>
      </w:pPr>
      <w:r>
        <w:rPr>
          <w:rFonts w:ascii="Times New Roman"/>
          <w:b w:val="false"/>
          <w:i w:val="false"/>
          <w:color w:val="000000"/>
          <w:sz w:val="28"/>
        </w:rPr>
        <w:t>
      3. Определяются следующие виды обязательных профилактических прививок:</w:t>
      </w:r>
    </w:p>
    <w:bookmarkEnd w:id="1471"/>
    <w:bookmarkStart w:name="z1577" w:id="1472"/>
    <w:p>
      <w:pPr>
        <w:spacing w:after="0"/>
        <w:ind w:left="0"/>
        <w:jc w:val="both"/>
      </w:pPr>
      <w:r>
        <w:rPr>
          <w:rFonts w:ascii="Times New Roman"/>
          <w:b w:val="false"/>
          <w:i w:val="false"/>
          <w:color w:val="000000"/>
          <w:sz w:val="28"/>
        </w:rPr>
        <w:t>
      1) плановые профилактические прививки;</w:t>
      </w:r>
    </w:p>
    <w:bookmarkEnd w:id="1472"/>
    <w:bookmarkStart w:name="z1578" w:id="1473"/>
    <w:p>
      <w:pPr>
        <w:spacing w:after="0"/>
        <w:ind w:left="0"/>
        <w:jc w:val="both"/>
      </w:pPr>
      <w:r>
        <w:rPr>
          <w:rFonts w:ascii="Times New Roman"/>
          <w:b w:val="false"/>
          <w:i w:val="false"/>
          <w:color w:val="000000"/>
          <w:sz w:val="28"/>
        </w:rPr>
        <w:t>
      2) профилактические прививки по эпидемиологическим показаниям.</w:t>
      </w:r>
    </w:p>
    <w:bookmarkEnd w:id="1473"/>
    <w:bookmarkStart w:name="z1579" w:id="1474"/>
    <w:p>
      <w:pPr>
        <w:spacing w:after="0"/>
        <w:ind w:left="0"/>
        <w:jc w:val="both"/>
      </w:pPr>
      <w:r>
        <w:rPr>
          <w:rFonts w:ascii="Times New Roman"/>
          <w:b w:val="false"/>
          <w:i w:val="false"/>
          <w:color w:val="000000"/>
          <w:sz w:val="28"/>
        </w:rPr>
        <w:t>
      4. Физические лица, постоянно находящиеся на территории Республики Казахстан, обязаны получать обязательные профилактические прививки против инфекционных и паразитарных заболеваний.</w:t>
      </w:r>
    </w:p>
    <w:bookmarkEnd w:id="1474"/>
    <w:bookmarkStart w:name="z1580" w:id="1475"/>
    <w:p>
      <w:pPr>
        <w:spacing w:after="0"/>
        <w:ind w:left="0"/>
        <w:jc w:val="both"/>
      </w:pPr>
      <w:r>
        <w:rPr>
          <w:rFonts w:ascii="Times New Roman"/>
          <w:b w:val="false"/>
          <w:i w:val="false"/>
          <w:color w:val="000000"/>
          <w:sz w:val="28"/>
        </w:rPr>
        <w:t>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сроки их проведения и группы населения, подлежащие профилактическим прививкам, определяются Правительством Республики Казахстан.</w:t>
      </w:r>
    </w:p>
    <w:bookmarkEnd w:id="1475"/>
    <w:bookmarkStart w:name="z1581" w:id="1476"/>
    <w:p>
      <w:pPr>
        <w:spacing w:after="0"/>
        <w:ind w:left="0"/>
        <w:jc w:val="both"/>
      </w:pPr>
      <w:r>
        <w:rPr>
          <w:rFonts w:ascii="Times New Roman"/>
          <w:b w:val="false"/>
          <w:i w:val="false"/>
          <w:color w:val="000000"/>
          <w:sz w:val="28"/>
        </w:rPr>
        <w:t>
      6. Плановым профилактическим прививкам подлежат лица, достигшие возраста в соответствии с перечнем заболеваний, против которых проводятся обязательные профилактические прививки, не имеющие медицинских противопоказаний.</w:t>
      </w:r>
    </w:p>
    <w:bookmarkEnd w:id="1476"/>
    <w:bookmarkStart w:name="z1582" w:id="1477"/>
    <w:p>
      <w:pPr>
        <w:spacing w:after="0"/>
        <w:ind w:left="0"/>
        <w:jc w:val="both"/>
      </w:pPr>
      <w:r>
        <w:rPr>
          <w:rFonts w:ascii="Times New Roman"/>
          <w:b w:val="false"/>
          <w:i w:val="false"/>
          <w:color w:val="000000"/>
          <w:sz w:val="28"/>
        </w:rPr>
        <w:t>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bookmarkEnd w:id="1477"/>
    <w:bookmarkStart w:name="z1583" w:id="1478"/>
    <w:p>
      <w:pPr>
        <w:spacing w:after="0"/>
        <w:ind w:left="0"/>
        <w:jc w:val="both"/>
      </w:pPr>
      <w:r>
        <w:rPr>
          <w:rFonts w:ascii="Times New Roman"/>
          <w:b w:val="false"/>
          <w:i w:val="false"/>
          <w:color w:val="000000"/>
          <w:sz w:val="28"/>
        </w:rPr>
        <w:t>
      Перечень медицинских противопоказаний к проведению профилактических прививок утверждается уполномоченным органом.</w:t>
      </w:r>
    </w:p>
    <w:bookmarkEnd w:id="1478"/>
    <w:bookmarkStart w:name="z1584" w:id="1479"/>
    <w:p>
      <w:pPr>
        <w:spacing w:after="0"/>
        <w:ind w:left="0"/>
        <w:jc w:val="both"/>
      </w:pPr>
      <w:r>
        <w:rPr>
          <w:rFonts w:ascii="Times New Roman"/>
          <w:b w:val="false"/>
          <w:i w:val="false"/>
          <w:color w:val="000000"/>
          <w:sz w:val="28"/>
        </w:rPr>
        <w:t>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bookmarkEnd w:id="1479"/>
    <w:bookmarkStart w:name="z1585" w:id="1480"/>
    <w:p>
      <w:pPr>
        <w:spacing w:after="0"/>
        <w:ind w:left="0"/>
        <w:jc w:val="both"/>
      </w:pPr>
      <w:r>
        <w:rPr>
          <w:rFonts w:ascii="Times New Roman"/>
          <w:b w:val="false"/>
          <w:i w:val="false"/>
          <w:color w:val="000000"/>
          <w:sz w:val="28"/>
        </w:rPr>
        <w:t>
      9. Проведение профилактических прививок, не входящих в перечень заболеваний, против которых проводятся обязательные профилактические прививки, является добровольным и осуществляется на платной основе.</w:t>
      </w:r>
    </w:p>
    <w:bookmarkEnd w:id="1480"/>
    <w:bookmarkStart w:name="z1586" w:id="1481"/>
    <w:p>
      <w:pPr>
        <w:spacing w:after="0"/>
        <w:ind w:left="0"/>
        <w:jc w:val="both"/>
      </w:pPr>
      <w:r>
        <w:rPr>
          <w:rFonts w:ascii="Times New Roman"/>
          <w:b w:val="false"/>
          <w:i w:val="false"/>
          <w:color w:val="000000"/>
          <w:sz w:val="28"/>
        </w:rPr>
        <w:t>
      10. Порядок регистрации и расследования неблагоприятных проявлений после иммунизации устанавливается уполномоченным органом.</w:t>
      </w:r>
    </w:p>
    <w:bookmarkEnd w:id="1481"/>
    <w:bookmarkStart w:name="z1587" w:id="1482"/>
    <w:p>
      <w:pPr>
        <w:spacing w:after="0"/>
        <w:ind w:left="0"/>
        <w:jc w:val="both"/>
      </w:pPr>
      <w:r>
        <w:rPr>
          <w:rFonts w:ascii="Times New Roman"/>
          <w:b w:val="false"/>
          <w:i w:val="false"/>
          <w:color w:val="000000"/>
          <w:sz w:val="28"/>
        </w:rPr>
        <w:t>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bookmarkEnd w:id="1482"/>
    <w:bookmarkStart w:name="z1588" w:id="1483"/>
    <w:p>
      <w:pPr>
        <w:spacing w:after="0"/>
        <w:ind w:left="0"/>
        <w:jc w:val="both"/>
      </w:pPr>
      <w:r>
        <w:rPr>
          <w:rFonts w:ascii="Times New Roman"/>
          <w:b w:val="false"/>
          <w:i w:val="false"/>
          <w:color w:val="000000"/>
          <w:sz w:val="28"/>
        </w:rPr>
        <w:t>
      Коллективный иммунитет – косвенная защита непривитых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bookmarkEnd w:id="1483"/>
    <w:bookmarkStart w:name="z1589" w:id="1484"/>
    <w:p>
      <w:pPr>
        <w:spacing w:after="0"/>
        <w:ind w:left="0"/>
        <w:jc w:val="both"/>
      </w:pPr>
      <w:r>
        <w:rPr>
          <w:rFonts w:ascii="Times New Roman"/>
          <w:b w:val="false"/>
          <w:i w:val="false"/>
          <w:color w:val="000000"/>
          <w:sz w:val="28"/>
        </w:rPr>
        <w:t>
      Правила допуска в дошкольные организации детей, не получивших плановые профилактические прививки, и пороговый уровень коллективного иммунитета определяются уполномоченным органом.</w:t>
      </w:r>
    </w:p>
    <w:bookmarkEnd w:id="1484"/>
    <w:p>
      <w:pPr>
        <w:spacing w:after="0"/>
        <w:ind w:left="0"/>
        <w:jc w:val="both"/>
      </w:pPr>
      <w:r>
        <w:rPr>
          <w:rFonts w:ascii="Times New Roman"/>
          <w:b/>
          <w:i w:val="false"/>
          <w:color w:val="000000"/>
          <w:sz w:val="28"/>
        </w:rPr>
        <w:t>Статья 86. Медицинский осмотр</w:t>
      </w:r>
    </w:p>
    <w:bookmarkStart w:name="z1591" w:id="1485"/>
    <w:p>
      <w:pPr>
        <w:spacing w:after="0"/>
        <w:ind w:left="0"/>
        <w:jc w:val="both"/>
      </w:pPr>
      <w:r>
        <w:rPr>
          <w:rFonts w:ascii="Times New Roman"/>
          <w:b w:val="false"/>
          <w:i w:val="false"/>
          <w:color w:val="000000"/>
          <w:sz w:val="28"/>
        </w:rPr>
        <w:t>
      1. Медицинский осмотр проводится для обеспечения своевременного медицинского обследования, направленного на выявление и предупреждение распространения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bookmarkEnd w:id="1485"/>
    <w:bookmarkStart w:name="z1592" w:id="1486"/>
    <w:p>
      <w:pPr>
        <w:spacing w:after="0"/>
        <w:ind w:left="0"/>
        <w:jc w:val="both"/>
      </w:pPr>
      <w:r>
        <w:rPr>
          <w:rFonts w:ascii="Times New Roman"/>
          <w:b w:val="false"/>
          <w:i w:val="false"/>
          <w:color w:val="000000"/>
          <w:sz w:val="28"/>
        </w:rPr>
        <w:t>
      2. Виды медицинских осмотров: обязательные и профилактические.</w:t>
      </w:r>
    </w:p>
    <w:bookmarkEnd w:id="1486"/>
    <w:bookmarkStart w:name="z1593" w:id="1487"/>
    <w:p>
      <w:pPr>
        <w:spacing w:after="0"/>
        <w:ind w:left="0"/>
        <w:jc w:val="both"/>
      </w:pPr>
      <w:r>
        <w:rPr>
          <w:rFonts w:ascii="Times New Roman"/>
          <w:b w:val="false"/>
          <w:i w:val="false"/>
          <w:color w:val="000000"/>
          <w:sz w:val="28"/>
        </w:rPr>
        <w:t>
      3. Обязательные медицинские осмотры подразделяются на предварительные, периодические, предсменные (предрейсовые), послесменные (послерейсовые).</w:t>
      </w:r>
    </w:p>
    <w:bookmarkEnd w:id="1487"/>
    <w:bookmarkStart w:name="z1594" w:id="1488"/>
    <w:p>
      <w:pPr>
        <w:spacing w:after="0"/>
        <w:ind w:left="0"/>
        <w:jc w:val="both"/>
      </w:pPr>
      <w:r>
        <w:rPr>
          <w:rFonts w:ascii="Times New Roman"/>
          <w:b w:val="false"/>
          <w:i w:val="false"/>
          <w:color w:val="000000"/>
          <w:sz w:val="28"/>
        </w:rPr>
        <w:t>
      Предварительные обязательные медицинские осмотры проводятся при поступлении на работу или учебу с целью выяснения пригодности к выполнению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bookmarkEnd w:id="1488"/>
    <w:bookmarkStart w:name="z1595" w:id="1489"/>
    <w:p>
      <w:pPr>
        <w:spacing w:after="0"/>
        <w:ind w:left="0"/>
        <w:jc w:val="both"/>
      </w:pPr>
      <w:r>
        <w:rPr>
          <w:rFonts w:ascii="Times New Roman"/>
          <w:b w:val="false"/>
          <w:i w:val="false"/>
          <w:color w:val="000000"/>
          <w:sz w:val="28"/>
        </w:rPr>
        <w:t>
      Периодические обязательные медицинские осмотры проводятся с целью обеспечения динамического наблюдения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bookmarkEnd w:id="1489"/>
    <w:bookmarkStart w:name="z1596" w:id="1490"/>
    <w:p>
      <w:pPr>
        <w:spacing w:after="0"/>
        <w:ind w:left="0"/>
        <w:jc w:val="both"/>
      </w:pPr>
      <w:r>
        <w:rPr>
          <w:rFonts w:ascii="Times New Roman"/>
          <w:b w:val="false"/>
          <w:i w:val="false"/>
          <w:color w:val="000000"/>
          <w:sz w:val="28"/>
        </w:rPr>
        <w:t>
      Предсменные (предрейсовые) обязательные медицинские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том числе алкогольного, наркотического или иного токсического опьянения и остаточных явлений такого опьянения.</w:t>
      </w:r>
    </w:p>
    <w:bookmarkEnd w:id="1490"/>
    <w:bookmarkStart w:name="z1597" w:id="1491"/>
    <w:p>
      <w:pPr>
        <w:spacing w:after="0"/>
        <w:ind w:left="0"/>
        <w:jc w:val="both"/>
      </w:pPr>
      <w:r>
        <w:rPr>
          <w:rFonts w:ascii="Times New Roman"/>
          <w:b w:val="false"/>
          <w:i w:val="false"/>
          <w:color w:val="000000"/>
          <w:sz w:val="28"/>
        </w:rPr>
        <w:t>
      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bookmarkEnd w:id="1491"/>
    <w:bookmarkStart w:name="z1598" w:id="1492"/>
    <w:p>
      <w:pPr>
        <w:spacing w:after="0"/>
        <w:ind w:left="0"/>
        <w:jc w:val="both"/>
      </w:pPr>
      <w:r>
        <w:rPr>
          <w:rFonts w:ascii="Times New Roman"/>
          <w:b w:val="false"/>
          <w:i w:val="false"/>
          <w:color w:val="000000"/>
          <w:sz w:val="28"/>
        </w:rPr>
        <w:t>
      4. Перечень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уполномоченным органом.</w:t>
      </w:r>
    </w:p>
    <w:bookmarkEnd w:id="1492"/>
    <w:bookmarkStart w:name="z1599" w:id="1493"/>
    <w:p>
      <w:pPr>
        <w:spacing w:after="0"/>
        <w:ind w:left="0"/>
        <w:jc w:val="both"/>
      </w:pPr>
      <w:r>
        <w:rPr>
          <w:rFonts w:ascii="Times New Roman"/>
          <w:b w:val="false"/>
          <w:i w:val="false"/>
          <w:color w:val="000000"/>
          <w:sz w:val="28"/>
        </w:rPr>
        <w:t>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bookmarkEnd w:id="1493"/>
    <w:bookmarkStart w:name="z1600" w:id="1494"/>
    <w:p>
      <w:pPr>
        <w:spacing w:after="0"/>
        <w:ind w:left="0"/>
        <w:jc w:val="both"/>
      </w:pPr>
      <w:r>
        <w:rPr>
          <w:rFonts w:ascii="Times New Roman"/>
          <w:b w:val="false"/>
          <w:i w:val="false"/>
          <w:color w:val="000000"/>
          <w:sz w:val="28"/>
        </w:rPr>
        <w:t>
      Декретированная группа населения проходит обязательные медицинские осмотры за счет собственных средств либо за счет средств работодателя по соглашению сторон.</w:t>
      </w:r>
    </w:p>
    <w:bookmarkEnd w:id="1494"/>
    <w:bookmarkStart w:name="z1601" w:id="1495"/>
    <w:p>
      <w:pPr>
        <w:spacing w:after="0"/>
        <w:ind w:left="0"/>
        <w:jc w:val="both"/>
      </w:pPr>
      <w:r>
        <w:rPr>
          <w:rFonts w:ascii="Times New Roman"/>
          <w:b w:val="false"/>
          <w:i w:val="false"/>
          <w:color w:val="000000"/>
          <w:sz w:val="28"/>
        </w:rPr>
        <w:t>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противопоказания определяются уполномоченным органом.</w:t>
      </w:r>
    </w:p>
    <w:bookmarkEnd w:id="1495"/>
    <w:bookmarkStart w:name="z1602" w:id="1496"/>
    <w:p>
      <w:pPr>
        <w:spacing w:after="0"/>
        <w:ind w:left="0"/>
        <w:jc w:val="both"/>
      </w:pPr>
      <w:r>
        <w:rPr>
          <w:rFonts w:ascii="Times New Roman"/>
          <w:b w:val="false"/>
          <w:i w:val="false"/>
          <w:color w:val="000000"/>
          <w:sz w:val="28"/>
        </w:rPr>
        <w:t>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(должности), заработной платы.</w:t>
      </w:r>
    </w:p>
    <w:bookmarkEnd w:id="1496"/>
    <w:bookmarkStart w:name="z1603" w:id="1497"/>
    <w:p>
      <w:pPr>
        <w:spacing w:after="0"/>
        <w:ind w:left="0"/>
        <w:jc w:val="both"/>
      </w:pPr>
      <w:r>
        <w:rPr>
          <w:rFonts w:ascii="Times New Roman"/>
          <w:b w:val="false"/>
          <w:i w:val="false"/>
          <w:color w:val="000000"/>
          <w:sz w:val="28"/>
        </w:rPr>
        <w:t>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медицинские книжки.</w:t>
      </w:r>
    </w:p>
    <w:bookmarkEnd w:id="1497"/>
    <w:bookmarkStart w:name="z1604" w:id="1498"/>
    <w:p>
      <w:pPr>
        <w:spacing w:after="0"/>
        <w:ind w:left="0"/>
        <w:jc w:val="both"/>
      </w:pPr>
      <w:r>
        <w:rPr>
          <w:rFonts w:ascii="Times New Roman"/>
          <w:b w:val="false"/>
          <w:i w:val="false"/>
          <w:color w:val="000000"/>
          <w:sz w:val="28"/>
        </w:rPr>
        <w:t>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bookmarkEnd w:id="1498"/>
    <w:bookmarkStart w:name="z1605" w:id="1499"/>
    <w:p>
      <w:pPr>
        <w:spacing w:after="0"/>
        <w:ind w:left="0"/>
        <w:jc w:val="both"/>
      </w:pPr>
      <w:r>
        <w:rPr>
          <w:rFonts w:ascii="Times New Roman"/>
          <w:b w:val="false"/>
          <w:i w:val="false"/>
          <w:color w:val="000000"/>
          <w:sz w:val="28"/>
        </w:rPr>
        <w:t>
      10. Профилактические медицинские осмотры проводятся среди детского населения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bookmarkEnd w:id="1499"/>
    <w:bookmarkStart w:name="z1606" w:id="1500"/>
    <w:p>
      <w:pPr>
        <w:spacing w:after="0"/>
        <w:ind w:left="0"/>
        <w:jc w:val="both"/>
      </w:pPr>
      <w:r>
        <w:rPr>
          <w:rFonts w:ascii="Times New Roman"/>
          <w:b w:val="false"/>
          <w:i w:val="false"/>
          <w:color w:val="000000"/>
          <w:sz w:val="28"/>
        </w:rPr>
        <w:t>
      11. Правила, объем и периодичность проведения профилактических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органом.</w:t>
      </w:r>
    </w:p>
    <w:bookmarkEnd w:id="1500"/>
    <w:bookmarkStart w:name="z1607" w:id="1501"/>
    <w:p>
      <w:pPr>
        <w:spacing w:after="0"/>
        <w:ind w:left="0"/>
        <w:jc w:val="both"/>
      </w:pPr>
      <w:r>
        <w:rPr>
          <w:rFonts w:ascii="Times New Roman"/>
          <w:b w:val="false"/>
          <w:i w:val="false"/>
          <w:color w:val="000000"/>
          <w:sz w:val="28"/>
        </w:rPr>
        <w:t>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01"/>
    <w:p>
      <w:pPr>
        <w:spacing w:after="0"/>
        <w:ind w:left="0"/>
        <w:jc w:val="both"/>
      </w:pPr>
      <w:r>
        <w:rPr>
          <w:rFonts w:ascii="Times New Roman"/>
          <w:b/>
          <w:i w:val="false"/>
          <w:color w:val="000000"/>
          <w:sz w:val="28"/>
        </w:rPr>
        <w:t>Статья 87. Скрининговые исследования</w:t>
      </w:r>
    </w:p>
    <w:bookmarkStart w:name="z1609" w:id="1502"/>
    <w:p>
      <w:pPr>
        <w:spacing w:after="0"/>
        <w:ind w:left="0"/>
        <w:jc w:val="both"/>
      </w:pPr>
      <w:r>
        <w:rPr>
          <w:rFonts w:ascii="Times New Roman"/>
          <w:b w:val="false"/>
          <w:i w:val="false"/>
          <w:color w:val="000000"/>
          <w:sz w:val="28"/>
        </w:rPr>
        <w:t>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укрепления здоровья населения.</w:t>
      </w:r>
    </w:p>
    <w:bookmarkEnd w:id="1502"/>
    <w:bookmarkStart w:name="z1610" w:id="1503"/>
    <w:p>
      <w:pPr>
        <w:spacing w:after="0"/>
        <w:ind w:left="0"/>
        <w:jc w:val="both"/>
      </w:pPr>
      <w:r>
        <w:rPr>
          <w:rFonts w:ascii="Times New Roman"/>
          <w:b w:val="false"/>
          <w:i w:val="false"/>
          <w:color w:val="000000"/>
          <w:sz w:val="28"/>
        </w:rPr>
        <w:t>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bookmarkEnd w:id="1503"/>
    <w:bookmarkStart w:name="z1611" w:id="1504"/>
    <w:p>
      <w:pPr>
        <w:spacing w:after="0"/>
        <w:ind w:left="0"/>
        <w:jc w:val="both"/>
      </w:pPr>
      <w:r>
        <w:rPr>
          <w:rFonts w:ascii="Times New Roman"/>
          <w:b w:val="false"/>
          <w:i w:val="false"/>
          <w:color w:val="000000"/>
          <w:sz w:val="28"/>
        </w:rPr>
        <w:t>
      3. Результаты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bookmarkEnd w:id="1504"/>
    <w:bookmarkStart w:name="z1612" w:id="1505"/>
    <w:p>
      <w:pPr>
        <w:spacing w:after="0"/>
        <w:ind w:left="0"/>
        <w:jc w:val="both"/>
      </w:pPr>
      <w:r>
        <w:rPr>
          <w:rFonts w:ascii="Times New Roman"/>
          <w:b w:val="false"/>
          <w:i w:val="false"/>
          <w:color w:val="000000"/>
          <w:sz w:val="28"/>
        </w:rPr>
        <w:t>
      4. Работодатели создают условия для прохождения скрининговых исследований лицам, подлежащим данным осмотрам,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работы (должности), средней заработной платы в соответствии с трудовым законодательством Республики Казахстан.</w:t>
      </w:r>
    </w:p>
    <w:bookmarkEnd w:id="1505"/>
    <w:bookmarkStart w:name="z1613" w:id="1506"/>
    <w:p>
      <w:pPr>
        <w:spacing w:after="0"/>
        <w:ind w:left="0"/>
        <w:jc w:val="both"/>
      </w:pPr>
      <w:r>
        <w:rPr>
          <w:rFonts w:ascii="Times New Roman"/>
          <w:b w:val="false"/>
          <w:i w:val="false"/>
          <w:color w:val="000000"/>
          <w:sz w:val="28"/>
        </w:rPr>
        <w:t>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06"/>
    <w:p>
      <w:pPr>
        <w:spacing w:after="0"/>
        <w:ind w:left="0"/>
        <w:jc w:val="both"/>
      </w:pPr>
      <w:r>
        <w:rPr>
          <w:rFonts w:ascii="Times New Roman"/>
          <w:b/>
          <w:i w:val="false"/>
          <w:color w:val="000000"/>
          <w:sz w:val="28"/>
        </w:rPr>
        <w:t>Статья 88. Динамическое наблюдение</w:t>
      </w:r>
    </w:p>
    <w:bookmarkStart w:name="z1615" w:id="1507"/>
    <w:p>
      <w:pPr>
        <w:spacing w:after="0"/>
        <w:ind w:left="0"/>
        <w:jc w:val="both"/>
      </w:pPr>
      <w:r>
        <w:rPr>
          <w:rFonts w:ascii="Times New Roman"/>
          <w:b w:val="false"/>
          <w:i w:val="false"/>
          <w:color w:val="000000"/>
          <w:sz w:val="28"/>
        </w:rPr>
        <w:t>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bookmarkEnd w:id="1507"/>
    <w:bookmarkStart w:name="z1616" w:id="1508"/>
    <w:p>
      <w:pPr>
        <w:spacing w:after="0"/>
        <w:ind w:left="0"/>
        <w:jc w:val="both"/>
      </w:pPr>
      <w:r>
        <w:rPr>
          <w:rFonts w:ascii="Times New Roman"/>
          <w:b w:val="false"/>
          <w:i w:val="false"/>
          <w:color w:val="000000"/>
          <w:sz w:val="28"/>
        </w:rPr>
        <w:t>
      2. Перечень хронических заболеваний, подлежащих динамическому наблюдению, утверждается уполномоченным органом.</w:t>
      </w:r>
    </w:p>
    <w:bookmarkEnd w:id="1508"/>
    <w:bookmarkStart w:name="z1617" w:id="1509"/>
    <w:p>
      <w:pPr>
        <w:spacing w:after="0"/>
        <w:ind w:left="0"/>
        <w:jc w:val="both"/>
      </w:pPr>
      <w:r>
        <w:rPr>
          <w:rFonts w:ascii="Times New Roman"/>
          <w:b w:val="false"/>
          <w:i w:val="false"/>
          <w:color w:val="000000"/>
          <w:sz w:val="28"/>
        </w:rPr>
        <w:t>
      3. Правила организации оказания медицинской помощи лицам с хроническими заболеваниями, периодичность и сроки наблюдения, обязательный минимум и кратность диагностических исследований утверждаются уполномоченным органом.</w:t>
      </w:r>
    </w:p>
    <w:bookmarkEnd w:id="1509"/>
    <w:p>
      <w:pPr>
        <w:spacing w:after="0"/>
        <w:ind w:left="0"/>
        <w:jc w:val="both"/>
      </w:pPr>
      <w:r>
        <w:rPr>
          <w:rFonts w:ascii="Times New Roman"/>
          <w:b/>
          <w:i w:val="false"/>
          <w:color w:val="000000"/>
          <w:sz w:val="28"/>
        </w:rPr>
        <w:t>Статья 89. Экспертиза временной нетрудоспособности</w:t>
      </w:r>
    </w:p>
    <w:bookmarkStart w:name="z1619" w:id="1510"/>
    <w:p>
      <w:pPr>
        <w:spacing w:after="0"/>
        <w:ind w:left="0"/>
        <w:jc w:val="both"/>
      </w:pPr>
      <w:r>
        <w:rPr>
          <w:rFonts w:ascii="Times New Roman"/>
          <w:b w:val="false"/>
          <w:i w:val="false"/>
          <w:color w:val="000000"/>
          <w:sz w:val="28"/>
        </w:rPr>
        <w:t>
      1. Экспертиза временной нетрудоспособности проводится в целях официального признания нетрудоспособности физического лица и его временного освобождения от выполнения трудовых обязанностей на период заболевания.</w:t>
      </w:r>
    </w:p>
    <w:bookmarkEnd w:id="1510"/>
    <w:bookmarkStart w:name="z1620" w:id="1511"/>
    <w:p>
      <w:pPr>
        <w:spacing w:after="0"/>
        <w:ind w:left="0"/>
        <w:jc w:val="both"/>
      </w:pPr>
      <w:r>
        <w:rPr>
          <w:rFonts w:ascii="Times New Roman"/>
          <w:b w:val="false"/>
          <w:i w:val="false"/>
          <w:color w:val="000000"/>
          <w:sz w:val="28"/>
        </w:rPr>
        <w:t>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уполномоченным органом.</w:t>
      </w:r>
    </w:p>
    <w:bookmarkEnd w:id="1511"/>
    <w:p>
      <w:pPr>
        <w:spacing w:after="0"/>
        <w:ind w:left="0"/>
        <w:jc w:val="both"/>
      </w:pPr>
      <w:r>
        <w:rPr>
          <w:rFonts w:ascii="Times New Roman"/>
          <w:b/>
          <w:i w:val="false"/>
          <w:color w:val="000000"/>
          <w:sz w:val="28"/>
        </w:rPr>
        <w:t>Статья 90. Первая помощь</w:t>
      </w:r>
    </w:p>
    <w:bookmarkStart w:name="z1622" w:id="1512"/>
    <w:p>
      <w:pPr>
        <w:spacing w:after="0"/>
        <w:ind w:left="0"/>
        <w:jc w:val="both"/>
      </w:pPr>
      <w:r>
        <w:rPr>
          <w:rFonts w:ascii="Times New Roman"/>
          <w:b w:val="false"/>
          <w:i w:val="false"/>
          <w:color w:val="000000"/>
          <w:sz w:val="28"/>
        </w:rPr>
        <w:t>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bookmarkEnd w:id="1512"/>
    <w:bookmarkStart w:name="z1623" w:id="1513"/>
    <w:p>
      <w:pPr>
        <w:spacing w:after="0"/>
        <w:ind w:left="0"/>
        <w:jc w:val="both"/>
      </w:pPr>
      <w:r>
        <w:rPr>
          <w:rFonts w:ascii="Times New Roman"/>
          <w:b w:val="false"/>
          <w:i w:val="false"/>
          <w:color w:val="000000"/>
          <w:sz w:val="28"/>
        </w:rPr>
        <w:t>
      Первая помощь может оказываться лицами без медицинского образования, в том числе прошедшими соответствующую подготовку, в порядке, определяемом уполномоченным органом.</w:t>
      </w:r>
    </w:p>
    <w:bookmarkEnd w:id="1513"/>
    <w:bookmarkStart w:name="z1624" w:id="1514"/>
    <w:p>
      <w:pPr>
        <w:spacing w:after="0"/>
        <w:ind w:left="0"/>
        <w:jc w:val="both"/>
      </w:pPr>
      <w:r>
        <w:rPr>
          <w:rFonts w:ascii="Times New Roman"/>
          <w:b w:val="false"/>
          <w:i w:val="false"/>
          <w:color w:val="000000"/>
          <w:sz w:val="28"/>
        </w:rPr>
        <w:t>
      2. Подготовка сертифицированных тренеров для обучения граждан Республики Казахстан навыкам оказания первой помощи осуществляется организациями здравоохранения, соответствующими требованиям, определяемым уполномоченным органом.</w:t>
      </w:r>
    </w:p>
    <w:bookmarkEnd w:id="1514"/>
    <w:bookmarkStart w:name="z1625" w:id="1515"/>
    <w:p>
      <w:pPr>
        <w:spacing w:after="0"/>
        <w:ind w:left="0"/>
        <w:jc w:val="both"/>
      </w:pPr>
      <w:r>
        <w:rPr>
          <w:rFonts w:ascii="Times New Roman"/>
          <w:b w:val="false"/>
          <w:i w:val="false"/>
          <w:color w:val="000000"/>
          <w:sz w:val="28"/>
        </w:rPr>
        <w:t>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уполномоченным органом совместно с заинтересованными государственными органами.</w:t>
      </w:r>
    </w:p>
    <w:bookmarkEnd w:id="1515"/>
    <w:bookmarkStart w:name="z1626" w:id="1516"/>
    <w:p>
      <w:pPr>
        <w:spacing w:after="0"/>
        <w:ind w:left="0"/>
        <w:jc w:val="both"/>
      </w:pPr>
      <w:r>
        <w:rPr>
          <w:rFonts w:ascii="Times New Roman"/>
          <w:b w:val="false"/>
          <w:i w:val="false"/>
          <w:color w:val="000000"/>
          <w:sz w:val="28"/>
        </w:rPr>
        <w:t>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 разрабатываются и утверждаются уполномоченным органом.</w:t>
      </w:r>
    </w:p>
    <w:bookmarkEnd w:id="1516"/>
    <w:bookmarkStart w:name="z1627" w:id="1517"/>
    <w:p>
      <w:pPr>
        <w:spacing w:after="0"/>
        <w:ind w:left="0"/>
        <w:jc w:val="both"/>
      </w:pPr>
      <w:r>
        <w:rPr>
          <w:rFonts w:ascii="Times New Roman"/>
          <w:b w:val="false"/>
          <w:i w:val="false"/>
          <w:color w:val="000000"/>
          <w:sz w:val="28"/>
        </w:rPr>
        <w:t>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bookmarkEnd w:id="1517"/>
    <w:bookmarkStart w:name="z1628" w:id="1518"/>
    <w:p>
      <w:pPr>
        <w:spacing w:after="0"/>
        <w:ind w:left="0"/>
        <w:jc w:val="both"/>
      </w:pPr>
      <w:r>
        <w:rPr>
          <w:rFonts w:ascii="Times New Roman"/>
          <w:b w:val="false"/>
          <w:i w:val="false"/>
          <w:color w:val="000000"/>
          <w:sz w:val="28"/>
        </w:rPr>
        <w:t>
      6. Стандарт оказания первой помощи разрабатывается и утверждается уполномоченным органом.</w:t>
      </w:r>
    </w:p>
    <w:bookmarkEnd w:id="1518"/>
    <w:p>
      <w:pPr>
        <w:spacing w:after="0"/>
        <w:ind w:left="0"/>
        <w:jc w:val="both"/>
      </w:pPr>
      <w:r>
        <w:rPr>
          <w:rFonts w:ascii="Times New Roman"/>
          <w:b/>
          <w:i w:val="false"/>
          <w:color w:val="000000"/>
          <w:sz w:val="28"/>
        </w:rPr>
        <w:t>Статья 91. Дошкольная и школьная медицина</w:t>
      </w:r>
    </w:p>
    <w:bookmarkStart w:name="z1630" w:id="1519"/>
    <w:p>
      <w:pPr>
        <w:spacing w:after="0"/>
        <w:ind w:left="0"/>
        <w:jc w:val="both"/>
      </w:pPr>
      <w:r>
        <w:rPr>
          <w:rFonts w:ascii="Times New Roman"/>
          <w:b w:val="false"/>
          <w:i w:val="false"/>
          <w:color w:val="000000"/>
          <w:sz w:val="28"/>
        </w:rPr>
        <w:t>
      1. Деятельность дошкольной и школьной медицины направлена на охрану здоровья и динамическое наблюдение за состоянием здоровья воспитанников и школьников.</w:t>
      </w:r>
    </w:p>
    <w:bookmarkEnd w:id="1519"/>
    <w:bookmarkStart w:name="z1631" w:id="1520"/>
    <w:p>
      <w:pPr>
        <w:spacing w:after="0"/>
        <w:ind w:left="0"/>
        <w:jc w:val="both"/>
      </w:pPr>
      <w:r>
        <w:rPr>
          <w:rFonts w:ascii="Times New Roman"/>
          <w:b w:val="false"/>
          <w:i w:val="false"/>
          <w:color w:val="000000"/>
          <w:sz w:val="28"/>
        </w:rPr>
        <w:t>
      2. Мероприятия по охране здоровья воспитанников и школьников включают в себя:</w:t>
      </w:r>
    </w:p>
    <w:bookmarkEnd w:id="1520"/>
    <w:bookmarkStart w:name="z1632" w:id="1521"/>
    <w:p>
      <w:pPr>
        <w:spacing w:after="0"/>
        <w:ind w:left="0"/>
        <w:jc w:val="both"/>
      </w:pPr>
      <w:r>
        <w:rPr>
          <w:rFonts w:ascii="Times New Roman"/>
          <w:b w:val="false"/>
          <w:i w:val="false"/>
          <w:color w:val="000000"/>
          <w:sz w:val="28"/>
        </w:rPr>
        <w:t>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p>
    <w:bookmarkEnd w:id="1521"/>
    <w:bookmarkStart w:name="z1633" w:id="1522"/>
    <w:p>
      <w:pPr>
        <w:spacing w:after="0"/>
        <w:ind w:left="0"/>
        <w:jc w:val="both"/>
      </w:pPr>
      <w:r>
        <w:rPr>
          <w:rFonts w:ascii="Times New Roman"/>
          <w:b w:val="false"/>
          <w:i w:val="false"/>
          <w:color w:val="000000"/>
          <w:sz w:val="28"/>
        </w:rPr>
        <w:t>
      2) организацию оздоровительных мероприятий в учебный период и во время каникул;</w:t>
      </w:r>
    </w:p>
    <w:bookmarkEnd w:id="1522"/>
    <w:bookmarkStart w:name="z1634" w:id="1523"/>
    <w:p>
      <w:pPr>
        <w:spacing w:after="0"/>
        <w:ind w:left="0"/>
        <w:jc w:val="both"/>
      </w:pPr>
      <w:r>
        <w:rPr>
          <w:rFonts w:ascii="Times New Roman"/>
          <w:b w:val="false"/>
          <w:i w:val="false"/>
          <w:color w:val="000000"/>
          <w:sz w:val="28"/>
        </w:rPr>
        <w:t>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принципов рационального питания, охрану репродуктивного здоровья;</w:t>
      </w:r>
    </w:p>
    <w:bookmarkEnd w:id="1523"/>
    <w:bookmarkStart w:name="z1635" w:id="1524"/>
    <w:p>
      <w:pPr>
        <w:spacing w:after="0"/>
        <w:ind w:left="0"/>
        <w:jc w:val="both"/>
      </w:pPr>
      <w:r>
        <w:rPr>
          <w:rFonts w:ascii="Times New Roman"/>
          <w:b w:val="false"/>
          <w:i w:val="false"/>
          <w:color w:val="000000"/>
          <w:sz w:val="28"/>
        </w:rPr>
        <w:t>
      4) охрану психического здоровья, профилактику суицидального поведения и зависимостей, вызванных потреблением табачных изделий, немедицинским употреблением психоактивных веществ, а также патологическим влечением к азартным играм;</w:t>
      </w:r>
    </w:p>
    <w:bookmarkEnd w:id="1524"/>
    <w:bookmarkStart w:name="z1636" w:id="1525"/>
    <w:p>
      <w:pPr>
        <w:spacing w:after="0"/>
        <w:ind w:left="0"/>
        <w:jc w:val="both"/>
      </w:pPr>
      <w:r>
        <w:rPr>
          <w:rFonts w:ascii="Times New Roman"/>
          <w:b w:val="false"/>
          <w:i w:val="false"/>
          <w:color w:val="000000"/>
          <w:sz w:val="28"/>
        </w:rPr>
        <w:t>
      5) направление школьников на углубленное медицинское обследование по результатам профилактических осмотров;</w:t>
      </w:r>
    </w:p>
    <w:bookmarkEnd w:id="1525"/>
    <w:bookmarkStart w:name="z1637" w:id="1526"/>
    <w:p>
      <w:pPr>
        <w:spacing w:after="0"/>
        <w:ind w:left="0"/>
        <w:jc w:val="both"/>
      </w:pPr>
      <w:r>
        <w:rPr>
          <w:rFonts w:ascii="Times New Roman"/>
          <w:b w:val="false"/>
          <w:i w:val="false"/>
          <w:color w:val="000000"/>
          <w:sz w:val="28"/>
        </w:rPr>
        <w:t>
      6) вакцинацию согласно Национальному календарю прививок;</w:t>
      </w:r>
    </w:p>
    <w:bookmarkEnd w:id="1526"/>
    <w:bookmarkStart w:name="z1638" w:id="1527"/>
    <w:p>
      <w:pPr>
        <w:spacing w:after="0"/>
        <w:ind w:left="0"/>
        <w:jc w:val="both"/>
      </w:pPr>
      <w:r>
        <w:rPr>
          <w:rFonts w:ascii="Times New Roman"/>
          <w:b w:val="false"/>
          <w:i w:val="false"/>
          <w:color w:val="000000"/>
          <w:sz w:val="28"/>
        </w:rPr>
        <w:t>
      7) организацию и проведение обучающих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bookmarkEnd w:id="1527"/>
    <w:bookmarkStart w:name="z1639" w:id="1528"/>
    <w:p>
      <w:pPr>
        <w:spacing w:after="0"/>
        <w:ind w:left="0"/>
        <w:jc w:val="both"/>
      </w:pPr>
      <w:r>
        <w:rPr>
          <w:rFonts w:ascii="Times New Roman"/>
          <w:b w:val="false"/>
          <w:i w:val="false"/>
          <w:color w:val="000000"/>
          <w:sz w:val="28"/>
        </w:rPr>
        <w:t>
      8) вовлечение родителей и педагогов в охрану здоровья воспитанников и школьников с проведением образовательных и разъяснительных мероприятий;</w:t>
      </w:r>
    </w:p>
    <w:bookmarkEnd w:id="1528"/>
    <w:bookmarkStart w:name="z1640" w:id="1529"/>
    <w:p>
      <w:pPr>
        <w:spacing w:after="0"/>
        <w:ind w:left="0"/>
        <w:jc w:val="both"/>
      </w:pPr>
      <w:r>
        <w:rPr>
          <w:rFonts w:ascii="Times New Roman"/>
          <w:b w:val="false"/>
          <w:i w:val="false"/>
          <w:color w:val="000000"/>
          <w:sz w:val="28"/>
        </w:rPr>
        <w:t>
      9) соблюдение требований санитарных правил;</w:t>
      </w:r>
    </w:p>
    <w:bookmarkEnd w:id="1529"/>
    <w:bookmarkStart w:name="z1641" w:id="1530"/>
    <w:p>
      <w:pPr>
        <w:spacing w:after="0"/>
        <w:ind w:left="0"/>
        <w:jc w:val="both"/>
      </w:pPr>
      <w:r>
        <w:rPr>
          <w:rFonts w:ascii="Times New Roman"/>
          <w:b w:val="false"/>
          <w:i w:val="false"/>
          <w:color w:val="000000"/>
          <w:sz w:val="28"/>
        </w:rPr>
        <w:t>
      10) оказание первой помощи при неотложных состояниях до прибытия медицинских работников, оказывающих скорую медицинскую помощь.</w:t>
      </w:r>
    </w:p>
    <w:bookmarkEnd w:id="1530"/>
    <w:bookmarkStart w:name="z1642" w:id="1531"/>
    <w:p>
      <w:pPr>
        <w:spacing w:after="0"/>
        <w:ind w:left="0"/>
        <w:jc w:val="both"/>
      </w:pPr>
      <w:r>
        <w:rPr>
          <w:rFonts w:ascii="Times New Roman"/>
          <w:b w:val="false"/>
          <w:i w:val="false"/>
          <w:color w:val="000000"/>
          <w:sz w:val="28"/>
        </w:rPr>
        <w:t>
      3. Организация медицинской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 среднего) образования.</w:t>
      </w:r>
    </w:p>
    <w:bookmarkEnd w:id="1531"/>
    <w:bookmarkStart w:name="z1643" w:id="1532"/>
    <w:p>
      <w:pPr>
        <w:spacing w:after="0"/>
        <w:ind w:left="0"/>
        <w:jc w:val="both"/>
      </w:pPr>
      <w:r>
        <w:rPr>
          <w:rFonts w:ascii="Times New Roman"/>
          <w:b w:val="false"/>
          <w:i w:val="false"/>
          <w:color w:val="000000"/>
          <w:sz w:val="28"/>
        </w:rPr>
        <w:t>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32"/>
    <w:p>
      <w:pPr>
        <w:spacing w:after="0"/>
        <w:ind w:left="0"/>
        <w:jc w:val="both"/>
      </w:pPr>
      <w:r>
        <w:rPr>
          <w:rFonts w:ascii="Times New Roman"/>
          <w:b/>
          <w:i w:val="false"/>
          <w:color w:val="000000"/>
          <w:sz w:val="28"/>
        </w:rPr>
        <w:t>Статья 92. Особенности предоставления услуг по охране репродуктивного и психического здоровья несовершеннолетним в возрасте от десяти до восемнадцати лет и молодежи</w:t>
      </w:r>
    </w:p>
    <w:bookmarkStart w:name="z1645" w:id="1533"/>
    <w:p>
      <w:pPr>
        <w:spacing w:after="0"/>
        <w:ind w:left="0"/>
        <w:jc w:val="both"/>
      </w:pPr>
      <w:r>
        <w:rPr>
          <w:rFonts w:ascii="Times New Roman"/>
          <w:b w:val="false"/>
          <w:i w:val="false"/>
          <w:color w:val="000000"/>
          <w:sz w:val="28"/>
        </w:rPr>
        <w:t>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 психосоциальные и юридические услуги.</w:t>
      </w:r>
    </w:p>
    <w:bookmarkEnd w:id="1533"/>
    <w:bookmarkStart w:name="z1646" w:id="1534"/>
    <w:p>
      <w:pPr>
        <w:spacing w:after="0"/>
        <w:ind w:left="0"/>
        <w:jc w:val="both"/>
      </w:pPr>
      <w:r>
        <w:rPr>
          <w:rFonts w:ascii="Times New Roman"/>
          <w:b w:val="false"/>
          <w:i w:val="false"/>
          <w:color w:val="000000"/>
          <w:sz w:val="28"/>
        </w:rPr>
        <w:t>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первичного звена здравоохранения.</w:t>
      </w:r>
    </w:p>
    <w:bookmarkEnd w:id="1534"/>
    <w:bookmarkStart w:name="z1647" w:id="1535"/>
    <w:p>
      <w:pPr>
        <w:spacing w:after="0"/>
        <w:ind w:left="0"/>
        <w:jc w:val="both"/>
      </w:pPr>
      <w:r>
        <w:rPr>
          <w:rFonts w:ascii="Times New Roman"/>
          <w:b w:val="false"/>
          <w:i w:val="false"/>
          <w:color w:val="000000"/>
          <w:sz w:val="28"/>
        </w:rPr>
        <w:t>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bookmarkEnd w:id="1535"/>
    <w:bookmarkStart w:name="z1648" w:id="1536"/>
    <w:p>
      <w:pPr>
        <w:spacing w:after="0"/>
        <w:ind w:left="0"/>
        <w:jc w:val="left"/>
      </w:pPr>
      <w:r>
        <w:rPr>
          <w:rFonts w:ascii="Times New Roman"/>
          <w:b/>
          <w:i w:val="false"/>
          <w:color w:val="000000"/>
        </w:rPr>
        <w:t xml:space="preserve"> Глава 14. ДЕЯТЕЛЬНОСТЬ В СФЕРЕ САНИТАРНО-ЭПИДЕМИОЛОГИЧЕСКОГО БЛАГОПОЛУЧИЯ НАСЕЛЕНИЯ</w:t>
      </w:r>
    </w:p>
    <w:bookmarkEnd w:id="1536"/>
    <w:p>
      <w:pPr>
        <w:spacing w:after="0"/>
        <w:ind w:left="0"/>
        <w:jc w:val="both"/>
      </w:pPr>
      <w:r>
        <w:rPr>
          <w:rFonts w:ascii="Times New Roman"/>
          <w:b/>
          <w:i w:val="false"/>
          <w:color w:val="000000"/>
          <w:sz w:val="28"/>
        </w:rPr>
        <w:t>Статья 93. Система государственной санитарно-эпидемиологической службы</w:t>
      </w:r>
    </w:p>
    <w:bookmarkStart w:name="z1650" w:id="1537"/>
    <w:p>
      <w:pPr>
        <w:spacing w:after="0"/>
        <w:ind w:left="0"/>
        <w:jc w:val="both"/>
      </w:pPr>
      <w:r>
        <w:rPr>
          <w:rFonts w:ascii="Times New Roman"/>
          <w:b w:val="false"/>
          <w:i w:val="false"/>
          <w:color w:val="000000"/>
          <w:sz w:val="28"/>
        </w:rPr>
        <w:t>
      В единую систему государственной санитарно-эпидемиологической службы входят:</w:t>
      </w:r>
    </w:p>
    <w:bookmarkEnd w:id="1537"/>
    <w:bookmarkStart w:name="z1651" w:id="1538"/>
    <w:p>
      <w:pPr>
        <w:spacing w:after="0"/>
        <w:ind w:left="0"/>
        <w:jc w:val="both"/>
      </w:pPr>
      <w:r>
        <w:rPr>
          <w:rFonts w:ascii="Times New Roman"/>
          <w:b w:val="false"/>
          <w:i w:val="false"/>
          <w:color w:val="000000"/>
          <w:sz w:val="28"/>
        </w:rPr>
        <w:t>
      1) государственный орган в сфере санитарно-эпидемиологического благополучия населения и его территориальные подразделения;</w:t>
      </w:r>
    </w:p>
    <w:bookmarkEnd w:id="1538"/>
    <w:bookmarkStart w:name="z1652" w:id="1539"/>
    <w:p>
      <w:pPr>
        <w:spacing w:after="0"/>
        <w:ind w:left="0"/>
        <w:jc w:val="both"/>
      </w:pPr>
      <w:r>
        <w:rPr>
          <w:rFonts w:ascii="Times New Roman"/>
          <w:b w:val="false"/>
          <w:i w:val="false"/>
          <w:color w:val="000000"/>
          <w:sz w:val="28"/>
        </w:rPr>
        <w:t>
      2) структурные подразделения иных государственных органов, осуществляющие деятельность в сфере санитарно-эпидемиологического благополучия населения;</w:t>
      </w:r>
    </w:p>
    <w:bookmarkEnd w:id="1539"/>
    <w:bookmarkStart w:name="z1653" w:id="1540"/>
    <w:p>
      <w:pPr>
        <w:spacing w:after="0"/>
        <w:ind w:left="0"/>
        <w:jc w:val="both"/>
      </w:pPr>
      <w:r>
        <w:rPr>
          <w:rFonts w:ascii="Times New Roman"/>
          <w:b w:val="false"/>
          <w:i w:val="false"/>
          <w:color w:val="000000"/>
          <w:sz w:val="28"/>
        </w:rPr>
        <w:t>
      3) юридические и физические лица, осуществляющие деятельность в сфере санитарно-эпидемиологического благополучия населения.</w:t>
      </w:r>
    </w:p>
    <w:bookmarkEnd w:id="1540"/>
    <w:p>
      <w:pPr>
        <w:spacing w:after="0"/>
        <w:ind w:left="0"/>
        <w:jc w:val="both"/>
      </w:pPr>
      <w:r>
        <w:rPr>
          <w:rFonts w:ascii="Times New Roman"/>
          <w:b/>
          <w:i w:val="false"/>
          <w:color w:val="000000"/>
          <w:sz w:val="28"/>
        </w:rPr>
        <w:t>Статья 94. Государственное санитарно-эпидемиологическое нормирование</w:t>
      </w:r>
    </w:p>
    <w:bookmarkStart w:name="z1655" w:id="1541"/>
    <w:p>
      <w:pPr>
        <w:spacing w:after="0"/>
        <w:ind w:left="0"/>
        <w:jc w:val="both"/>
      </w:pPr>
      <w:r>
        <w:rPr>
          <w:rFonts w:ascii="Times New Roman"/>
          <w:b w:val="false"/>
          <w:i w:val="false"/>
          <w:color w:val="000000"/>
          <w:sz w:val="28"/>
        </w:rPr>
        <w:t>
      1. Государственное санитарно-эпидемиологическое нормирование является деятельностью санитарно-эпидемиологической службы и включает в себя:</w:t>
      </w:r>
    </w:p>
    <w:bookmarkEnd w:id="1541"/>
    <w:bookmarkStart w:name="z1656" w:id="1542"/>
    <w:p>
      <w:pPr>
        <w:spacing w:after="0"/>
        <w:ind w:left="0"/>
        <w:jc w:val="both"/>
      </w:pPr>
      <w:r>
        <w:rPr>
          <w:rFonts w:ascii="Times New Roman"/>
          <w:b w:val="false"/>
          <w:i w:val="false"/>
          <w:color w:val="000000"/>
          <w:sz w:val="28"/>
        </w:rPr>
        <w:t>
      1) разработку единых требований по обоснованию документов санитарно-эпидемиологического нормирования и контроль за их разработкой;</w:t>
      </w:r>
    </w:p>
    <w:bookmarkEnd w:id="1542"/>
    <w:bookmarkStart w:name="z1657" w:id="1543"/>
    <w:p>
      <w:pPr>
        <w:spacing w:after="0"/>
        <w:ind w:left="0"/>
        <w:jc w:val="both"/>
      </w:pPr>
      <w:r>
        <w:rPr>
          <w:rFonts w:ascii="Times New Roman"/>
          <w:b w:val="false"/>
          <w:i w:val="false"/>
          <w:color w:val="000000"/>
          <w:sz w:val="28"/>
        </w:rPr>
        <w:t>
      2) разработку (переработку), экспертизу, утверждение и опубликование документов санитарно-эпидемиологического нормирования;</w:t>
      </w:r>
    </w:p>
    <w:bookmarkEnd w:id="1543"/>
    <w:bookmarkStart w:name="z1658" w:id="1544"/>
    <w:p>
      <w:pPr>
        <w:spacing w:after="0"/>
        <w:ind w:left="0"/>
        <w:jc w:val="both"/>
      </w:pPr>
      <w:r>
        <w:rPr>
          <w:rFonts w:ascii="Times New Roman"/>
          <w:b w:val="false"/>
          <w:i w:val="false"/>
          <w:color w:val="000000"/>
          <w:sz w:val="28"/>
        </w:rPr>
        <w:t>
      3) изучение, обобщение практики применения, контроль за применением документов санитарно-эпидемиологического нормирования;</w:t>
      </w:r>
    </w:p>
    <w:bookmarkEnd w:id="1544"/>
    <w:bookmarkStart w:name="z1659" w:id="1545"/>
    <w:p>
      <w:pPr>
        <w:spacing w:after="0"/>
        <w:ind w:left="0"/>
        <w:jc w:val="both"/>
      </w:pPr>
      <w:r>
        <w:rPr>
          <w:rFonts w:ascii="Times New Roman"/>
          <w:b w:val="false"/>
          <w:i w:val="false"/>
          <w:color w:val="000000"/>
          <w:sz w:val="28"/>
        </w:rPr>
        <w:t>
      4) формирование и ведение единого банка данных документов санитарно-эпидемиологического нормирования;</w:t>
      </w:r>
    </w:p>
    <w:bookmarkEnd w:id="1545"/>
    <w:bookmarkStart w:name="z1660" w:id="1546"/>
    <w:p>
      <w:pPr>
        <w:spacing w:after="0"/>
        <w:ind w:left="0"/>
        <w:jc w:val="both"/>
      </w:pPr>
      <w:r>
        <w:rPr>
          <w:rFonts w:ascii="Times New Roman"/>
          <w:b w:val="false"/>
          <w:i w:val="false"/>
          <w:color w:val="000000"/>
          <w:sz w:val="28"/>
        </w:rPr>
        <w:t>
      5) гармонизацию документов санитарно-эпидемиологического нормирования с общепринятыми международными требованиями.</w:t>
      </w:r>
    </w:p>
    <w:bookmarkEnd w:id="1546"/>
    <w:bookmarkStart w:name="z1661" w:id="1547"/>
    <w:p>
      <w:pPr>
        <w:spacing w:after="0"/>
        <w:ind w:left="0"/>
        <w:jc w:val="both"/>
      </w:pPr>
      <w:r>
        <w:rPr>
          <w:rFonts w:ascii="Times New Roman"/>
          <w:b w:val="false"/>
          <w:i w:val="false"/>
          <w:color w:val="000000"/>
          <w:sz w:val="28"/>
        </w:rPr>
        <w:t>
      2. Документами государственной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инструкции, методические рекомендации, методические указания, методики, приказы, правила и стандарты.</w:t>
      </w:r>
    </w:p>
    <w:bookmarkEnd w:id="1547"/>
    <w:bookmarkStart w:name="z1662" w:id="1548"/>
    <w:p>
      <w:pPr>
        <w:spacing w:after="0"/>
        <w:ind w:left="0"/>
        <w:jc w:val="both"/>
      </w:pPr>
      <w:r>
        <w:rPr>
          <w:rFonts w:ascii="Times New Roman"/>
          <w:b w:val="false"/>
          <w:i w:val="false"/>
          <w:color w:val="000000"/>
          <w:sz w:val="28"/>
        </w:rPr>
        <w:t>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сфере санитарно-эпидемиологического благополучия населения.</w:t>
      </w:r>
    </w:p>
    <w:bookmarkEnd w:id="1548"/>
    <w:bookmarkStart w:name="z1663" w:id="1549"/>
    <w:p>
      <w:pPr>
        <w:spacing w:after="0"/>
        <w:ind w:left="0"/>
        <w:jc w:val="both"/>
      </w:pPr>
      <w:r>
        <w:rPr>
          <w:rFonts w:ascii="Times New Roman"/>
          <w:b w:val="false"/>
          <w:i w:val="false"/>
          <w:color w:val="000000"/>
          <w:sz w:val="28"/>
        </w:rPr>
        <w:t>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санитарно-эпидемиологические и гигиенические требования к товарам Евразийского экономического союза.</w:t>
      </w:r>
    </w:p>
    <w:bookmarkEnd w:id="1549"/>
    <w:bookmarkStart w:name="z1664" w:id="1550"/>
    <w:p>
      <w:pPr>
        <w:spacing w:after="0"/>
        <w:ind w:left="0"/>
        <w:jc w:val="both"/>
      </w:pPr>
      <w:r>
        <w:rPr>
          <w:rFonts w:ascii="Times New Roman"/>
          <w:b w:val="false"/>
          <w:i w:val="false"/>
          <w:color w:val="000000"/>
          <w:sz w:val="28"/>
        </w:rPr>
        <w:t>
      5. Государственные органы при разработке и утверждении нормативных правовых актов, касающихся вопросов в сфере санитарно-эпидемиологического благополучия населения, обязаны согласовывать их с государственным органом в сфере санитарно-эпидемиологического благополучия населения.</w:t>
      </w:r>
    </w:p>
    <w:bookmarkEnd w:id="1550"/>
    <w:p>
      <w:pPr>
        <w:spacing w:after="0"/>
        <w:ind w:left="0"/>
        <w:jc w:val="both"/>
      </w:pPr>
      <w:r>
        <w:rPr>
          <w:rFonts w:ascii="Times New Roman"/>
          <w:b w:val="false"/>
          <w:i w:val="false"/>
          <w:color w:val="000000"/>
          <w:sz w:val="28"/>
        </w:rPr>
        <w:t>
      6. Нормативные правовые акты в сфере санитарно-эпидемиологического благополучия населения и документы государственной системы санитарно-эпидемиологического нормирования, содержащие требования к обращению с патогенными биологическими агентами, разрабатываются и применяются с учетом требований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94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 Санитарно-эпидемиологические требования</w:t>
      </w:r>
    </w:p>
    <w:bookmarkStart w:name="z1666" w:id="1551"/>
    <w:p>
      <w:pPr>
        <w:spacing w:after="0"/>
        <w:ind w:left="0"/>
        <w:jc w:val="both"/>
      </w:pPr>
      <w:r>
        <w:rPr>
          <w:rFonts w:ascii="Times New Roman"/>
          <w:b w:val="false"/>
          <w:i w:val="false"/>
          <w:color w:val="000000"/>
          <w:sz w:val="28"/>
        </w:rPr>
        <w:t>
      1. Санитарные правила устанавливают санитарно-эпидемиологические требования к объектам, подлежащим государственному контролю и надзору в сфере санитарно-эпидемиологического благополучия населения, и содержат требования к:</w:t>
      </w:r>
    </w:p>
    <w:bookmarkEnd w:id="1551"/>
    <w:bookmarkStart w:name="z1667" w:id="1552"/>
    <w:p>
      <w:pPr>
        <w:spacing w:after="0"/>
        <w:ind w:left="0"/>
        <w:jc w:val="both"/>
      </w:pPr>
      <w:r>
        <w:rPr>
          <w:rFonts w:ascii="Times New Roman"/>
          <w:b w:val="false"/>
          <w:i w:val="false"/>
          <w:color w:val="000000"/>
          <w:sz w:val="28"/>
        </w:rPr>
        <w:t>
      1) выбору земельного участка под строительство объекта;</w:t>
      </w:r>
    </w:p>
    <w:bookmarkEnd w:id="1552"/>
    <w:bookmarkStart w:name="z1668" w:id="1553"/>
    <w:p>
      <w:pPr>
        <w:spacing w:after="0"/>
        <w:ind w:left="0"/>
        <w:jc w:val="both"/>
      </w:pPr>
      <w:r>
        <w:rPr>
          <w:rFonts w:ascii="Times New Roman"/>
          <w:b w:val="false"/>
          <w:i w:val="false"/>
          <w:color w:val="000000"/>
          <w:sz w:val="28"/>
        </w:rPr>
        <w:t>
      2) проектированию, строительству новых, реконструкции, переоборудованию, перепланировке и расширению существующих объектов, ремонту и вводу в эксплуатацию объектов;</w:t>
      </w:r>
    </w:p>
    <w:bookmarkEnd w:id="1553"/>
    <w:bookmarkStart w:name="z1669" w:id="1554"/>
    <w:p>
      <w:pPr>
        <w:spacing w:after="0"/>
        <w:ind w:left="0"/>
        <w:jc w:val="both"/>
      </w:pPr>
      <w:r>
        <w:rPr>
          <w:rFonts w:ascii="Times New Roman"/>
          <w:b w:val="false"/>
          <w:i w:val="false"/>
          <w:color w:val="000000"/>
          <w:sz w:val="28"/>
        </w:rPr>
        <w:t>
      3) содержанию и эксплуатации производственных, общественных, жилых и других помещений, зданий, сооружений, оборудования, транспортных средств;</w:t>
      </w:r>
    </w:p>
    <w:bookmarkEnd w:id="1554"/>
    <w:bookmarkStart w:name="z1670" w:id="1555"/>
    <w:p>
      <w:pPr>
        <w:spacing w:after="0"/>
        <w:ind w:left="0"/>
        <w:jc w:val="both"/>
      </w:pPr>
      <w:r>
        <w:rPr>
          <w:rFonts w:ascii="Times New Roman"/>
          <w:b w:val="false"/>
          <w:i w:val="false"/>
          <w:color w:val="000000"/>
          <w:sz w:val="28"/>
        </w:rPr>
        <w:t>
      4) водоснабжению, водоотведению, теплоснабжению, освещению, вентиляции, кондиционированию объектов;</w:t>
      </w:r>
    </w:p>
    <w:bookmarkEnd w:id="1555"/>
    <w:bookmarkStart w:name="z1671" w:id="1556"/>
    <w:p>
      <w:pPr>
        <w:spacing w:after="0"/>
        <w:ind w:left="0"/>
        <w:jc w:val="both"/>
      </w:pPr>
      <w:r>
        <w:rPr>
          <w:rFonts w:ascii="Times New Roman"/>
          <w:b w:val="false"/>
          <w:i w:val="false"/>
          <w:color w:val="000000"/>
          <w:sz w:val="28"/>
        </w:rPr>
        <w:t>
      5) приему, хранению, переработке (обработке) сырья;</w:t>
      </w:r>
    </w:p>
    <w:bookmarkEnd w:id="1556"/>
    <w:bookmarkStart w:name="z1672" w:id="1557"/>
    <w:p>
      <w:pPr>
        <w:spacing w:after="0"/>
        <w:ind w:left="0"/>
        <w:jc w:val="both"/>
      </w:pPr>
      <w:r>
        <w:rPr>
          <w:rFonts w:ascii="Times New Roman"/>
          <w:b w:val="false"/>
          <w:i w:val="false"/>
          <w:color w:val="000000"/>
          <w:sz w:val="28"/>
        </w:rPr>
        <w:t>
      6) условиям производства, расфасовки, транспортировки, хранения, реализации, утилизации пищевой продукции, утилизации табачной продукции;</w:t>
      </w:r>
    </w:p>
    <w:bookmarkEnd w:id="1557"/>
    <w:bookmarkStart w:name="z1673" w:id="1558"/>
    <w:p>
      <w:pPr>
        <w:spacing w:after="0"/>
        <w:ind w:left="0"/>
        <w:jc w:val="both"/>
      </w:pPr>
      <w:r>
        <w:rPr>
          <w:rFonts w:ascii="Times New Roman"/>
          <w:b w:val="false"/>
          <w:i w:val="false"/>
          <w:color w:val="000000"/>
          <w:sz w:val="28"/>
        </w:rPr>
        <w:t>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58"/>
    <w:bookmarkStart w:name="z1674" w:id="1559"/>
    <w:p>
      <w:pPr>
        <w:spacing w:after="0"/>
        <w:ind w:left="0"/>
        <w:jc w:val="both"/>
      </w:pPr>
      <w:r>
        <w:rPr>
          <w:rFonts w:ascii="Times New Roman"/>
          <w:b w:val="false"/>
          <w:i w:val="false"/>
          <w:color w:val="000000"/>
          <w:sz w:val="28"/>
        </w:rPr>
        <w:t>
      8) применению и использованию потенциально опасных химических и биологических веществ (в том числе токсичных, радиоактивных, биологических и химических веществ, ядов и ядовитых веществ, биологических и микробиологических организмов и их токсинов, биологических средств и материалов), их утилизации (уничтожению), транспортировке, хранению, захоронению и условиям работы с ними;</w:t>
      </w:r>
    </w:p>
    <w:bookmarkEnd w:id="1559"/>
    <w:bookmarkStart w:name="z1675" w:id="1560"/>
    <w:p>
      <w:pPr>
        <w:spacing w:after="0"/>
        <w:ind w:left="0"/>
        <w:jc w:val="both"/>
      </w:pPr>
      <w:r>
        <w:rPr>
          <w:rFonts w:ascii="Times New Roman"/>
          <w:b w:val="false"/>
          <w:i w:val="false"/>
          <w:color w:val="000000"/>
          <w:sz w:val="28"/>
        </w:rPr>
        <w:t>
      9) условиям работы с источниками физических факторов, оказывающих воздействие на человека;</w:t>
      </w:r>
    </w:p>
    <w:bookmarkEnd w:id="1560"/>
    <w:bookmarkStart w:name="z1676" w:id="1561"/>
    <w:p>
      <w:pPr>
        <w:spacing w:after="0"/>
        <w:ind w:left="0"/>
        <w:jc w:val="both"/>
      </w:pPr>
      <w:r>
        <w:rPr>
          <w:rFonts w:ascii="Times New Roman"/>
          <w:b w:val="false"/>
          <w:i w:val="false"/>
          <w:color w:val="000000"/>
          <w:sz w:val="28"/>
        </w:rPr>
        <w:t>
      10) условиям промышленного производства лекарственных средств;</w:t>
      </w:r>
    </w:p>
    <w:bookmarkEnd w:id="1561"/>
    <w:bookmarkStart w:name="z1677" w:id="1562"/>
    <w:p>
      <w:pPr>
        <w:spacing w:after="0"/>
        <w:ind w:left="0"/>
        <w:jc w:val="both"/>
      </w:pPr>
      <w:r>
        <w:rPr>
          <w:rFonts w:ascii="Times New Roman"/>
          <w:b w:val="false"/>
          <w:i w:val="false"/>
          <w:color w:val="000000"/>
          <w:sz w:val="28"/>
        </w:rPr>
        <w:t>
      11) продукции производственно-технического назначения;</w:t>
      </w:r>
    </w:p>
    <w:bookmarkEnd w:id="1562"/>
    <w:bookmarkStart w:name="z1678" w:id="1563"/>
    <w:p>
      <w:pPr>
        <w:spacing w:after="0"/>
        <w:ind w:left="0"/>
        <w:jc w:val="both"/>
      </w:pPr>
      <w:r>
        <w:rPr>
          <w:rFonts w:ascii="Times New Roman"/>
          <w:b w:val="false"/>
          <w:i w:val="false"/>
          <w:color w:val="000000"/>
          <w:sz w:val="28"/>
        </w:rPr>
        <w:t>
      12) товарам хозяйственно-бытового и гигиенического назначения и технологиям их производства, утилизации и уничтожения;</w:t>
      </w:r>
    </w:p>
    <w:bookmarkEnd w:id="1563"/>
    <w:bookmarkStart w:name="z1679" w:id="1564"/>
    <w:p>
      <w:pPr>
        <w:spacing w:after="0"/>
        <w:ind w:left="0"/>
        <w:jc w:val="both"/>
      </w:pPr>
      <w:r>
        <w:rPr>
          <w:rFonts w:ascii="Times New Roman"/>
          <w:b w:val="false"/>
          <w:i w:val="false"/>
          <w:color w:val="000000"/>
          <w:sz w:val="28"/>
        </w:rPr>
        <w:t>
      13) условиям воспитания, обучения, проживания и производственной практики, физического развития, труда, отдыха, питания, водоснабжения и медицинского обслуживания различных групп населения;</w:t>
      </w:r>
    </w:p>
    <w:bookmarkEnd w:id="1564"/>
    <w:bookmarkStart w:name="z1680" w:id="1565"/>
    <w:p>
      <w:pPr>
        <w:spacing w:after="0"/>
        <w:ind w:left="0"/>
        <w:jc w:val="both"/>
      </w:pPr>
      <w:r>
        <w:rPr>
          <w:rFonts w:ascii="Times New Roman"/>
          <w:b w:val="false"/>
          <w:i w:val="false"/>
          <w:color w:val="000000"/>
          <w:sz w:val="28"/>
        </w:rPr>
        <w:t>
      14) учебно-трудовой нагрузке и режиму занятий в организациях образования;</w:t>
      </w:r>
    </w:p>
    <w:bookmarkEnd w:id="1565"/>
    <w:bookmarkStart w:name="z1681" w:id="1566"/>
    <w:p>
      <w:pPr>
        <w:spacing w:after="0"/>
        <w:ind w:left="0"/>
        <w:jc w:val="both"/>
      </w:pPr>
      <w:r>
        <w:rPr>
          <w:rFonts w:ascii="Times New Roman"/>
          <w:b w:val="false"/>
          <w:i w:val="false"/>
          <w:color w:val="000000"/>
          <w:sz w:val="28"/>
        </w:rPr>
        <w:t>
      15) условиям проведения стерилизации и дезинфекции медицинских изделий;</w:t>
      </w:r>
    </w:p>
    <w:bookmarkEnd w:id="1566"/>
    <w:bookmarkStart w:name="z1682" w:id="1567"/>
    <w:p>
      <w:pPr>
        <w:spacing w:after="0"/>
        <w:ind w:left="0"/>
        <w:jc w:val="both"/>
      </w:pPr>
      <w:r>
        <w:rPr>
          <w:rFonts w:ascii="Times New Roman"/>
          <w:b w:val="false"/>
          <w:i w:val="false"/>
          <w:color w:val="000000"/>
          <w:sz w:val="28"/>
        </w:rPr>
        <w:t>
      16) 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bookmarkEnd w:id="1567"/>
    <w:bookmarkStart w:name="z1683" w:id="1568"/>
    <w:p>
      <w:pPr>
        <w:spacing w:after="0"/>
        <w:ind w:left="0"/>
        <w:jc w:val="both"/>
      </w:pPr>
      <w:r>
        <w:rPr>
          <w:rFonts w:ascii="Times New Roman"/>
          <w:b w:val="false"/>
          <w:i w:val="false"/>
          <w:color w:val="000000"/>
          <w:sz w:val="28"/>
        </w:rPr>
        <w:t>
      17)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568"/>
    <w:bookmarkStart w:name="z1684" w:id="1569"/>
    <w:p>
      <w:pPr>
        <w:spacing w:after="0"/>
        <w:ind w:left="0"/>
        <w:jc w:val="both"/>
      </w:pPr>
      <w:r>
        <w:rPr>
          <w:rFonts w:ascii="Times New Roman"/>
          <w:b w:val="false"/>
          <w:i w:val="false"/>
          <w:color w:val="000000"/>
          <w:sz w:val="28"/>
        </w:rPr>
        <w:t>
      18) сбору, использованию, применению, обезвреживанию, транспортировке, хранению и захоронению отходов производства и потребления;</w:t>
      </w:r>
    </w:p>
    <w:bookmarkEnd w:id="1569"/>
    <w:bookmarkStart w:name="z1685" w:id="1570"/>
    <w:p>
      <w:pPr>
        <w:spacing w:after="0"/>
        <w:ind w:left="0"/>
        <w:jc w:val="both"/>
      </w:pPr>
      <w:r>
        <w:rPr>
          <w:rFonts w:ascii="Times New Roman"/>
          <w:b w:val="false"/>
          <w:i w:val="false"/>
          <w:color w:val="000000"/>
          <w:sz w:val="28"/>
        </w:rPr>
        <w:t>
      19) организации и 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дезинфекционной деятельности, а также контроль эффективности и безопасности работ и услуг;</w:t>
      </w:r>
    </w:p>
    <w:bookmarkEnd w:id="1570"/>
    <w:bookmarkStart w:name="z1686" w:id="1571"/>
    <w:p>
      <w:pPr>
        <w:spacing w:after="0"/>
        <w:ind w:left="0"/>
        <w:jc w:val="both"/>
      </w:pPr>
      <w:r>
        <w:rPr>
          <w:rFonts w:ascii="Times New Roman"/>
          <w:b w:val="false"/>
          <w:i w:val="false"/>
          <w:color w:val="000000"/>
          <w:sz w:val="28"/>
        </w:rPr>
        <w:t>
      20) условиям перевозки пассажиров;</w:t>
      </w:r>
    </w:p>
    <w:bookmarkEnd w:id="1571"/>
    <w:bookmarkStart w:name="z1687" w:id="1572"/>
    <w:p>
      <w:pPr>
        <w:spacing w:after="0"/>
        <w:ind w:left="0"/>
        <w:jc w:val="both"/>
      </w:pPr>
      <w:r>
        <w:rPr>
          <w:rFonts w:ascii="Times New Roman"/>
          <w:b w:val="false"/>
          <w:i w:val="false"/>
          <w:color w:val="000000"/>
          <w:sz w:val="28"/>
        </w:rPr>
        <w:t>
      21) ликвидации, консервации, перепрофилированию объектов;</w:t>
      </w:r>
    </w:p>
    <w:bookmarkEnd w:id="1572"/>
    <w:bookmarkStart w:name="z1688" w:id="1573"/>
    <w:p>
      <w:pPr>
        <w:spacing w:after="0"/>
        <w:ind w:left="0"/>
        <w:jc w:val="both"/>
      </w:pPr>
      <w:r>
        <w:rPr>
          <w:rFonts w:ascii="Times New Roman"/>
          <w:b w:val="false"/>
          <w:i w:val="false"/>
          <w:color w:val="000000"/>
          <w:sz w:val="28"/>
        </w:rPr>
        <w:t>
      22) осуществлению производственного контроля;</w:t>
      </w:r>
    </w:p>
    <w:bookmarkEnd w:id="1573"/>
    <w:bookmarkStart w:name="z1689" w:id="1574"/>
    <w:p>
      <w:pPr>
        <w:spacing w:after="0"/>
        <w:ind w:left="0"/>
        <w:jc w:val="both"/>
      </w:pPr>
      <w:r>
        <w:rPr>
          <w:rFonts w:ascii="Times New Roman"/>
          <w:b w:val="false"/>
          <w:i w:val="false"/>
          <w:color w:val="000000"/>
          <w:sz w:val="28"/>
        </w:rPr>
        <w:t>
      23) 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bookmarkEnd w:id="1574"/>
    <w:bookmarkStart w:name="z1690" w:id="1575"/>
    <w:p>
      <w:pPr>
        <w:spacing w:after="0"/>
        <w:ind w:left="0"/>
        <w:jc w:val="both"/>
      </w:pPr>
      <w:r>
        <w:rPr>
          <w:rFonts w:ascii="Times New Roman"/>
          <w:b w:val="false"/>
          <w:i w:val="false"/>
          <w:color w:val="000000"/>
          <w:sz w:val="28"/>
        </w:rPr>
        <w:t>
      24) гигиеническому воспитанию и обучению населения;</w:t>
      </w:r>
    </w:p>
    <w:bookmarkEnd w:id="1575"/>
    <w:bookmarkStart w:name="z1691" w:id="1576"/>
    <w:p>
      <w:pPr>
        <w:spacing w:after="0"/>
        <w:ind w:left="0"/>
        <w:jc w:val="both"/>
      </w:pPr>
      <w:r>
        <w:rPr>
          <w:rFonts w:ascii="Times New Roman"/>
          <w:b w:val="false"/>
          <w:i w:val="false"/>
          <w:color w:val="000000"/>
          <w:sz w:val="28"/>
        </w:rPr>
        <w:t>
      25) организации и проведению санитарно-противоэпидемических и санитарно-профилактических мероприятий, в том числе осуществлению санитарной охраны 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заболеваниями, проведению медицинских осмотров, профилактических прививок населения;</w:t>
      </w:r>
    </w:p>
    <w:bookmarkEnd w:id="1576"/>
    <w:bookmarkStart w:name="z1692" w:id="1577"/>
    <w:p>
      <w:pPr>
        <w:spacing w:after="0"/>
        <w:ind w:left="0"/>
        <w:jc w:val="both"/>
      </w:pPr>
      <w:r>
        <w:rPr>
          <w:rFonts w:ascii="Times New Roman"/>
          <w:b w:val="false"/>
          <w:i w:val="false"/>
          <w:color w:val="000000"/>
          <w:sz w:val="28"/>
        </w:rPr>
        <w:t>
      26) зонам санитарной охраны и санитарно-защитным зонам, санитарным разрывам;</w:t>
      </w:r>
    </w:p>
    <w:bookmarkEnd w:id="1577"/>
    <w:bookmarkStart w:name="z1693" w:id="1578"/>
    <w:p>
      <w:pPr>
        <w:spacing w:after="0"/>
        <w:ind w:left="0"/>
        <w:jc w:val="both"/>
      </w:pPr>
      <w:r>
        <w:rPr>
          <w:rFonts w:ascii="Times New Roman"/>
          <w:b w:val="false"/>
          <w:i w:val="false"/>
          <w:color w:val="000000"/>
          <w:sz w:val="28"/>
        </w:rPr>
        <w:t>
      27) оптимальным уровням шума на рабочих местах, допустимым уровням шума в помещениях жилых, общественных зданий и на территории жилой застройки;</w:t>
      </w:r>
    </w:p>
    <w:bookmarkEnd w:id="1578"/>
    <w:bookmarkStart w:name="z1694" w:id="1579"/>
    <w:p>
      <w:pPr>
        <w:spacing w:after="0"/>
        <w:ind w:left="0"/>
        <w:jc w:val="both"/>
      </w:pPr>
      <w:r>
        <w:rPr>
          <w:rFonts w:ascii="Times New Roman"/>
          <w:b w:val="false"/>
          <w:i w:val="false"/>
          <w:color w:val="000000"/>
          <w:sz w:val="28"/>
        </w:rPr>
        <w:t>
      28) организации и проведению профилактических прививок населению, расследованию случаев неблагоприятных проявлений после иммунизации;</w:t>
      </w:r>
    </w:p>
    <w:bookmarkEnd w:id="1579"/>
    <w:bookmarkStart w:name="z1695" w:id="1580"/>
    <w:p>
      <w:pPr>
        <w:spacing w:after="0"/>
        <w:ind w:left="0"/>
        <w:jc w:val="both"/>
      </w:pPr>
      <w:r>
        <w:rPr>
          <w:rFonts w:ascii="Times New Roman"/>
          <w:b w:val="false"/>
          <w:i w:val="false"/>
          <w:color w:val="000000"/>
          <w:sz w:val="28"/>
        </w:rPr>
        <w:t>
      29) организации и проведению дезинфекции, дезинсекции и дератизации на территории природных очагов инфекционных заболеваний, а также в очагах инфекционных заболеваний.</w:t>
      </w:r>
    </w:p>
    <w:bookmarkEnd w:id="1580"/>
    <w:bookmarkStart w:name="z1696" w:id="1581"/>
    <w:p>
      <w:pPr>
        <w:spacing w:after="0"/>
        <w:ind w:left="0"/>
        <w:jc w:val="both"/>
      </w:pPr>
      <w:r>
        <w:rPr>
          <w:rFonts w:ascii="Times New Roman"/>
          <w:b w:val="false"/>
          <w:i w:val="false"/>
          <w:color w:val="000000"/>
          <w:sz w:val="28"/>
        </w:rPr>
        <w:t>
      2. Гигиенические нормативы устанавливают нормативы предельно допустимых концентраций вредных веществ (химических, биологических), физических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bookmarkEnd w:id="1581"/>
    <w:bookmarkStart w:name="z1697" w:id="1582"/>
    <w:p>
      <w:pPr>
        <w:spacing w:after="0"/>
        <w:ind w:left="0"/>
        <w:jc w:val="both"/>
      </w:pPr>
      <w:r>
        <w:rPr>
          <w:rFonts w:ascii="Times New Roman"/>
          <w:b w:val="false"/>
          <w:i w:val="false"/>
          <w:color w:val="000000"/>
          <w:sz w:val="28"/>
        </w:rPr>
        <w:t>
      3. Гигиенические нормативы устанавливаются к:</w:t>
      </w:r>
    </w:p>
    <w:bookmarkEnd w:id="1582"/>
    <w:bookmarkStart w:name="z1698" w:id="1583"/>
    <w:p>
      <w:pPr>
        <w:spacing w:after="0"/>
        <w:ind w:left="0"/>
        <w:jc w:val="both"/>
      </w:pPr>
      <w:r>
        <w:rPr>
          <w:rFonts w:ascii="Times New Roman"/>
          <w:b w:val="false"/>
          <w:i w:val="false"/>
          <w:color w:val="000000"/>
          <w:sz w:val="28"/>
        </w:rPr>
        <w:t>
      1) микроклимату, воздухообмену, воздуху рабочей зоны, физическим факторам производственных, жилых и других помещений, территории промышленной застройки;</w:t>
      </w:r>
    </w:p>
    <w:bookmarkEnd w:id="1583"/>
    <w:bookmarkStart w:name="z1699" w:id="1584"/>
    <w:p>
      <w:pPr>
        <w:spacing w:after="0"/>
        <w:ind w:left="0"/>
        <w:jc w:val="both"/>
      </w:pPr>
      <w:r>
        <w:rPr>
          <w:rFonts w:ascii="Times New Roman"/>
          <w:b w:val="false"/>
          <w:i w:val="false"/>
          <w:color w:val="000000"/>
          <w:sz w:val="28"/>
        </w:rPr>
        <w:t>
      2) радиационной, химической, микробиологической, токсикологической, паразитологической безопасности продукции (товаров) и среде обитания;</w:t>
      </w:r>
    </w:p>
    <w:bookmarkEnd w:id="1584"/>
    <w:bookmarkStart w:name="z1700" w:id="1585"/>
    <w:p>
      <w:pPr>
        <w:spacing w:after="0"/>
        <w:ind w:left="0"/>
        <w:jc w:val="both"/>
      </w:pPr>
      <w:r>
        <w:rPr>
          <w:rFonts w:ascii="Times New Roman"/>
          <w:b w:val="false"/>
          <w:i w:val="false"/>
          <w:color w:val="000000"/>
          <w:sz w:val="28"/>
        </w:rPr>
        <w:t>
      3) атмосферному воздуху в городских и сельских населенных пунктах, на территориях промышленных организаций;</w:t>
      </w:r>
    </w:p>
    <w:bookmarkEnd w:id="1585"/>
    <w:bookmarkStart w:name="z1701" w:id="1586"/>
    <w:p>
      <w:pPr>
        <w:spacing w:after="0"/>
        <w:ind w:left="0"/>
        <w:jc w:val="both"/>
      </w:pPr>
      <w:r>
        <w:rPr>
          <w:rFonts w:ascii="Times New Roman"/>
          <w:b w:val="false"/>
          <w:i w:val="false"/>
          <w:color w:val="000000"/>
          <w:sz w:val="28"/>
        </w:rPr>
        <w:t>
      4) физическим факторам, предельно допустимым выбросам и предельно допустимым сбросам вредных веществ в окружающую среду;</w:t>
      </w:r>
    </w:p>
    <w:bookmarkEnd w:id="1586"/>
    <w:bookmarkStart w:name="z1702" w:id="1587"/>
    <w:p>
      <w:pPr>
        <w:spacing w:after="0"/>
        <w:ind w:left="0"/>
        <w:jc w:val="both"/>
      </w:pPr>
      <w:r>
        <w:rPr>
          <w:rFonts w:ascii="Times New Roman"/>
          <w:b w:val="false"/>
          <w:i w:val="false"/>
          <w:color w:val="000000"/>
          <w:sz w:val="28"/>
        </w:rPr>
        <w:t>
      5) новым видам продукции, технологического оборудования, процессам.</w:t>
      </w:r>
    </w:p>
    <w:bookmarkEnd w:id="158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95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95-1. Коллекции патогенных и промышленных микроорганизмов</w:t>
      </w:r>
    </w:p>
    <w:p>
      <w:pPr>
        <w:spacing w:after="0"/>
        <w:ind w:left="0"/>
        <w:jc w:val="both"/>
      </w:pPr>
      <w:r>
        <w:rPr>
          <w:rFonts w:ascii="Times New Roman"/>
          <w:b w:val="false"/>
          <w:i w:val="false"/>
          <w:color w:val="000000"/>
          <w:sz w:val="28"/>
        </w:rPr>
        <w:t>
      Сбор, идентификация, изучение, учет, паспортизация, хранение (депонирование) и содержание национальной и рабочих коллекций патогенных и промышленных микроорганизмов, используемых в сфере санитарно-эпидемиологического благополучия населения, осуществляются с учетом законодательства Республики Казахстан в области биологической безопасности.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14 дополнена статьей 95-1 в соответствии с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bookmarkStart w:name="z1703" w:id="1588"/>
    <w:p>
      <w:pPr>
        <w:spacing w:after="0"/>
        <w:ind w:left="0"/>
        <w:jc w:val="left"/>
      </w:pPr>
      <w:r>
        <w:rPr>
          <w:rFonts w:ascii="Times New Roman"/>
          <w:b/>
          <w:i w:val="false"/>
          <w:color w:val="000000"/>
        </w:rPr>
        <w:t xml:space="preserve"> Глава 15. ПРОФИЛАКТИКА ИНФЕКЦИОННЫХ И НЕИНФЕКЦИОННЫХ ЗАБОЛЕВАНИЙ</w:t>
      </w:r>
    </w:p>
    <w:bookmarkEnd w:id="1588"/>
    <w:bookmarkStart w:name="z1704" w:id="1589"/>
    <w:p>
      <w:pPr>
        <w:spacing w:after="0"/>
        <w:ind w:left="0"/>
        <w:jc w:val="left"/>
      </w:pPr>
      <w:r>
        <w:rPr>
          <w:rFonts w:ascii="Times New Roman"/>
          <w:b/>
          <w:i w:val="false"/>
          <w:color w:val="000000"/>
        </w:rPr>
        <w:t xml:space="preserve"> Параграф 1. Профилактика инфекционных заболеваний</w:t>
      </w:r>
    </w:p>
    <w:bookmarkEnd w:id="1589"/>
    <w:p>
      <w:pPr>
        <w:spacing w:after="0"/>
        <w:ind w:left="0"/>
        <w:jc w:val="both"/>
      </w:pPr>
      <w:r>
        <w:rPr>
          <w:rFonts w:ascii="Times New Roman"/>
          <w:b/>
          <w:i w:val="false"/>
          <w:color w:val="000000"/>
          <w:sz w:val="28"/>
        </w:rPr>
        <w:t>Статья 96. Гигиеническое обучение населения</w:t>
      </w:r>
    </w:p>
    <w:bookmarkStart w:name="z1706" w:id="1590"/>
    <w:p>
      <w:pPr>
        <w:spacing w:after="0"/>
        <w:ind w:left="0"/>
        <w:jc w:val="both"/>
      </w:pPr>
      <w:r>
        <w:rPr>
          <w:rFonts w:ascii="Times New Roman"/>
          <w:b w:val="false"/>
          <w:i w:val="false"/>
          <w:color w:val="000000"/>
          <w:sz w:val="28"/>
        </w:rPr>
        <w:t>
      1. Гигиеническое обучение декретированной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 личной и общественной гигиены) в соответствии с профессиями обучающихся.</w:t>
      </w:r>
    </w:p>
    <w:bookmarkEnd w:id="1590"/>
    <w:bookmarkStart w:name="z1707" w:id="1591"/>
    <w:p>
      <w:pPr>
        <w:spacing w:after="0"/>
        <w:ind w:left="0"/>
        <w:jc w:val="both"/>
      </w:pPr>
      <w:r>
        <w:rPr>
          <w:rFonts w:ascii="Times New Roman"/>
          <w:b w:val="false"/>
          <w:i w:val="false"/>
          <w:color w:val="000000"/>
          <w:sz w:val="28"/>
        </w:rPr>
        <w:t>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p>
    <w:bookmarkEnd w:id="1591"/>
    <w:bookmarkStart w:name="z1708" w:id="1592"/>
    <w:p>
      <w:pPr>
        <w:spacing w:after="0"/>
        <w:ind w:left="0"/>
        <w:jc w:val="both"/>
      </w:pPr>
      <w:r>
        <w:rPr>
          <w:rFonts w:ascii="Times New Roman"/>
          <w:b w:val="false"/>
          <w:i w:val="false"/>
          <w:color w:val="000000"/>
          <w:sz w:val="28"/>
        </w:rPr>
        <w:t>
      2. Оплата за гигиеническое обучение осуществляется декретированными лицами самостоятельно либо работодателем по соглашению сторон.</w:t>
      </w:r>
    </w:p>
    <w:bookmarkEnd w:id="1592"/>
    <w:bookmarkStart w:name="z1709" w:id="1593"/>
    <w:p>
      <w:pPr>
        <w:spacing w:after="0"/>
        <w:ind w:left="0"/>
        <w:jc w:val="both"/>
      </w:pPr>
      <w:r>
        <w:rPr>
          <w:rFonts w:ascii="Times New Roman"/>
          <w:b w:val="false"/>
          <w:i w:val="false"/>
          <w:color w:val="000000"/>
          <w:sz w:val="28"/>
        </w:rPr>
        <w:t>
      3. Контроль за качеством проведения гигиенического обучения декретированной группы населения осуществляется органами государственной санитарно-эпидемиологической службы посредством:</w:t>
      </w:r>
    </w:p>
    <w:bookmarkEnd w:id="1593"/>
    <w:bookmarkStart w:name="z1710" w:id="1594"/>
    <w:p>
      <w:pPr>
        <w:spacing w:after="0"/>
        <w:ind w:left="0"/>
        <w:jc w:val="both"/>
      </w:pPr>
      <w:r>
        <w:rPr>
          <w:rFonts w:ascii="Times New Roman"/>
          <w:b w:val="false"/>
          <w:i w:val="false"/>
          <w:color w:val="000000"/>
          <w:sz w:val="28"/>
        </w:rPr>
        <w:t>
      1) мониторинга уведомлений о начале и прекращении деятельности;</w:t>
      </w:r>
    </w:p>
    <w:bookmarkEnd w:id="1594"/>
    <w:bookmarkStart w:name="z1711" w:id="1595"/>
    <w:p>
      <w:pPr>
        <w:spacing w:after="0"/>
        <w:ind w:left="0"/>
        <w:jc w:val="both"/>
      </w:pPr>
      <w:r>
        <w:rPr>
          <w:rFonts w:ascii="Times New Roman"/>
          <w:b w:val="false"/>
          <w:i w:val="false"/>
          <w:color w:val="000000"/>
          <w:sz w:val="28"/>
        </w:rPr>
        <w:t>
      2) проверки соблюдения порядка и программы проведения гигиенического обучения;</w:t>
      </w:r>
    </w:p>
    <w:bookmarkEnd w:id="1595"/>
    <w:bookmarkStart w:name="z1712" w:id="1596"/>
    <w:p>
      <w:pPr>
        <w:spacing w:after="0"/>
        <w:ind w:left="0"/>
        <w:jc w:val="both"/>
      </w:pPr>
      <w:r>
        <w:rPr>
          <w:rFonts w:ascii="Times New Roman"/>
          <w:b w:val="false"/>
          <w:i w:val="false"/>
          <w:color w:val="000000"/>
          <w:sz w:val="28"/>
        </w:rPr>
        <w:t>
      3) проверки знаний лиц, относящихся к декретированной группе, в ходе проверок, профилактического контроля.</w:t>
      </w:r>
    </w:p>
    <w:bookmarkEnd w:id="1596"/>
    <w:p>
      <w:pPr>
        <w:spacing w:after="0"/>
        <w:ind w:left="0"/>
        <w:jc w:val="both"/>
      </w:pPr>
      <w:r>
        <w:rPr>
          <w:rFonts w:ascii="Times New Roman"/>
          <w:b/>
          <w:i w:val="false"/>
          <w:color w:val="000000"/>
          <w:sz w:val="28"/>
        </w:rPr>
        <w:t>Статья 97. Требования к лицам, осуществляющим деятельность по гигиеническому обучению</w:t>
      </w:r>
    </w:p>
    <w:bookmarkStart w:name="z1714" w:id="1597"/>
    <w:p>
      <w:pPr>
        <w:spacing w:after="0"/>
        <w:ind w:left="0"/>
        <w:jc w:val="both"/>
      </w:pPr>
      <w:r>
        <w:rPr>
          <w:rFonts w:ascii="Times New Roman"/>
          <w:b w:val="false"/>
          <w:i w:val="false"/>
          <w:color w:val="000000"/>
          <w:sz w:val="28"/>
        </w:rPr>
        <w:t>
      1. Деятельность по гигиеническому обучению декретированных групп населения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bookmarkEnd w:id="1597"/>
    <w:bookmarkStart w:name="z1715" w:id="1598"/>
    <w:p>
      <w:pPr>
        <w:spacing w:after="0"/>
        <w:ind w:left="0"/>
        <w:jc w:val="both"/>
      </w:pPr>
      <w:r>
        <w:rPr>
          <w:rFonts w:ascii="Times New Roman"/>
          <w:b w:val="false"/>
          <w:i w:val="false"/>
          <w:color w:val="000000"/>
          <w:sz w:val="28"/>
        </w:rPr>
        <w:t>
      2. Физические и юридические лица до начала и после прекращения деятельности по проведению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p>
    <w:bookmarkEnd w:id="1598"/>
    <w:bookmarkStart w:name="z1716" w:id="1599"/>
    <w:p>
      <w:pPr>
        <w:spacing w:after="0"/>
        <w:ind w:left="0"/>
        <w:jc w:val="both"/>
      </w:pPr>
      <w:r>
        <w:rPr>
          <w:rFonts w:ascii="Times New Roman"/>
          <w:b w:val="false"/>
          <w:i w:val="false"/>
          <w:color w:val="000000"/>
          <w:sz w:val="28"/>
        </w:rPr>
        <w:t>
      3. Лица, осуществляющие деятельность по гигиеническому обучению, обязаны:</w:t>
      </w:r>
    </w:p>
    <w:bookmarkEnd w:id="1599"/>
    <w:bookmarkStart w:name="z1717" w:id="1600"/>
    <w:p>
      <w:pPr>
        <w:spacing w:after="0"/>
        <w:ind w:left="0"/>
        <w:jc w:val="both"/>
      </w:pPr>
      <w:r>
        <w:rPr>
          <w:rFonts w:ascii="Times New Roman"/>
          <w:b w:val="false"/>
          <w:i w:val="false"/>
          <w:color w:val="000000"/>
          <w:sz w:val="28"/>
        </w:rPr>
        <w:t>
      1) обеспечить качественное проведение обучения;</w:t>
      </w:r>
    </w:p>
    <w:bookmarkEnd w:id="1600"/>
    <w:bookmarkStart w:name="z1718" w:id="1601"/>
    <w:p>
      <w:pPr>
        <w:spacing w:after="0"/>
        <w:ind w:left="0"/>
        <w:jc w:val="both"/>
      </w:pPr>
      <w:r>
        <w:rPr>
          <w:rFonts w:ascii="Times New Roman"/>
          <w:b w:val="false"/>
          <w:i w:val="false"/>
          <w:color w:val="000000"/>
          <w:sz w:val="28"/>
        </w:rPr>
        <w:t>
      2) соблюдать нормативные правовые акты в сфере санитарно-эпидемиологического благополучия населения;</w:t>
      </w:r>
    </w:p>
    <w:bookmarkEnd w:id="1601"/>
    <w:bookmarkStart w:name="z1719" w:id="1602"/>
    <w:p>
      <w:pPr>
        <w:spacing w:after="0"/>
        <w:ind w:left="0"/>
        <w:jc w:val="both"/>
      </w:pPr>
      <w:r>
        <w:rPr>
          <w:rFonts w:ascii="Times New Roman"/>
          <w:b w:val="false"/>
          <w:i w:val="false"/>
          <w:color w:val="000000"/>
          <w:sz w:val="28"/>
        </w:rPr>
        <w:t>
      3) проводить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bookmarkEnd w:id="1602"/>
    <w:bookmarkStart w:name="z1720" w:id="1603"/>
    <w:p>
      <w:pPr>
        <w:spacing w:after="0"/>
        <w:ind w:left="0"/>
        <w:jc w:val="both"/>
      </w:pPr>
      <w:r>
        <w:rPr>
          <w:rFonts w:ascii="Times New Roman"/>
          <w:b w:val="false"/>
          <w:i w:val="false"/>
          <w:color w:val="000000"/>
          <w:sz w:val="28"/>
        </w:rPr>
        <w:t>
      4) соблюдать порядок проведения гигиенического обучения;</w:t>
      </w:r>
    </w:p>
    <w:bookmarkEnd w:id="1603"/>
    <w:bookmarkStart w:name="z1721" w:id="1604"/>
    <w:p>
      <w:pPr>
        <w:spacing w:after="0"/>
        <w:ind w:left="0"/>
        <w:jc w:val="both"/>
      </w:pPr>
      <w:r>
        <w:rPr>
          <w:rFonts w:ascii="Times New Roman"/>
          <w:b w:val="false"/>
          <w:i w:val="false"/>
          <w:color w:val="000000"/>
          <w:sz w:val="28"/>
        </w:rPr>
        <w:t>
      5) не допускать совмещения гигиенического обучения различных декретированных групп населения.</w:t>
      </w:r>
    </w:p>
    <w:bookmarkEnd w:id="1604"/>
    <w:p>
      <w:pPr>
        <w:spacing w:after="0"/>
        <w:ind w:left="0"/>
        <w:jc w:val="both"/>
      </w:pPr>
      <w:r>
        <w:rPr>
          <w:rFonts w:ascii="Times New Roman"/>
          <w:b/>
          <w:i w:val="false"/>
          <w:color w:val="000000"/>
          <w:sz w:val="28"/>
        </w:rPr>
        <w:t>Статья 98. Профилактика туберкулеза</w:t>
      </w:r>
    </w:p>
    <w:bookmarkStart w:name="z1723" w:id="1605"/>
    <w:p>
      <w:pPr>
        <w:spacing w:after="0"/>
        <w:ind w:left="0"/>
        <w:jc w:val="both"/>
      </w:pPr>
      <w:r>
        <w:rPr>
          <w:rFonts w:ascii="Times New Roman"/>
          <w:b w:val="false"/>
          <w:i w:val="false"/>
          <w:color w:val="000000"/>
          <w:sz w:val="28"/>
        </w:rPr>
        <w:t>
      1. Мероприятия по профилактике туберкулеза осуществляются путем:</w:t>
      </w:r>
    </w:p>
    <w:bookmarkEnd w:id="1605"/>
    <w:bookmarkStart w:name="z1724" w:id="1606"/>
    <w:p>
      <w:pPr>
        <w:spacing w:after="0"/>
        <w:ind w:left="0"/>
        <w:jc w:val="both"/>
      </w:pPr>
      <w:r>
        <w:rPr>
          <w:rFonts w:ascii="Times New Roman"/>
          <w:b w:val="false"/>
          <w:i w:val="false"/>
          <w:color w:val="000000"/>
          <w:sz w:val="28"/>
        </w:rPr>
        <w:t>
      1) проведения эпидемиологического надзора за распространенностью туберкулеза среди населения;</w:t>
      </w:r>
    </w:p>
    <w:bookmarkEnd w:id="1606"/>
    <w:bookmarkStart w:name="z1725" w:id="1607"/>
    <w:p>
      <w:pPr>
        <w:spacing w:after="0"/>
        <w:ind w:left="0"/>
        <w:jc w:val="both"/>
      </w:pPr>
      <w:r>
        <w:rPr>
          <w:rFonts w:ascii="Times New Roman"/>
          <w:b w:val="false"/>
          <w:i w:val="false"/>
          <w:color w:val="000000"/>
          <w:sz w:val="28"/>
        </w:rPr>
        <w:t>
      2) специфической профилактики, включающей вакцинацию согласно Национальному календарю прививок;</w:t>
      </w:r>
    </w:p>
    <w:bookmarkEnd w:id="1607"/>
    <w:bookmarkStart w:name="z1726" w:id="1608"/>
    <w:p>
      <w:pPr>
        <w:spacing w:after="0"/>
        <w:ind w:left="0"/>
        <w:jc w:val="both"/>
      </w:pPr>
      <w:r>
        <w:rPr>
          <w:rFonts w:ascii="Times New Roman"/>
          <w:b w:val="false"/>
          <w:i w:val="false"/>
          <w:color w:val="000000"/>
          <w:sz w:val="28"/>
        </w:rPr>
        <w:t>
      3) раннего выявления туберкулеза;</w:t>
      </w:r>
    </w:p>
    <w:bookmarkEnd w:id="1608"/>
    <w:bookmarkStart w:name="z1727" w:id="1609"/>
    <w:p>
      <w:pPr>
        <w:spacing w:after="0"/>
        <w:ind w:left="0"/>
        <w:jc w:val="both"/>
      </w:pPr>
      <w:r>
        <w:rPr>
          <w:rFonts w:ascii="Times New Roman"/>
          <w:b w:val="false"/>
          <w:i w:val="false"/>
          <w:color w:val="000000"/>
          <w:sz w:val="28"/>
        </w:rPr>
        <w:t>
      4) лечения активного туберкулеза и латентной туберкулезной инфекции;</w:t>
      </w:r>
    </w:p>
    <w:bookmarkEnd w:id="1609"/>
    <w:bookmarkStart w:name="z1728" w:id="1610"/>
    <w:p>
      <w:pPr>
        <w:spacing w:after="0"/>
        <w:ind w:left="0"/>
        <w:jc w:val="both"/>
      </w:pPr>
      <w:r>
        <w:rPr>
          <w:rFonts w:ascii="Times New Roman"/>
          <w:b w:val="false"/>
          <w:i w:val="false"/>
          <w:color w:val="000000"/>
          <w:sz w:val="28"/>
        </w:rPr>
        <w:t>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bookmarkEnd w:id="1610"/>
    <w:bookmarkStart w:name="z1729" w:id="1611"/>
    <w:p>
      <w:pPr>
        <w:spacing w:after="0"/>
        <w:ind w:left="0"/>
        <w:jc w:val="both"/>
      </w:pPr>
      <w:r>
        <w:rPr>
          <w:rFonts w:ascii="Times New Roman"/>
          <w:b w:val="false"/>
          <w:i w:val="false"/>
          <w:color w:val="000000"/>
          <w:sz w:val="28"/>
        </w:rPr>
        <w:t>
      6) социальной профилактики: улучшение жилищно-бытовых условий жизни населения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bookmarkEnd w:id="1611"/>
    <w:bookmarkStart w:name="z1730" w:id="1612"/>
    <w:p>
      <w:pPr>
        <w:spacing w:after="0"/>
        <w:ind w:left="0"/>
        <w:jc w:val="both"/>
      </w:pPr>
      <w:r>
        <w:rPr>
          <w:rFonts w:ascii="Times New Roman"/>
          <w:b w:val="false"/>
          <w:i w:val="false"/>
          <w:color w:val="000000"/>
          <w:sz w:val="28"/>
        </w:rPr>
        <w:t>
      7) информирования населения через средства массовой информации об эпидемической ситуации по туберкулезу и о мерах профилактики;</w:t>
      </w:r>
    </w:p>
    <w:bookmarkEnd w:id="1612"/>
    <w:bookmarkStart w:name="z1731" w:id="1613"/>
    <w:p>
      <w:pPr>
        <w:spacing w:after="0"/>
        <w:ind w:left="0"/>
        <w:jc w:val="both"/>
      </w:pPr>
      <w:r>
        <w:rPr>
          <w:rFonts w:ascii="Times New Roman"/>
          <w:b w:val="false"/>
          <w:i w:val="false"/>
          <w:color w:val="000000"/>
          <w:sz w:val="28"/>
        </w:rPr>
        <w:t>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bookmarkEnd w:id="1613"/>
    <w:bookmarkStart w:name="z1732" w:id="1614"/>
    <w:p>
      <w:pPr>
        <w:spacing w:after="0"/>
        <w:ind w:left="0"/>
        <w:jc w:val="both"/>
      </w:pPr>
      <w:r>
        <w:rPr>
          <w:rFonts w:ascii="Times New Roman"/>
          <w:b w:val="false"/>
          <w:i w:val="false"/>
          <w:color w:val="000000"/>
          <w:sz w:val="28"/>
        </w:rPr>
        <w:t>
      9)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14"/>
    <w:bookmarkStart w:name="z1733" w:id="1615"/>
    <w:p>
      <w:pPr>
        <w:spacing w:after="0"/>
        <w:ind w:left="0"/>
        <w:jc w:val="both"/>
      </w:pPr>
      <w:r>
        <w:rPr>
          <w:rFonts w:ascii="Times New Roman"/>
          <w:b w:val="false"/>
          <w:i w:val="false"/>
          <w:color w:val="000000"/>
          <w:sz w:val="28"/>
        </w:rPr>
        <w:t>
      2. Проведение мероприятий по профилактике туберкулеза осуществляется в порядке, определяемом уполномоченным органом.</w:t>
      </w:r>
    </w:p>
    <w:bookmarkEnd w:id="1615"/>
    <w:p>
      <w:pPr>
        <w:spacing w:after="0"/>
        <w:ind w:left="0"/>
        <w:jc w:val="both"/>
      </w:pPr>
      <w:r>
        <w:rPr>
          <w:rFonts w:ascii="Times New Roman"/>
          <w:b/>
          <w:i w:val="false"/>
          <w:color w:val="000000"/>
          <w:sz w:val="28"/>
        </w:rPr>
        <w:t>Статья 99. Профилактика ВИЧ-инфекции</w:t>
      </w:r>
    </w:p>
    <w:bookmarkStart w:name="z1735" w:id="1616"/>
    <w:p>
      <w:pPr>
        <w:spacing w:after="0"/>
        <w:ind w:left="0"/>
        <w:jc w:val="both"/>
      </w:pPr>
      <w:r>
        <w:rPr>
          <w:rFonts w:ascii="Times New Roman"/>
          <w:b w:val="false"/>
          <w:i w:val="false"/>
          <w:color w:val="000000"/>
          <w:sz w:val="28"/>
        </w:rPr>
        <w:t>
      1. Мероприятия по профилактике ВИЧ-инфекции осуществляются путем:</w:t>
      </w:r>
    </w:p>
    <w:bookmarkEnd w:id="1616"/>
    <w:bookmarkStart w:name="z1736" w:id="1617"/>
    <w:p>
      <w:pPr>
        <w:spacing w:after="0"/>
        <w:ind w:left="0"/>
        <w:jc w:val="both"/>
      </w:pPr>
      <w:r>
        <w:rPr>
          <w:rFonts w:ascii="Times New Roman"/>
          <w:b w:val="false"/>
          <w:i w:val="false"/>
          <w:color w:val="000000"/>
          <w:sz w:val="28"/>
        </w:rPr>
        <w:t>
      1) проведения эпидемиологического слежения за распространенностью ВИЧ-инфекции среди населения, в том числе ключевых групп населения;</w:t>
      </w:r>
    </w:p>
    <w:bookmarkEnd w:id="1617"/>
    <w:bookmarkStart w:name="z1737" w:id="1618"/>
    <w:p>
      <w:pPr>
        <w:spacing w:after="0"/>
        <w:ind w:left="0"/>
        <w:jc w:val="both"/>
      </w:pPr>
      <w:r>
        <w:rPr>
          <w:rFonts w:ascii="Times New Roman"/>
          <w:b w:val="false"/>
          <w:i w:val="false"/>
          <w:color w:val="000000"/>
          <w:sz w:val="28"/>
        </w:rPr>
        <w:t>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bookmarkEnd w:id="1618"/>
    <w:bookmarkStart w:name="z1738" w:id="1619"/>
    <w:p>
      <w:pPr>
        <w:spacing w:after="0"/>
        <w:ind w:left="0"/>
        <w:jc w:val="both"/>
      </w:pPr>
      <w:r>
        <w:rPr>
          <w:rFonts w:ascii="Times New Roman"/>
          <w:b w:val="false"/>
          <w:i w:val="false"/>
          <w:color w:val="000000"/>
          <w:sz w:val="28"/>
        </w:rPr>
        <w:t>
      3) интеграции вопросов профилактики ВИЧ-инфекции в систему образования и на рабочих местах;</w:t>
      </w:r>
    </w:p>
    <w:bookmarkEnd w:id="1619"/>
    <w:bookmarkStart w:name="z1739" w:id="1620"/>
    <w:p>
      <w:pPr>
        <w:spacing w:after="0"/>
        <w:ind w:left="0"/>
        <w:jc w:val="both"/>
      </w:pPr>
      <w:r>
        <w:rPr>
          <w:rFonts w:ascii="Times New Roman"/>
          <w:b w:val="false"/>
          <w:i w:val="false"/>
          <w:color w:val="000000"/>
          <w:sz w:val="28"/>
        </w:rPr>
        <w:t>
      4) предоставления ключевым группам населения лечебно-профилактических услуг в пунктах доверия, дружественных кабинетах.</w:t>
      </w:r>
    </w:p>
    <w:bookmarkEnd w:id="1620"/>
    <w:bookmarkStart w:name="z1740" w:id="1621"/>
    <w:p>
      <w:pPr>
        <w:spacing w:after="0"/>
        <w:ind w:left="0"/>
        <w:jc w:val="both"/>
      </w:pPr>
      <w:r>
        <w:rPr>
          <w:rFonts w:ascii="Times New Roman"/>
          <w:b w:val="false"/>
          <w:i w:val="false"/>
          <w:color w:val="000000"/>
          <w:sz w:val="28"/>
        </w:rPr>
        <w:t>
      Дружественный кабинет – специально организованный пункт предоставления профилактической и лечебно-диагностической помощи при инфекционных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bookmarkEnd w:id="1621"/>
    <w:bookmarkStart w:name="z1741" w:id="1622"/>
    <w:p>
      <w:pPr>
        <w:spacing w:after="0"/>
        <w:ind w:left="0"/>
        <w:jc w:val="both"/>
      </w:pPr>
      <w:r>
        <w:rPr>
          <w:rFonts w:ascii="Times New Roman"/>
          <w:b w:val="false"/>
          <w:i w:val="false"/>
          <w:color w:val="000000"/>
          <w:sz w:val="28"/>
        </w:rPr>
        <w:t>
      5) размещения и реализации государственных социальных грантов и государственных социальных заказов через неправительственные организации;</w:t>
      </w:r>
    </w:p>
    <w:bookmarkEnd w:id="1622"/>
    <w:bookmarkStart w:name="z1742" w:id="1623"/>
    <w:p>
      <w:pPr>
        <w:spacing w:after="0"/>
        <w:ind w:left="0"/>
        <w:jc w:val="both"/>
      </w:pPr>
      <w:r>
        <w:rPr>
          <w:rFonts w:ascii="Times New Roman"/>
          <w:b w:val="false"/>
          <w:i w:val="false"/>
          <w:color w:val="000000"/>
          <w:sz w:val="28"/>
        </w:rPr>
        <w:t>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bookmarkEnd w:id="1623"/>
    <w:bookmarkStart w:name="z1743" w:id="1624"/>
    <w:p>
      <w:pPr>
        <w:spacing w:after="0"/>
        <w:ind w:left="0"/>
        <w:jc w:val="both"/>
      </w:pPr>
      <w:r>
        <w:rPr>
          <w:rFonts w:ascii="Times New Roman"/>
          <w:b w:val="false"/>
          <w:i w:val="false"/>
          <w:color w:val="000000"/>
          <w:sz w:val="28"/>
        </w:rPr>
        <w:t>
      7) предупреждения передачи ВИЧ-инфекции от матери плоду и ребенку;</w:t>
      </w:r>
    </w:p>
    <w:bookmarkEnd w:id="1624"/>
    <w:bookmarkStart w:name="z1744" w:id="1625"/>
    <w:p>
      <w:pPr>
        <w:spacing w:after="0"/>
        <w:ind w:left="0"/>
        <w:jc w:val="both"/>
      </w:pPr>
      <w:r>
        <w:rPr>
          <w:rFonts w:ascii="Times New Roman"/>
          <w:b w:val="false"/>
          <w:i w:val="false"/>
          <w:color w:val="000000"/>
          <w:sz w:val="28"/>
        </w:rPr>
        <w:t>
      8) предоставления доконтактной и постконтактной профилактики;</w:t>
      </w:r>
    </w:p>
    <w:bookmarkEnd w:id="1625"/>
    <w:bookmarkStart w:name="z1745" w:id="1626"/>
    <w:p>
      <w:pPr>
        <w:spacing w:after="0"/>
        <w:ind w:left="0"/>
        <w:jc w:val="both"/>
      </w:pPr>
      <w:r>
        <w:rPr>
          <w:rFonts w:ascii="Times New Roman"/>
          <w:b w:val="false"/>
          <w:i w:val="false"/>
          <w:color w:val="000000"/>
          <w:sz w:val="28"/>
        </w:rPr>
        <w:t>
      9) предоставления антиретровирусной терапии для снижения риска передачи ВИЧ-инфекции с момента установления диагноза.</w:t>
      </w:r>
    </w:p>
    <w:bookmarkEnd w:id="1626"/>
    <w:bookmarkStart w:name="z1746" w:id="1627"/>
    <w:p>
      <w:pPr>
        <w:spacing w:after="0"/>
        <w:ind w:left="0"/>
        <w:jc w:val="both"/>
      </w:pPr>
      <w:r>
        <w:rPr>
          <w:rFonts w:ascii="Times New Roman"/>
          <w:b w:val="false"/>
          <w:i w:val="false"/>
          <w:color w:val="000000"/>
          <w:sz w:val="28"/>
        </w:rPr>
        <w:t>
      2. Проведение мероприятий по профилактике ВИЧ-инфекции осуществляется в порядке, определяемом уполномоченным органом.</w:t>
      </w:r>
    </w:p>
    <w:bookmarkEnd w:id="1627"/>
    <w:p>
      <w:pPr>
        <w:spacing w:after="0"/>
        <w:ind w:left="0"/>
        <w:jc w:val="both"/>
      </w:pPr>
      <w:r>
        <w:rPr>
          <w:rFonts w:ascii="Times New Roman"/>
          <w:b/>
          <w:i w:val="false"/>
          <w:color w:val="000000"/>
          <w:sz w:val="28"/>
        </w:rPr>
        <w:t>Статья 100. Обращение медицинских отходов</w:t>
      </w:r>
    </w:p>
    <w:bookmarkStart w:name="z1748" w:id="1628"/>
    <w:p>
      <w:pPr>
        <w:spacing w:after="0"/>
        <w:ind w:left="0"/>
        <w:jc w:val="both"/>
      </w:pPr>
      <w:r>
        <w:rPr>
          <w:rFonts w:ascii="Times New Roman"/>
          <w:b w:val="false"/>
          <w:i w:val="false"/>
          <w:color w:val="000000"/>
          <w:sz w:val="28"/>
        </w:rPr>
        <w:t>
      1. Медицинские отходы относятся к одному из видов отходов производства и потребления, образующихся в процессе оказания медицинских услуг и проведения медицинских манипуляций.</w:t>
      </w:r>
    </w:p>
    <w:bookmarkEnd w:id="1628"/>
    <w:bookmarkStart w:name="z1749" w:id="1629"/>
    <w:p>
      <w:pPr>
        <w:spacing w:after="0"/>
        <w:ind w:left="0"/>
        <w:jc w:val="both"/>
      </w:pPr>
      <w:r>
        <w:rPr>
          <w:rFonts w:ascii="Times New Roman"/>
          <w:b w:val="false"/>
          <w:i w:val="false"/>
          <w:color w:val="000000"/>
          <w:sz w:val="28"/>
        </w:rPr>
        <w:t>
      2. Медицинские отходы по степени опасности подразделяются на 5 классов опасности:</w:t>
      </w:r>
    </w:p>
    <w:bookmarkEnd w:id="1629"/>
    <w:bookmarkStart w:name="z1750" w:id="1630"/>
    <w:p>
      <w:pPr>
        <w:spacing w:after="0"/>
        <w:ind w:left="0"/>
        <w:jc w:val="both"/>
      </w:pPr>
      <w:r>
        <w:rPr>
          <w:rFonts w:ascii="Times New Roman"/>
          <w:b w:val="false"/>
          <w:i w:val="false"/>
          <w:color w:val="000000"/>
          <w:sz w:val="28"/>
        </w:rPr>
        <w:t>
      1) класс А – неопасные медицинские отходы, подобные твердым бытовым отходам;</w:t>
      </w:r>
    </w:p>
    <w:bookmarkEnd w:id="1630"/>
    <w:bookmarkStart w:name="z1751" w:id="1631"/>
    <w:p>
      <w:pPr>
        <w:spacing w:after="0"/>
        <w:ind w:left="0"/>
        <w:jc w:val="both"/>
      </w:pPr>
      <w:r>
        <w:rPr>
          <w:rFonts w:ascii="Times New Roman"/>
          <w:b w:val="false"/>
          <w:i w:val="false"/>
          <w:color w:val="000000"/>
          <w:sz w:val="28"/>
        </w:rPr>
        <w:t>
      2) класс Б – опасные (эпидемиологически) медицинские отходы;</w:t>
      </w:r>
    </w:p>
    <w:bookmarkEnd w:id="1631"/>
    <w:bookmarkStart w:name="z1752" w:id="1632"/>
    <w:p>
      <w:pPr>
        <w:spacing w:after="0"/>
        <w:ind w:left="0"/>
        <w:jc w:val="both"/>
      </w:pPr>
      <w:r>
        <w:rPr>
          <w:rFonts w:ascii="Times New Roman"/>
          <w:b w:val="false"/>
          <w:i w:val="false"/>
          <w:color w:val="000000"/>
          <w:sz w:val="28"/>
        </w:rPr>
        <w:t>
      3) класс В – чрезвычайно (эпидемиологически) опасные медицинские отходы;</w:t>
      </w:r>
    </w:p>
    <w:bookmarkEnd w:id="1632"/>
    <w:bookmarkStart w:name="z1753" w:id="1633"/>
    <w:p>
      <w:pPr>
        <w:spacing w:after="0"/>
        <w:ind w:left="0"/>
        <w:jc w:val="both"/>
      </w:pPr>
      <w:r>
        <w:rPr>
          <w:rFonts w:ascii="Times New Roman"/>
          <w:b w:val="false"/>
          <w:i w:val="false"/>
          <w:color w:val="000000"/>
          <w:sz w:val="28"/>
        </w:rPr>
        <w:t>
      4) класс Г – токсикологически опасные медицинские отходы, по составу близкие к промышленным;</w:t>
      </w:r>
    </w:p>
    <w:bookmarkEnd w:id="1633"/>
    <w:bookmarkStart w:name="z1754" w:id="1634"/>
    <w:p>
      <w:pPr>
        <w:spacing w:after="0"/>
        <w:ind w:left="0"/>
        <w:jc w:val="both"/>
      </w:pPr>
      <w:r>
        <w:rPr>
          <w:rFonts w:ascii="Times New Roman"/>
          <w:b w:val="false"/>
          <w:i w:val="false"/>
          <w:color w:val="000000"/>
          <w:sz w:val="28"/>
        </w:rPr>
        <w:t>
      5) класс Д – радиоактивные медицинские отходы.</w:t>
      </w:r>
    </w:p>
    <w:bookmarkEnd w:id="1634"/>
    <w:bookmarkStart w:name="z1755" w:id="1635"/>
    <w:p>
      <w:pPr>
        <w:spacing w:after="0"/>
        <w:ind w:left="0"/>
        <w:jc w:val="both"/>
      </w:pPr>
      <w:r>
        <w:rPr>
          <w:rFonts w:ascii="Times New Roman"/>
          <w:b w:val="false"/>
          <w:i w:val="false"/>
          <w:color w:val="000000"/>
          <w:sz w:val="28"/>
        </w:rPr>
        <w:t>
      Медицинские отходы классов Б – Д являются опасными отходами.</w:t>
      </w:r>
    </w:p>
    <w:bookmarkEnd w:id="1635"/>
    <w:bookmarkStart w:name="z1756" w:id="1636"/>
    <w:p>
      <w:pPr>
        <w:spacing w:after="0"/>
        <w:ind w:left="0"/>
        <w:jc w:val="both"/>
      </w:pPr>
      <w:r>
        <w:rPr>
          <w:rFonts w:ascii="Times New Roman"/>
          <w:b w:val="false"/>
          <w:i w:val="false"/>
          <w:color w:val="000000"/>
          <w:sz w:val="28"/>
        </w:rPr>
        <w:t>
      3. Санитарно-эпидемиологические требования к сбору, транспортировке, хранению, обезвреживанию, использованию медицинских отходов определяются санитарными правилами, утверждаемыми государственным органом в сфере санитарно-эпидемиологического благополучия населения.</w:t>
      </w:r>
    </w:p>
    <w:bookmarkEnd w:id="1636"/>
    <w:bookmarkStart w:name="z1757" w:id="1637"/>
    <w:p>
      <w:pPr>
        <w:spacing w:after="0"/>
        <w:ind w:left="0"/>
        <w:jc w:val="both"/>
      </w:pPr>
      <w:r>
        <w:rPr>
          <w:rFonts w:ascii="Times New Roman"/>
          <w:b w:val="false"/>
          <w:i w:val="false"/>
          <w:color w:val="000000"/>
          <w:sz w:val="28"/>
        </w:rPr>
        <w:t>
      4. Собственники отходов в соответствии с экологическим законодательством Республики Казахстан предоставляют информацию в уполномоченный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bookmarkEnd w:id="1637"/>
    <w:bookmarkStart w:name="z1758" w:id="1638"/>
    <w:p>
      <w:pPr>
        <w:spacing w:after="0"/>
        <w:ind w:left="0"/>
        <w:jc w:val="both"/>
      </w:pPr>
      <w:r>
        <w:rPr>
          <w:rFonts w:ascii="Times New Roman"/>
          <w:b w:val="false"/>
          <w:i w:val="false"/>
          <w:color w:val="000000"/>
          <w:sz w:val="28"/>
        </w:rPr>
        <w:t>
      5. Информация по медицинским отходам предоставляется ежегодно по состоянию на 1 января до 1 марта года, следующего за отчетным, на электронном и (или) бумажном носителях.</w:t>
      </w:r>
    </w:p>
    <w:bookmarkEnd w:id="1638"/>
    <w:bookmarkStart w:name="z1759" w:id="1639"/>
    <w:p>
      <w:pPr>
        <w:spacing w:after="0"/>
        <w:ind w:left="0"/>
        <w:jc w:val="both"/>
      </w:pPr>
      <w:r>
        <w:rPr>
          <w:rFonts w:ascii="Times New Roman"/>
          <w:b w:val="false"/>
          <w:i w:val="false"/>
          <w:color w:val="000000"/>
          <w:sz w:val="28"/>
        </w:rPr>
        <w:t>
      6. Собственники отходов обеспечивают полноту, непрерывность и достоверность данных отчетов.</w:t>
      </w:r>
    </w:p>
    <w:bookmarkEnd w:id="1639"/>
    <w:bookmarkStart w:name="z1760" w:id="1640"/>
    <w:p>
      <w:pPr>
        <w:spacing w:after="0"/>
        <w:ind w:left="0"/>
        <w:jc w:val="both"/>
      </w:pPr>
      <w:r>
        <w:rPr>
          <w:rFonts w:ascii="Times New Roman"/>
          <w:b w:val="false"/>
          <w:i w:val="false"/>
          <w:color w:val="000000"/>
          <w:sz w:val="28"/>
        </w:rPr>
        <w:t>
      7. Порядок предоставления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0"/>
    <w:p>
      <w:pPr>
        <w:spacing w:after="0"/>
        <w:ind w:left="0"/>
        <w:jc w:val="both"/>
      </w:pPr>
      <w:r>
        <w:rPr>
          <w:rFonts w:ascii="Times New Roman"/>
          <w:b/>
          <w:i w:val="false"/>
          <w:color w:val="000000"/>
          <w:sz w:val="28"/>
        </w:rPr>
        <w:t>Статья 101. Требования к лицам, осуществляющим деятельность по сбору, транспортировке, хранению, обезвреживанию, захоронению и (или) использованию медицинских отходов</w:t>
      </w:r>
    </w:p>
    <w:bookmarkStart w:name="z1762" w:id="1641"/>
    <w:p>
      <w:pPr>
        <w:spacing w:after="0"/>
        <w:ind w:left="0"/>
        <w:jc w:val="both"/>
      </w:pPr>
      <w:r>
        <w:rPr>
          <w:rFonts w:ascii="Times New Roman"/>
          <w:b w:val="false"/>
          <w:i w:val="false"/>
          <w:color w:val="000000"/>
          <w:sz w:val="28"/>
        </w:rPr>
        <w:t>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bookmarkEnd w:id="1641"/>
    <w:bookmarkStart w:name="z1763" w:id="1642"/>
    <w:p>
      <w:pPr>
        <w:spacing w:after="0"/>
        <w:ind w:left="0"/>
        <w:jc w:val="both"/>
      </w:pPr>
      <w:r>
        <w:rPr>
          <w:rFonts w:ascii="Times New Roman"/>
          <w:b w:val="false"/>
          <w:i w:val="false"/>
          <w:color w:val="000000"/>
          <w:sz w:val="28"/>
        </w:rPr>
        <w:t>
      2. Физические и юридические лица, осуществляющие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о разрешениях и уведомлениях.</w:t>
      </w:r>
    </w:p>
    <w:bookmarkEnd w:id="1642"/>
    <w:bookmarkStart w:name="z1764" w:id="1643"/>
    <w:p>
      <w:pPr>
        <w:spacing w:after="0"/>
        <w:ind w:left="0"/>
        <w:jc w:val="both"/>
      </w:pPr>
      <w:r>
        <w:rPr>
          <w:rFonts w:ascii="Times New Roman"/>
          <w:b w:val="false"/>
          <w:i w:val="false"/>
          <w:color w:val="000000"/>
          <w:sz w:val="28"/>
        </w:rPr>
        <w:t>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государственным органом в сфере санитарно-эпидемиологического благополучия населения.</w:t>
      </w:r>
    </w:p>
    <w:bookmarkEnd w:id="1643"/>
    <w:p>
      <w:pPr>
        <w:spacing w:after="0"/>
        <w:ind w:left="0"/>
        <w:jc w:val="both"/>
      </w:pPr>
      <w:r>
        <w:rPr>
          <w:rFonts w:ascii="Times New Roman"/>
          <w:b/>
          <w:i w:val="false"/>
          <w:color w:val="000000"/>
          <w:sz w:val="28"/>
        </w:rPr>
        <w:t>Статья 102. Санитарно-противоэпидемические, санитарно-профилактические мероприятия</w:t>
      </w:r>
    </w:p>
    <w:bookmarkStart w:name="z1766" w:id="1644"/>
    <w:p>
      <w:pPr>
        <w:spacing w:after="0"/>
        <w:ind w:left="0"/>
        <w:jc w:val="both"/>
      </w:pPr>
      <w:r>
        <w:rPr>
          <w:rFonts w:ascii="Times New Roman"/>
          <w:b w:val="false"/>
          <w:i w:val="false"/>
          <w:color w:val="000000"/>
          <w:sz w:val="28"/>
        </w:rPr>
        <w:t>
      1. В целях предупреждения возникновения и распространения инфекционных и паразитарных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введению ограничительных мероприятий, в том числе карантина,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работах с вредными и (или) опасными условиями труда.</w:t>
      </w:r>
    </w:p>
    <w:bookmarkEnd w:id="1644"/>
    <w:bookmarkStart w:name="z1767" w:id="1645"/>
    <w:p>
      <w:pPr>
        <w:spacing w:after="0"/>
        <w:ind w:left="0"/>
        <w:jc w:val="both"/>
      </w:pPr>
      <w:r>
        <w:rPr>
          <w:rFonts w:ascii="Times New Roman"/>
          <w:b w:val="false"/>
          <w:i w:val="false"/>
          <w:color w:val="000000"/>
          <w:sz w:val="28"/>
        </w:rPr>
        <w:t>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bookmarkEnd w:id="1645"/>
    <w:bookmarkStart w:name="z1768" w:id="1646"/>
    <w:p>
      <w:pPr>
        <w:spacing w:after="0"/>
        <w:ind w:left="0"/>
        <w:jc w:val="both"/>
      </w:pPr>
      <w:r>
        <w:rPr>
          <w:rFonts w:ascii="Times New Roman"/>
          <w:b w:val="false"/>
          <w:i w:val="false"/>
          <w:color w:val="000000"/>
          <w:sz w:val="28"/>
        </w:rPr>
        <w:t>
      3. Лица, больные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изоляции и (или) лечению.</w:t>
      </w:r>
    </w:p>
    <w:bookmarkEnd w:id="1646"/>
    <w:bookmarkStart w:name="z1769" w:id="1647"/>
    <w:p>
      <w:pPr>
        <w:spacing w:after="0"/>
        <w:ind w:left="0"/>
        <w:jc w:val="both"/>
      </w:pPr>
      <w:r>
        <w:rPr>
          <w:rFonts w:ascii="Times New Roman"/>
          <w:b w:val="false"/>
          <w:i w:val="false"/>
          <w:color w:val="000000"/>
          <w:sz w:val="28"/>
        </w:rPr>
        <w:t>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работы в соответствии с трудовым законодательством Республики Казахстан.</w:t>
      </w:r>
    </w:p>
    <w:bookmarkEnd w:id="1647"/>
    <w:p>
      <w:pPr>
        <w:spacing w:after="0"/>
        <w:ind w:left="0"/>
        <w:jc w:val="both"/>
      </w:pPr>
      <w:r>
        <w:rPr>
          <w:rFonts w:ascii="Times New Roman"/>
          <w:b/>
          <w:i w:val="false"/>
          <w:color w:val="000000"/>
          <w:sz w:val="28"/>
        </w:rPr>
        <w:t>Статья 103. Санитарная охрана территории Республики Казахстан</w:t>
      </w:r>
    </w:p>
    <w:bookmarkStart w:name="z1771" w:id="1648"/>
    <w:p>
      <w:pPr>
        <w:spacing w:after="0"/>
        <w:ind w:left="0"/>
        <w:jc w:val="both"/>
      </w:pPr>
      <w:r>
        <w:rPr>
          <w:rFonts w:ascii="Times New Roman"/>
          <w:b w:val="false"/>
          <w:i w:val="false"/>
          <w:color w:val="000000"/>
          <w:sz w:val="28"/>
        </w:rPr>
        <w:t>
      1. Санитарно-карантинный контроль в пунктах пропуска (санитарных карантинных пунктах) через Государственную границу Республики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bookmarkEnd w:id="1648"/>
    <w:bookmarkStart w:name="z1772" w:id="1649"/>
    <w:p>
      <w:pPr>
        <w:spacing w:after="0"/>
        <w:ind w:left="0"/>
        <w:jc w:val="both"/>
      </w:pPr>
      <w:r>
        <w:rPr>
          <w:rFonts w:ascii="Times New Roman"/>
          <w:b w:val="false"/>
          <w:i w:val="false"/>
          <w:color w:val="000000"/>
          <w:sz w:val="28"/>
        </w:rPr>
        <w:t>
      2. Не допускаются к ввозу на территорию Республики Казахстан опасные грузы и товары, ввоз которых 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неинфекционных заболеваний и отравлений.</w:t>
      </w:r>
    </w:p>
    <w:bookmarkEnd w:id="1649"/>
    <w:bookmarkStart w:name="z1773" w:id="1650"/>
    <w:p>
      <w:pPr>
        <w:spacing w:after="0"/>
        <w:ind w:left="0"/>
        <w:jc w:val="both"/>
      </w:pPr>
      <w:r>
        <w:rPr>
          <w:rFonts w:ascii="Times New Roman"/>
          <w:b w:val="false"/>
          <w:i w:val="false"/>
          <w:color w:val="000000"/>
          <w:sz w:val="28"/>
        </w:rPr>
        <w:t>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50"/>
    <w:p>
      <w:pPr>
        <w:spacing w:after="0"/>
        <w:ind w:left="0"/>
        <w:jc w:val="both"/>
      </w:pPr>
      <w:r>
        <w:rPr>
          <w:rFonts w:ascii="Times New Roman"/>
          <w:b/>
          <w:i w:val="false"/>
          <w:color w:val="000000"/>
          <w:sz w:val="28"/>
        </w:rPr>
        <w:t>Статья 104. Условия введения ограничительных мероприятий, в том числе карантина, в случае угрозы возникновения эпидемий, инфекционных заболеваний</w:t>
      </w:r>
    </w:p>
    <w:bookmarkStart w:name="z1775" w:id="1651"/>
    <w:p>
      <w:pPr>
        <w:spacing w:after="0"/>
        <w:ind w:left="0"/>
        <w:jc w:val="both"/>
      </w:pPr>
      <w:r>
        <w:rPr>
          <w:rFonts w:ascii="Times New Roman"/>
          <w:b w:val="false"/>
          <w:i w:val="false"/>
          <w:color w:val="000000"/>
          <w:sz w:val="28"/>
        </w:rPr>
        <w:t>
      1. В случае угрозы ввоза на территорию Республики Казахстан и (или) распространения на всей территории Республики Казахстан инфекционных и 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bookmarkEnd w:id="1651"/>
    <w:bookmarkStart w:name="z1776" w:id="1652"/>
    <w:p>
      <w:pPr>
        <w:spacing w:after="0"/>
        <w:ind w:left="0"/>
        <w:jc w:val="both"/>
      </w:pPr>
      <w:r>
        <w:rPr>
          <w:rFonts w:ascii="Times New Roman"/>
          <w:b w:val="false"/>
          <w:i w:val="false"/>
          <w:color w:val="000000"/>
          <w:sz w:val="28"/>
        </w:rPr>
        <w:t>
      2. В случае угрозы распространения инфекционных и паразитарных заболеваний на соответствующих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объектах) с особыми условиями предпринимательской и (или) иной деятельности и жизни населения.</w:t>
      </w:r>
    </w:p>
    <w:bookmarkEnd w:id="1652"/>
    <w:bookmarkStart w:name="z1777" w:id="1653"/>
    <w:p>
      <w:pPr>
        <w:spacing w:after="0"/>
        <w:ind w:left="0"/>
        <w:jc w:val="both"/>
      </w:pPr>
      <w:r>
        <w:rPr>
          <w:rFonts w:ascii="Times New Roman"/>
          <w:b w:val="false"/>
          <w:i w:val="false"/>
          <w:color w:val="000000"/>
          <w:sz w:val="28"/>
        </w:rPr>
        <w:t>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подразделений государственного органа в сфере санитарно-эпидемиологического благополучия населения.</w:t>
      </w:r>
    </w:p>
    <w:bookmarkEnd w:id="1653"/>
    <w:bookmarkStart w:name="z1778" w:id="1654"/>
    <w:p>
      <w:pPr>
        <w:spacing w:after="0"/>
        <w:ind w:left="0"/>
        <w:jc w:val="both"/>
      </w:pPr>
      <w:r>
        <w:rPr>
          <w:rFonts w:ascii="Times New Roman"/>
          <w:b w:val="false"/>
          <w:i w:val="false"/>
          <w:color w:val="000000"/>
          <w:sz w:val="28"/>
        </w:rPr>
        <w:t>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bookmarkEnd w:id="1654"/>
    <w:bookmarkStart w:name="z1779" w:id="1655"/>
    <w:p>
      <w:pPr>
        <w:spacing w:after="0"/>
        <w:ind w:left="0"/>
        <w:jc w:val="both"/>
      </w:pPr>
      <w:r>
        <w:rPr>
          <w:rFonts w:ascii="Times New Roman"/>
          <w:b w:val="false"/>
          <w:i w:val="false"/>
          <w:color w:val="000000"/>
          <w:sz w:val="28"/>
        </w:rPr>
        <w:t>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комиссию по предупреждению и ликвидации чрезвычайных ситуаций и территориальные комиссии по чрезвычайным ситуациям.</w:t>
      </w:r>
    </w:p>
    <w:bookmarkEnd w:id="1655"/>
    <w:bookmarkStart w:name="z1780" w:id="1656"/>
    <w:p>
      <w:pPr>
        <w:spacing w:after="0"/>
        <w:ind w:left="0"/>
        <w:jc w:val="both"/>
      </w:pPr>
      <w:r>
        <w:rPr>
          <w:rFonts w:ascii="Times New Roman"/>
          <w:b w:val="false"/>
          <w:i w:val="false"/>
          <w:color w:val="000000"/>
          <w:sz w:val="28"/>
        </w:rPr>
        <w:t>
      5. Порядок осуществления ограничительных мероприятий, в том числе карантина, и перечень инфекционных заболеваний, при угрозе возникновения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bookmarkEnd w:id="1656"/>
    <w:bookmarkStart w:name="z1781" w:id="1657"/>
    <w:p>
      <w:pPr>
        <w:spacing w:after="0"/>
        <w:ind w:left="0"/>
        <w:jc w:val="both"/>
      </w:pPr>
      <w:r>
        <w:rPr>
          <w:rFonts w:ascii="Times New Roman"/>
          <w:b w:val="false"/>
          <w:i w:val="false"/>
          <w:color w:val="000000"/>
          <w:sz w:val="28"/>
        </w:rPr>
        <w:t>
      6. Ограничительные мероприятия, в том числе карантин, вводятся в зависимости от территориальных особенностей, контагиозности, путей передачи, летальности и других эпидемически значимых факторов распространения инфекционных заболеваний в соответствии с критериями определения рисков завоза инфекционных заболеваний из-за рубежа на территорию Республики Казахстан и (или) возникновения случаев инфекционных заболеваний, устанавливаемыми уполномоченным органом.</w:t>
      </w:r>
    </w:p>
    <w:bookmarkEnd w:id="1657"/>
    <w:p>
      <w:pPr>
        <w:spacing w:after="0"/>
        <w:ind w:left="0"/>
        <w:jc w:val="both"/>
      </w:pPr>
      <w:r>
        <w:rPr>
          <w:rFonts w:ascii="Times New Roman"/>
          <w:b w:val="false"/>
          <w:i w:val="false"/>
          <w:color w:val="000000"/>
          <w:sz w:val="28"/>
        </w:rPr>
        <w:t>
      6-1. В целях обеспечения соблюдения ограничительных мероприятий, в том числе карантина, в соответствующих административно-территориальных единицах местными исполнительными органами могут создаваться мониторинговые группы.</w:t>
      </w:r>
    </w:p>
    <w:p>
      <w:pPr>
        <w:spacing w:after="0"/>
        <w:ind w:left="0"/>
        <w:jc w:val="both"/>
      </w:pPr>
      <w:r>
        <w:rPr>
          <w:rFonts w:ascii="Times New Roman"/>
          <w:b w:val="false"/>
          <w:i w:val="false"/>
          <w:color w:val="000000"/>
          <w:sz w:val="28"/>
        </w:rPr>
        <w:t>
      Информация о созданных мониторинговых группах, составе и полномочиях, а также алгоритм действия мониторинговой группы размещаются в средствах массовой информации и на сайтах местных исполнительных органов.</w:t>
      </w:r>
    </w:p>
    <w:p>
      <w:pPr>
        <w:spacing w:after="0"/>
        <w:ind w:left="0"/>
        <w:jc w:val="both"/>
      </w:pPr>
      <w:r>
        <w:rPr>
          <w:rFonts w:ascii="Times New Roman"/>
          <w:b w:val="false"/>
          <w:i w:val="false"/>
          <w:color w:val="000000"/>
          <w:sz w:val="28"/>
        </w:rPr>
        <w:t>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pPr>
        <w:spacing w:after="0"/>
        <w:ind w:left="0"/>
        <w:jc w:val="both"/>
      </w:pPr>
      <w:r>
        <w:rPr>
          <w:rFonts w:ascii="Times New Roman"/>
          <w:b w:val="false"/>
          <w:i w:val="false"/>
          <w:color w:val="000000"/>
          <w:sz w:val="28"/>
        </w:rPr>
        <w:t>
      Проведение мониторинга не является проверкой и не относится к иным формам государственного контроля и надзора.</w:t>
      </w:r>
    </w:p>
    <w:p>
      <w:pPr>
        <w:spacing w:after="0"/>
        <w:ind w:left="0"/>
        <w:jc w:val="both"/>
      </w:pPr>
      <w:r>
        <w:rPr>
          <w:rFonts w:ascii="Times New Roman"/>
          <w:b w:val="false"/>
          <w:i w:val="false"/>
          <w:color w:val="000000"/>
          <w:sz w:val="28"/>
        </w:rPr>
        <w:t>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pPr>
        <w:spacing w:after="0"/>
        <w:ind w:left="0"/>
        <w:jc w:val="both"/>
      </w:pPr>
      <w:r>
        <w:rPr>
          <w:rFonts w:ascii="Times New Roman"/>
          <w:b w:val="false"/>
          <w:i w:val="false"/>
          <w:color w:val="000000"/>
          <w:sz w:val="28"/>
        </w:rPr>
        <w:t>
      Мониторинговые группы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 работу субъектов предпринимательства и не создавая препятствий в осуществлении законной предпринимательской деятельности.</w:t>
      </w:r>
    </w:p>
    <w:p>
      <w:pPr>
        <w:spacing w:after="0"/>
        <w:ind w:left="0"/>
        <w:jc w:val="both"/>
      </w:pPr>
      <w:r>
        <w:rPr>
          <w:rFonts w:ascii="Times New Roman"/>
          <w:b w:val="false"/>
          <w:i w:val="false"/>
          <w:color w:val="000000"/>
          <w:sz w:val="28"/>
        </w:rPr>
        <w:t xml:space="preserve">
      К компетенции мониторинговых групп не относится возбуждение дел об административных правонарушениях. </w:t>
      </w:r>
    </w:p>
    <w:p>
      <w:pPr>
        <w:spacing w:after="0"/>
        <w:ind w:left="0"/>
        <w:jc w:val="both"/>
      </w:pPr>
      <w:r>
        <w:rPr>
          <w:rFonts w:ascii="Times New Roman"/>
          <w:b w:val="false"/>
          <w:i w:val="false"/>
          <w:color w:val="000000"/>
          <w:sz w:val="28"/>
        </w:rPr>
        <w:t>
      В случае присутствия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населения в соответствии с порядком создания мониторинговых групп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Мониторинговые группы осуществляют свою деятельность в рамках нормативных правовых актов в сфере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pPr>
        <w:spacing w:after="0"/>
        <w:ind w:left="0"/>
        <w:jc w:val="both"/>
      </w:pPr>
      <w:r>
        <w:rPr>
          <w:rFonts w:ascii="Times New Roman"/>
          <w:b w:val="false"/>
          <w:i w:val="false"/>
          <w:color w:val="000000"/>
          <w:sz w:val="28"/>
        </w:rPr>
        <w:t>
      По результатам мониторинга субъекта предпринимательства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pPr>
        <w:spacing w:after="0"/>
        <w:ind w:left="0"/>
        <w:jc w:val="both"/>
      </w:pPr>
      <w:r>
        <w:rPr>
          <w:rFonts w:ascii="Times New Roman"/>
          <w:b w:val="false"/>
          <w:i w:val="false"/>
          <w:color w:val="000000"/>
          <w:sz w:val="28"/>
        </w:rPr>
        <w:t>
      Порядок создания мониторинговых групп и проведения мониторинга определяется государственным органом в сфере санитарно-эпидемиологического благополучия населения.</w:t>
      </w:r>
    </w:p>
    <w:p>
      <w:pPr>
        <w:spacing w:after="0"/>
        <w:ind w:left="0"/>
        <w:jc w:val="both"/>
      </w:pPr>
      <w:r>
        <w:rPr>
          <w:rFonts w:ascii="Times New Roman"/>
          <w:b w:val="false"/>
          <w:i w:val="false"/>
          <w:color w:val="000000"/>
          <w:sz w:val="28"/>
        </w:rPr>
        <w:t>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собственности, в соответствии с Предпринимательским кодексом и законодательством Республики Казахстан.</w:t>
      </w:r>
    </w:p>
    <w:bookmarkStart w:name="z1782" w:id="1658"/>
    <w:p>
      <w:pPr>
        <w:spacing w:after="0"/>
        <w:ind w:left="0"/>
        <w:jc w:val="both"/>
      </w:pPr>
      <w:r>
        <w:rPr>
          <w:rFonts w:ascii="Times New Roman"/>
          <w:b w:val="false"/>
          <w:i w:val="false"/>
          <w:color w:val="000000"/>
          <w:sz w:val="28"/>
        </w:rPr>
        <w:t>
      7. Ограничительные мероприятия, в том числе карантин, включают:</w:t>
      </w:r>
    </w:p>
    <w:bookmarkEnd w:id="1658"/>
    <w:bookmarkStart w:name="z1783" w:id="1659"/>
    <w:p>
      <w:pPr>
        <w:spacing w:after="0"/>
        <w:ind w:left="0"/>
        <w:jc w:val="both"/>
      </w:pPr>
      <w:r>
        <w:rPr>
          <w:rFonts w:ascii="Times New Roman"/>
          <w:b w:val="false"/>
          <w:i w:val="false"/>
          <w:color w:val="000000"/>
          <w:sz w:val="28"/>
        </w:rPr>
        <w:t>
      1) ограничение въезда на территорию Республики Казахстан из-за рубежа (выезда 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bookmarkEnd w:id="1659"/>
    <w:bookmarkStart w:name="z1784" w:id="1660"/>
    <w:p>
      <w:pPr>
        <w:spacing w:after="0"/>
        <w:ind w:left="0"/>
        <w:jc w:val="both"/>
      </w:pPr>
      <w:r>
        <w:rPr>
          <w:rFonts w:ascii="Times New Roman"/>
          <w:b w:val="false"/>
          <w:i w:val="false"/>
          <w:color w:val="000000"/>
          <w:sz w:val="28"/>
        </w:rPr>
        <w:t>
      2) ограничение деятельности объектов предпринимательской и (или) иной деятельности;</w:t>
      </w:r>
    </w:p>
    <w:bookmarkEnd w:id="1660"/>
    <w:bookmarkStart w:name="z1785" w:id="1661"/>
    <w:p>
      <w:pPr>
        <w:spacing w:after="0"/>
        <w:ind w:left="0"/>
        <w:jc w:val="both"/>
      </w:pPr>
      <w:r>
        <w:rPr>
          <w:rFonts w:ascii="Times New Roman"/>
          <w:b w:val="false"/>
          <w:i w:val="false"/>
          <w:color w:val="000000"/>
          <w:sz w:val="28"/>
        </w:rPr>
        <w:t>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bookmarkEnd w:id="1661"/>
    <w:bookmarkStart w:name="z1786" w:id="1662"/>
    <w:p>
      <w:pPr>
        <w:spacing w:after="0"/>
        <w:ind w:left="0"/>
        <w:jc w:val="both"/>
      </w:pPr>
      <w:r>
        <w:rPr>
          <w:rFonts w:ascii="Times New Roman"/>
          <w:b w:val="false"/>
          <w:i w:val="false"/>
          <w:color w:val="000000"/>
          <w:sz w:val="28"/>
        </w:rPr>
        <w:t>
      4) ограничение производства,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bookmarkEnd w:id="1662"/>
    <w:bookmarkStart w:name="z1787" w:id="1663"/>
    <w:p>
      <w:pPr>
        <w:spacing w:after="0"/>
        <w:ind w:left="0"/>
        <w:jc w:val="both"/>
      </w:pPr>
      <w:r>
        <w:rPr>
          <w:rFonts w:ascii="Times New Roman"/>
          <w:b w:val="false"/>
          <w:i w:val="false"/>
          <w:color w:val="000000"/>
          <w:sz w:val="28"/>
        </w:rPr>
        <w:t>
      5) проведение в пунктах пропуска на Государственной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bookmarkEnd w:id="1663"/>
    <w:bookmarkStart w:name="z1788" w:id="1664"/>
    <w:p>
      <w:pPr>
        <w:spacing w:after="0"/>
        <w:ind w:left="0"/>
        <w:jc w:val="both"/>
      </w:pPr>
      <w:r>
        <w:rPr>
          <w:rFonts w:ascii="Times New Roman"/>
          <w:b w:val="false"/>
          <w:i w:val="false"/>
          <w:color w:val="000000"/>
          <w:sz w:val="28"/>
        </w:rPr>
        <w:t>
      6) направление на лабораторное обследование, изоляцию и госпитализацию (или изоляцию на дому), медицинское наблюдение, лечение больных инфекционными заболеваниями;</w:t>
      </w:r>
    </w:p>
    <w:bookmarkEnd w:id="1664"/>
    <w:bookmarkStart w:name="z1789" w:id="1665"/>
    <w:p>
      <w:pPr>
        <w:spacing w:after="0"/>
        <w:ind w:left="0"/>
        <w:jc w:val="both"/>
      </w:pPr>
      <w:r>
        <w:rPr>
          <w:rFonts w:ascii="Times New Roman"/>
          <w:b w:val="false"/>
          <w:i w:val="false"/>
          <w:color w:val="000000"/>
          <w:sz w:val="28"/>
        </w:rPr>
        <w:t>
      7) направление лиц, являющихся потенциальными источниками распространения инфекционных заболеваний, лиц, находившихся в контакте с инфекционными больными, а также лиц с подозрением на инфекционное заболевание на лабораторное и медицинское обследование и изоляцию;</w:t>
      </w:r>
    </w:p>
    <w:bookmarkEnd w:id="1665"/>
    <w:bookmarkStart w:name="z1790" w:id="1666"/>
    <w:p>
      <w:pPr>
        <w:spacing w:after="0"/>
        <w:ind w:left="0"/>
        <w:jc w:val="both"/>
      </w:pPr>
      <w:r>
        <w:rPr>
          <w:rFonts w:ascii="Times New Roman"/>
          <w:b w:val="false"/>
          <w:i w:val="false"/>
          <w:color w:val="000000"/>
          <w:sz w:val="28"/>
        </w:rPr>
        <w:t>
      8) применение мер личной и коллективной профилактики инфекционных заболеваний;</w:t>
      </w:r>
    </w:p>
    <w:bookmarkEnd w:id="1666"/>
    <w:bookmarkStart w:name="z1791" w:id="1667"/>
    <w:p>
      <w:pPr>
        <w:spacing w:after="0"/>
        <w:ind w:left="0"/>
        <w:jc w:val="both"/>
      </w:pPr>
      <w:r>
        <w:rPr>
          <w:rFonts w:ascii="Times New Roman"/>
          <w:b w:val="false"/>
          <w:i w:val="false"/>
          <w:color w:val="000000"/>
          <w:sz w:val="28"/>
        </w:rPr>
        <w:t>
      9) проведение профилактической и очаговой дезинфекции, дезинсекции и дератизации в помещениях и на транспортных средствах, территориях, в очагах инфекционных заболеваний.</w:t>
      </w:r>
    </w:p>
    <w:bookmarkEnd w:id="166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104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105. Регистрация и расследование случаев инфекционных, паразитарных заболеваний и (или) отравлений</w:t>
      </w:r>
    </w:p>
    <w:bookmarkStart w:name="z1793" w:id="1668"/>
    <w:p>
      <w:pPr>
        <w:spacing w:after="0"/>
        <w:ind w:left="0"/>
        <w:jc w:val="both"/>
      </w:pPr>
      <w:r>
        <w:rPr>
          <w:rFonts w:ascii="Times New Roman"/>
          <w:b w:val="false"/>
          <w:i w:val="false"/>
          <w:color w:val="000000"/>
          <w:sz w:val="28"/>
        </w:rPr>
        <w:t>
      1. Все случаи инфекционных и паразитарных заболеваний и (или) отравлений,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bookmarkEnd w:id="1668"/>
    <w:bookmarkStart w:name="z1794" w:id="1669"/>
    <w:p>
      <w:pPr>
        <w:spacing w:after="0"/>
        <w:ind w:left="0"/>
        <w:jc w:val="both"/>
      </w:pPr>
      <w:r>
        <w:rPr>
          <w:rFonts w:ascii="Times New Roman"/>
          <w:b w:val="false"/>
          <w:i w:val="false"/>
          <w:color w:val="000000"/>
          <w:sz w:val="28"/>
        </w:rPr>
        <w:t>
      2. Случаи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bookmarkEnd w:id="1669"/>
    <w:bookmarkStart w:name="z1795" w:id="1670"/>
    <w:p>
      <w:pPr>
        <w:spacing w:after="0"/>
        <w:ind w:left="0"/>
        <w:jc w:val="both"/>
      </w:pPr>
      <w:r>
        <w:rPr>
          <w:rFonts w:ascii="Times New Roman"/>
          <w:b w:val="false"/>
          <w:i w:val="false"/>
          <w:color w:val="000000"/>
          <w:sz w:val="28"/>
        </w:rPr>
        <w:t>
      3. Регистрация и расследование, ведение учета и отчетности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bookmarkEnd w:id="1670"/>
    <w:bookmarkStart w:name="z1796" w:id="1671"/>
    <w:p>
      <w:pPr>
        <w:spacing w:after="0"/>
        <w:ind w:left="0"/>
        <w:jc w:val="both"/>
      </w:pPr>
      <w:r>
        <w:rPr>
          <w:rFonts w:ascii="Times New Roman"/>
          <w:b w:val="false"/>
          <w:i w:val="false"/>
          <w:color w:val="000000"/>
          <w:sz w:val="28"/>
        </w:rPr>
        <w:t>
      4. Расследование случаев заражения ВИЧ-инфекцией среди населения проводится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bookmarkEnd w:id="1671"/>
    <w:bookmarkStart w:name="z1797" w:id="1672"/>
    <w:p>
      <w:pPr>
        <w:spacing w:after="0"/>
        <w:ind w:left="0"/>
        <w:jc w:val="both"/>
      </w:pPr>
      <w:r>
        <w:rPr>
          <w:rFonts w:ascii="Times New Roman"/>
          <w:b w:val="false"/>
          <w:i w:val="false"/>
          <w:color w:val="000000"/>
          <w:sz w:val="28"/>
        </w:rPr>
        <w:t>
      5. Государственный орган в сфере санитарно-эпидемиологического благополучия населения, структурные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случаев инфекционных и паразитарных заболеваний и (или) отравлений населения.</w:t>
      </w:r>
    </w:p>
    <w:bookmarkEnd w:id="1672"/>
    <w:bookmarkStart w:name="z1798" w:id="1673"/>
    <w:p>
      <w:pPr>
        <w:spacing w:after="0"/>
        <w:ind w:left="0"/>
        <w:jc w:val="both"/>
      </w:pPr>
      <w:r>
        <w:rPr>
          <w:rFonts w:ascii="Times New Roman"/>
          <w:b w:val="false"/>
          <w:i w:val="false"/>
          <w:color w:val="000000"/>
          <w:sz w:val="28"/>
        </w:rPr>
        <w:t>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73"/>
    <w:p>
      <w:pPr>
        <w:spacing w:after="0"/>
        <w:ind w:left="0"/>
        <w:jc w:val="both"/>
      </w:pPr>
      <w:r>
        <w:rPr>
          <w:rFonts w:ascii="Times New Roman"/>
          <w:b/>
          <w:i w:val="false"/>
          <w:color w:val="000000"/>
          <w:sz w:val="28"/>
        </w:rPr>
        <w:t>Статья 106. Регистрация и расследование случаев профессиональных заболеваний и (или) отравлений</w:t>
      </w:r>
    </w:p>
    <w:bookmarkStart w:name="z1800" w:id="1674"/>
    <w:p>
      <w:pPr>
        <w:spacing w:after="0"/>
        <w:ind w:left="0"/>
        <w:jc w:val="both"/>
      </w:pPr>
      <w:r>
        <w:rPr>
          <w:rFonts w:ascii="Times New Roman"/>
          <w:b w:val="false"/>
          <w:i w:val="false"/>
          <w:color w:val="000000"/>
          <w:sz w:val="28"/>
        </w:rPr>
        <w:t>
      1. Все случаи профессиональных заболеваний и (или) отравлений, в том числе подозрений на профессиональные заболевания и (или) отравления,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месту их выявления в порядке, определяемом уполномоченным органом.</w:t>
      </w:r>
    </w:p>
    <w:bookmarkEnd w:id="1674"/>
    <w:bookmarkStart w:name="z1801" w:id="1675"/>
    <w:p>
      <w:pPr>
        <w:spacing w:after="0"/>
        <w:ind w:left="0"/>
        <w:jc w:val="both"/>
      </w:pPr>
      <w:r>
        <w:rPr>
          <w:rFonts w:ascii="Times New Roman"/>
          <w:b w:val="false"/>
          <w:i w:val="false"/>
          <w:color w:val="000000"/>
          <w:sz w:val="28"/>
        </w:rPr>
        <w:t>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bookmarkEnd w:id="1675"/>
    <w:bookmarkStart w:name="z1802" w:id="1676"/>
    <w:p>
      <w:pPr>
        <w:spacing w:after="0"/>
        <w:ind w:left="0"/>
        <w:jc w:val="both"/>
      </w:pPr>
      <w:r>
        <w:rPr>
          <w:rFonts w:ascii="Times New Roman"/>
          <w:b w:val="false"/>
          <w:i w:val="false"/>
          <w:color w:val="000000"/>
          <w:sz w:val="28"/>
        </w:rPr>
        <w:t>
      3. Случаи профессиональных заболеваний и (или) отравлений, обусловленные 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bookmarkEnd w:id="1676"/>
    <w:bookmarkStart w:name="z1803" w:id="1677"/>
    <w:p>
      <w:pPr>
        <w:spacing w:after="0"/>
        <w:ind w:left="0"/>
        <w:jc w:val="both"/>
      </w:pPr>
      <w:r>
        <w:rPr>
          <w:rFonts w:ascii="Times New Roman"/>
          <w:b w:val="false"/>
          <w:i w:val="false"/>
          <w:color w:val="000000"/>
          <w:sz w:val="28"/>
        </w:rPr>
        <w:t>
      4. Работодатель немедленно в течение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действий по собственной инициативе в интересах работодателя, по форме, установленной уполномоченным государственным органом по труду.</w:t>
      </w:r>
    </w:p>
    <w:bookmarkEnd w:id="1677"/>
    <w:bookmarkStart w:name="z1804" w:id="1678"/>
    <w:p>
      <w:pPr>
        <w:spacing w:after="0"/>
        <w:ind w:left="0"/>
        <w:jc w:val="both"/>
      </w:pPr>
      <w:r>
        <w:rPr>
          <w:rFonts w:ascii="Times New Roman"/>
          <w:b w:val="false"/>
          <w:i w:val="false"/>
          <w:color w:val="000000"/>
          <w:sz w:val="28"/>
        </w:rPr>
        <w:t>
      5. Ответственность за организацию расследования профессиональных заболеваний и (или) отравлений на производстве несет работодатель.</w:t>
      </w:r>
    </w:p>
    <w:bookmarkEnd w:id="1678"/>
    <w:bookmarkStart w:name="z1805" w:id="1679"/>
    <w:p>
      <w:pPr>
        <w:spacing w:after="0"/>
        <w:ind w:left="0"/>
        <w:jc w:val="both"/>
      </w:pPr>
      <w:r>
        <w:rPr>
          <w:rFonts w:ascii="Times New Roman"/>
          <w:b w:val="false"/>
          <w:i w:val="false"/>
          <w:color w:val="000000"/>
          <w:sz w:val="28"/>
        </w:rPr>
        <w:t>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bookmarkEnd w:id="1679"/>
    <w:bookmarkStart w:name="z1806" w:id="1680"/>
    <w:p>
      <w:pPr>
        <w:spacing w:after="0"/>
        <w:ind w:left="0"/>
        <w:jc w:val="both"/>
      </w:pPr>
      <w:r>
        <w:rPr>
          <w:rFonts w:ascii="Times New Roman"/>
          <w:b w:val="false"/>
          <w:i w:val="false"/>
          <w:color w:val="000000"/>
          <w:sz w:val="28"/>
        </w:rPr>
        <w:t>
      7. Организация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bookmarkEnd w:id="1680"/>
    <w:bookmarkStart w:name="z1807" w:id="1681"/>
    <w:p>
      <w:pPr>
        <w:spacing w:after="0"/>
        <w:ind w:left="0"/>
        <w:jc w:val="both"/>
      </w:pPr>
      <w:r>
        <w:rPr>
          <w:rFonts w:ascii="Times New Roman"/>
          <w:b w:val="false"/>
          <w:i w:val="false"/>
          <w:color w:val="000000"/>
          <w:sz w:val="28"/>
        </w:rPr>
        <w:t>
      8. Для решения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специализированную медицинскую помощь в области профессиональной патологии и экспертизы, за счет средств работодателя.</w:t>
      </w:r>
    </w:p>
    <w:bookmarkEnd w:id="1681"/>
    <w:bookmarkStart w:name="z1808" w:id="1682"/>
    <w:p>
      <w:pPr>
        <w:spacing w:after="0"/>
        <w:ind w:left="0"/>
        <w:jc w:val="both"/>
      </w:pPr>
      <w:r>
        <w:rPr>
          <w:rFonts w:ascii="Times New Roman"/>
          <w:b w:val="false"/>
          <w:i w:val="false"/>
          <w:color w:val="000000"/>
          <w:sz w:val="28"/>
        </w:rPr>
        <w:t>
      9. Расследование обстоятельств и причин возникновения хронического профессионального заболевания и (или) отравления у лиц, не имеющих на момент расследования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пропорционально стажу работы во вредных условиях у каждого работодателя.</w:t>
      </w:r>
    </w:p>
    <w:bookmarkEnd w:id="1682"/>
    <w:bookmarkStart w:name="z1809" w:id="1683"/>
    <w:p>
      <w:pPr>
        <w:spacing w:after="0"/>
        <w:ind w:left="0"/>
        <w:jc w:val="both"/>
      </w:pPr>
      <w:r>
        <w:rPr>
          <w:rFonts w:ascii="Times New Roman"/>
          <w:b w:val="false"/>
          <w:i w:val="false"/>
          <w:color w:val="000000"/>
          <w:sz w:val="28"/>
        </w:rPr>
        <w:t>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на этих объектах.</w:t>
      </w:r>
    </w:p>
    <w:bookmarkEnd w:id="1683"/>
    <w:p>
      <w:pPr>
        <w:spacing w:after="0"/>
        <w:ind w:left="0"/>
        <w:jc w:val="both"/>
      </w:pPr>
      <w:r>
        <w:rPr>
          <w:rFonts w:ascii="Times New Roman"/>
          <w:b/>
          <w:i w:val="false"/>
          <w:color w:val="000000"/>
          <w:sz w:val="28"/>
        </w:rPr>
        <w:t>Статья 107. Дезинфекция, дезинсекция и дератизация</w:t>
      </w:r>
    </w:p>
    <w:bookmarkStart w:name="z1811" w:id="1684"/>
    <w:p>
      <w:pPr>
        <w:spacing w:after="0"/>
        <w:ind w:left="0"/>
        <w:jc w:val="both"/>
      </w:pPr>
      <w:r>
        <w:rPr>
          <w:rFonts w:ascii="Times New Roman"/>
          <w:b w:val="false"/>
          <w:i w:val="false"/>
          <w:color w:val="000000"/>
          <w:sz w:val="28"/>
        </w:rPr>
        <w:t>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основе в соответствии с документами государственного санитарно-эпидемиологического нормирования проводить профилактические, а также по эпидемиологическим показаниям дезинфекцию, дезинсекцию и дератизацию.</w:t>
      </w:r>
    </w:p>
    <w:bookmarkEnd w:id="1684"/>
    <w:bookmarkStart w:name="z1812" w:id="1685"/>
    <w:p>
      <w:pPr>
        <w:spacing w:after="0"/>
        <w:ind w:left="0"/>
        <w:jc w:val="both"/>
      </w:pPr>
      <w:r>
        <w:rPr>
          <w:rFonts w:ascii="Times New Roman"/>
          <w:b w:val="false"/>
          <w:i w:val="false"/>
          <w:color w:val="000000"/>
          <w:sz w:val="28"/>
        </w:rPr>
        <w:t>
      2. При возникновении эпидемических чрезвычайных ситуаций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обязательные дезинфекция, дезинсекция или дератизация.</w:t>
      </w:r>
    </w:p>
    <w:bookmarkEnd w:id="1685"/>
    <w:bookmarkStart w:name="z1813" w:id="1686"/>
    <w:p>
      <w:pPr>
        <w:spacing w:after="0"/>
        <w:ind w:left="0"/>
        <w:jc w:val="both"/>
      </w:pPr>
      <w:r>
        <w:rPr>
          <w:rFonts w:ascii="Times New Roman"/>
          <w:b w:val="false"/>
          <w:i w:val="false"/>
          <w:color w:val="000000"/>
          <w:sz w:val="28"/>
        </w:rPr>
        <w:t>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местными исполнительными органами областей, городов республиканского значения, столицы, района, городов областного значения.</w:t>
      </w:r>
    </w:p>
    <w:bookmarkEnd w:id="1686"/>
    <w:bookmarkStart w:name="z1814" w:id="1687"/>
    <w:p>
      <w:pPr>
        <w:spacing w:after="0"/>
        <w:ind w:left="0"/>
        <w:jc w:val="both"/>
      </w:pPr>
      <w:r>
        <w:rPr>
          <w:rFonts w:ascii="Times New Roman"/>
          <w:b w:val="false"/>
          <w:i w:val="false"/>
          <w:color w:val="000000"/>
          <w:sz w:val="28"/>
        </w:rPr>
        <w:t>
      4. Очаговые дезинфекция, дезинсекция, дератизация в очагах инфекционных и паразитарных заболеваний человека и природных очагах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bookmarkEnd w:id="1687"/>
    <w:bookmarkStart w:name="z1815" w:id="1688"/>
    <w:p>
      <w:pPr>
        <w:spacing w:after="0"/>
        <w:ind w:left="0"/>
        <w:jc w:val="left"/>
      </w:pPr>
      <w:r>
        <w:rPr>
          <w:rFonts w:ascii="Times New Roman"/>
          <w:b/>
          <w:i w:val="false"/>
          <w:color w:val="000000"/>
        </w:rPr>
        <w:t xml:space="preserve"> Параграф 2. Профилактика неинфекционных заболеваний</w:t>
      </w:r>
    </w:p>
    <w:bookmarkEnd w:id="1688"/>
    <w:p>
      <w:pPr>
        <w:spacing w:after="0"/>
        <w:ind w:left="0"/>
        <w:jc w:val="both"/>
      </w:pPr>
      <w:r>
        <w:rPr>
          <w:rFonts w:ascii="Times New Roman"/>
          <w:b/>
          <w:i w:val="false"/>
          <w:color w:val="000000"/>
          <w:sz w:val="28"/>
        </w:rPr>
        <w:t>Статья 108. Профилактика неинфекционных заболеваний, в том числе профессиональных заболеваний, и травматизма</w:t>
      </w:r>
    </w:p>
    <w:bookmarkStart w:name="z1817" w:id="1689"/>
    <w:p>
      <w:pPr>
        <w:spacing w:after="0"/>
        <w:ind w:left="0"/>
        <w:jc w:val="both"/>
      </w:pPr>
      <w:r>
        <w:rPr>
          <w:rFonts w:ascii="Times New Roman"/>
          <w:b w:val="false"/>
          <w:i w:val="false"/>
          <w:color w:val="000000"/>
          <w:sz w:val="28"/>
        </w:rPr>
        <w:t>
      1. Профилактика неинфекционных заболеваний, в том числе профессиональных, включает:</w:t>
      </w:r>
    </w:p>
    <w:bookmarkEnd w:id="1689"/>
    <w:bookmarkStart w:name="z1818" w:id="1690"/>
    <w:p>
      <w:pPr>
        <w:spacing w:after="0"/>
        <w:ind w:left="0"/>
        <w:jc w:val="both"/>
      </w:pPr>
      <w:r>
        <w:rPr>
          <w:rFonts w:ascii="Times New Roman"/>
          <w:b w:val="false"/>
          <w:i w:val="false"/>
          <w:color w:val="000000"/>
          <w:sz w:val="28"/>
        </w:rPr>
        <w:t>
      1) профилактику поведенческих факторов риска заболеваний и повышение информированности населения путем:</w:t>
      </w:r>
    </w:p>
    <w:bookmarkEnd w:id="1690"/>
    <w:bookmarkStart w:name="z1819" w:id="1691"/>
    <w:p>
      <w:pPr>
        <w:spacing w:after="0"/>
        <w:ind w:left="0"/>
        <w:jc w:val="both"/>
      </w:pPr>
      <w:r>
        <w:rPr>
          <w:rFonts w:ascii="Times New Roman"/>
          <w:b w:val="false"/>
          <w:i w:val="false"/>
          <w:color w:val="000000"/>
          <w:sz w:val="28"/>
        </w:rPr>
        <w:t>
      пропаганды здорового образа жизни и здорового питания;</w:t>
      </w:r>
    </w:p>
    <w:bookmarkEnd w:id="1691"/>
    <w:bookmarkStart w:name="z1820" w:id="1692"/>
    <w:p>
      <w:pPr>
        <w:spacing w:after="0"/>
        <w:ind w:left="0"/>
        <w:jc w:val="both"/>
      </w:pPr>
      <w:r>
        <w:rPr>
          <w:rFonts w:ascii="Times New Roman"/>
          <w:b w:val="false"/>
          <w:i w:val="false"/>
          <w:color w:val="000000"/>
          <w:sz w:val="28"/>
        </w:rPr>
        <w:t>
      информирования населения через средства массовой информации с внедрением обучающих программ по вопросам профилактики заболеваний;</w:t>
      </w:r>
    </w:p>
    <w:bookmarkEnd w:id="1692"/>
    <w:bookmarkStart w:name="z1821" w:id="1693"/>
    <w:p>
      <w:pPr>
        <w:spacing w:after="0"/>
        <w:ind w:left="0"/>
        <w:jc w:val="both"/>
      </w:pPr>
      <w:r>
        <w:rPr>
          <w:rFonts w:ascii="Times New Roman"/>
          <w:b w:val="false"/>
          <w:i w:val="false"/>
          <w:color w:val="000000"/>
          <w:sz w:val="28"/>
        </w:rPr>
        <w:t>
      2) внедрение программ управления хроническими неинфекционными заболеваниями;</w:t>
      </w:r>
    </w:p>
    <w:bookmarkEnd w:id="1693"/>
    <w:bookmarkStart w:name="z1822" w:id="1694"/>
    <w:p>
      <w:pPr>
        <w:spacing w:after="0"/>
        <w:ind w:left="0"/>
        <w:jc w:val="both"/>
      </w:pPr>
      <w:r>
        <w:rPr>
          <w:rFonts w:ascii="Times New Roman"/>
          <w:b w:val="false"/>
          <w:i w:val="false"/>
          <w:color w:val="000000"/>
          <w:sz w:val="28"/>
        </w:rPr>
        <w:t>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bookmarkEnd w:id="1694"/>
    <w:bookmarkStart w:name="z1823" w:id="1695"/>
    <w:p>
      <w:pPr>
        <w:spacing w:after="0"/>
        <w:ind w:left="0"/>
        <w:jc w:val="both"/>
      </w:pPr>
      <w:r>
        <w:rPr>
          <w:rFonts w:ascii="Times New Roman"/>
          <w:b w:val="false"/>
          <w:i w:val="false"/>
          <w:color w:val="000000"/>
          <w:sz w:val="28"/>
        </w:rPr>
        <w:t>
      4) минимизацию влияния производственных факторов риска заболеваний и контроль рисков для здоровья вследствие воздействия производственных вредных и (или) опасных факторов с учетом их оценки государственными органами в пределах их полномочий, иными органами и организациями, а также индивидуальными предпринимателями;</w:t>
      </w:r>
    </w:p>
    <w:bookmarkEnd w:id="1695"/>
    <w:bookmarkStart w:name="z1824" w:id="1696"/>
    <w:p>
      <w:pPr>
        <w:spacing w:after="0"/>
        <w:ind w:left="0"/>
        <w:jc w:val="both"/>
      </w:pPr>
      <w:r>
        <w:rPr>
          <w:rFonts w:ascii="Times New Roman"/>
          <w:b w:val="false"/>
          <w:i w:val="false"/>
          <w:color w:val="000000"/>
          <w:sz w:val="28"/>
        </w:rPr>
        <w:t>
      5) выявление лиц с хроническими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bookmarkEnd w:id="1696"/>
    <w:bookmarkStart w:name="z1825" w:id="1697"/>
    <w:p>
      <w:pPr>
        <w:spacing w:after="0"/>
        <w:ind w:left="0"/>
        <w:jc w:val="both"/>
      </w:pPr>
      <w:r>
        <w:rPr>
          <w:rFonts w:ascii="Times New Roman"/>
          <w:b w:val="false"/>
          <w:i w:val="false"/>
          <w:color w:val="000000"/>
          <w:sz w:val="28"/>
        </w:rPr>
        <w:t>
      6) динамическое наблюдение и своевременное оздоровление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bookmarkEnd w:id="1697"/>
    <w:bookmarkStart w:name="z1826" w:id="1698"/>
    <w:p>
      <w:pPr>
        <w:spacing w:after="0"/>
        <w:ind w:left="0"/>
        <w:jc w:val="both"/>
      </w:pPr>
      <w:r>
        <w:rPr>
          <w:rFonts w:ascii="Times New Roman"/>
          <w:b w:val="false"/>
          <w:i w:val="false"/>
          <w:color w:val="000000"/>
          <w:sz w:val="28"/>
        </w:rPr>
        <w:t>
      7) временный перевод на более легкую работу по состоянию здоровья на срок, указанный в медицинском заключении, в порядке, определяемом уполномоченным органом.</w:t>
      </w:r>
    </w:p>
    <w:bookmarkEnd w:id="1698"/>
    <w:bookmarkStart w:name="z1827" w:id="1699"/>
    <w:p>
      <w:pPr>
        <w:spacing w:after="0"/>
        <w:ind w:left="0"/>
        <w:jc w:val="both"/>
      </w:pPr>
      <w:r>
        <w:rPr>
          <w:rFonts w:ascii="Times New Roman"/>
          <w:b w:val="false"/>
          <w:i w:val="false"/>
          <w:color w:val="000000"/>
          <w:sz w:val="28"/>
        </w:rPr>
        <w:t>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физическими и юридическими лицами.</w:t>
      </w:r>
    </w:p>
    <w:bookmarkEnd w:id="1699"/>
    <w:bookmarkStart w:name="z1828" w:id="1700"/>
    <w:p>
      <w:pPr>
        <w:spacing w:after="0"/>
        <w:ind w:left="0"/>
        <w:jc w:val="both"/>
      </w:pPr>
      <w:r>
        <w:rPr>
          <w:rFonts w:ascii="Times New Roman"/>
          <w:b w:val="false"/>
          <w:i w:val="false"/>
          <w:color w:val="000000"/>
          <w:sz w:val="28"/>
        </w:rPr>
        <w:t>
      3. Медицинский работник организации обязан:</w:t>
      </w:r>
    </w:p>
    <w:bookmarkEnd w:id="1700"/>
    <w:bookmarkStart w:name="z1829" w:id="1701"/>
    <w:p>
      <w:pPr>
        <w:spacing w:after="0"/>
        <w:ind w:left="0"/>
        <w:jc w:val="both"/>
      </w:pPr>
      <w:r>
        <w:rPr>
          <w:rFonts w:ascii="Times New Roman"/>
          <w:b w:val="false"/>
          <w:i w:val="false"/>
          <w:color w:val="000000"/>
          <w:sz w:val="28"/>
        </w:rPr>
        <w:t>
      1) обладать знаниями по гигиене труда, о профессиональных заболеваниях, связанных с профессиональной деятельностью и условиями труда работников;</w:t>
      </w:r>
    </w:p>
    <w:bookmarkEnd w:id="1701"/>
    <w:bookmarkStart w:name="z1830" w:id="1702"/>
    <w:p>
      <w:pPr>
        <w:spacing w:after="0"/>
        <w:ind w:left="0"/>
        <w:jc w:val="both"/>
      </w:pPr>
      <w:r>
        <w:rPr>
          <w:rFonts w:ascii="Times New Roman"/>
          <w:b w:val="false"/>
          <w:i w:val="false"/>
          <w:color w:val="000000"/>
          <w:sz w:val="28"/>
        </w:rPr>
        <w:t>
      2) проводить анализ заболеваемости с временной утратой трудоспособности;</w:t>
      </w:r>
    </w:p>
    <w:bookmarkEnd w:id="1702"/>
    <w:bookmarkStart w:name="z1831" w:id="1703"/>
    <w:p>
      <w:pPr>
        <w:spacing w:after="0"/>
        <w:ind w:left="0"/>
        <w:jc w:val="both"/>
      </w:pPr>
      <w:r>
        <w:rPr>
          <w:rFonts w:ascii="Times New Roman"/>
          <w:b w:val="false"/>
          <w:i w:val="false"/>
          <w:color w:val="000000"/>
          <w:sz w:val="28"/>
        </w:rPr>
        <w:t>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обязательным предварительным и периодическим медицинским осмотрам.</w:t>
      </w:r>
    </w:p>
    <w:bookmarkEnd w:id="1703"/>
    <w:p>
      <w:pPr>
        <w:spacing w:after="0"/>
        <w:ind w:left="0"/>
        <w:jc w:val="both"/>
      </w:pPr>
      <w:r>
        <w:rPr>
          <w:rFonts w:ascii="Times New Roman"/>
          <w:b/>
          <w:i w:val="false"/>
          <w:color w:val="000000"/>
          <w:sz w:val="28"/>
        </w:rPr>
        <w:t>Статья 109. Профилактика зависимости от психоактивных веществ</w:t>
      </w:r>
    </w:p>
    <w:bookmarkStart w:name="z1833" w:id="1704"/>
    <w:p>
      <w:pPr>
        <w:spacing w:after="0"/>
        <w:ind w:left="0"/>
        <w:jc w:val="both"/>
      </w:pPr>
      <w:r>
        <w:rPr>
          <w:rFonts w:ascii="Times New Roman"/>
          <w:b w:val="false"/>
          <w:i w:val="false"/>
          <w:color w:val="000000"/>
          <w:sz w:val="28"/>
        </w:rPr>
        <w:t>
      1. Профилактика зависимости от психоактивных веществ включает:</w:t>
      </w:r>
    </w:p>
    <w:bookmarkEnd w:id="1704"/>
    <w:bookmarkStart w:name="z1834" w:id="1705"/>
    <w:p>
      <w:pPr>
        <w:spacing w:after="0"/>
        <w:ind w:left="0"/>
        <w:jc w:val="both"/>
      </w:pPr>
      <w:r>
        <w:rPr>
          <w:rFonts w:ascii="Times New Roman"/>
          <w:b w:val="false"/>
          <w:i w:val="false"/>
          <w:color w:val="000000"/>
          <w:sz w:val="28"/>
        </w:rPr>
        <w:t>
      1) пропаганду знаний о вреде психоактивных веществ, а также медико-социально-правовых аспектах их употребления;</w:t>
      </w:r>
    </w:p>
    <w:bookmarkEnd w:id="1705"/>
    <w:bookmarkStart w:name="z1835" w:id="1706"/>
    <w:p>
      <w:pPr>
        <w:spacing w:after="0"/>
        <w:ind w:left="0"/>
        <w:jc w:val="both"/>
      </w:pPr>
      <w:r>
        <w:rPr>
          <w:rFonts w:ascii="Times New Roman"/>
          <w:b w:val="false"/>
          <w:i w:val="false"/>
          <w:color w:val="000000"/>
          <w:sz w:val="28"/>
        </w:rPr>
        <w:t>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 производства и распространения;</w:t>
      </w:r>
    </w:p>
    <w:bookmarkEnd w:id="1706"/>
    <w:bookmarkStart w:name="z1836" w:id="1707"/>
    <w:p>
      <w:pPr>
        <w:spacing w:after="0"/>
        <w:ind w:left="0"/>
        <w:jc w:val="both"/>
      </w:pPr>
      <w:r>
        <w:rPr>
          <w:rFonts w:ascii="Times New Roman"/>
          <w:b w:val="false"/>
          <w:i w:val="false"/>
          <w:color w:val="000000"/>
          <w:sz w:val="28"/>
        </w:rPr>
        <w:t>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специализированных печатных изданий, рассчитанных для медицинских и фармацевтических работников, в том числе распространение в целях рекламы образцов лекарственных препаратов, содержащих наркотические средства или психотропные вещества;</w:t>
      </w:r>
    </w:p>
    <w:bookmarkEnd w:id="1707"/>
    <w:bookmarkStart w:name="z1837" w:id="1708"/>
    <w:p>
      <w:pPr>
        <w:spacing w:after="0"/>
        <w:ind w:left="0"/>
        <w:jc w:val="both"/>
      </w:pPr>
      <w:r>
        <w:rPr>
          <w:rFonts w:ascii="Times New Roman"/>
          <w:b w:val="false"/>
          <w:i w:val="false"/>
          <w:color w:val="000000"/>
          <w:sz w:val="28"/>
        </w:rPr>
        <w:t>
      4) добровольное, анонимное лечение лиц с зависимостью от психоактивных веществ;</w:t>
      </w:r>
    </w:p>
    <w:bookmarkEnd w:id="1708"/>
    <w:bookmarkStart w:name="z1838" w:id="1709"/>
    <w:p>
      <w:pPr>
        <w:spacing w:after="0"/>
        <w:ind w:left="0"/>
        <w:jc w:val="both"/>
      </w:pPr>
      <w:r>
        <w:rPr>
          <w:rFonts w:ascii="Times New Roman"/>
          <w:b w:val="false"/>
          <w:i w:val="false"/>
          <w:color w:val="000000"/>
          <w:sz w:val="28"/>
        </w:rPr>
        <w:t>
      5) добровольную медико-социальную реабилитацию наркологических больных.</w:t>
      </w:r>
    </w:p>
    <w:bookmarkEnd w:id="1709"/>
    <w:bookmarkStart w:name="z1839" w:id="1710"/>
    <w:p>
      <w:pPr>
        <w:spacing w:after="0"/>
        <w:ind w:left="0"/>
        <w:jc w:val="both"/>
      </w:pPr>
      <w:r>
        <w:rPr>
          <w:rFonts w:ascii="Times New Roman"/>
          <w:b w:val="false"/>
          <w:i w:val="false"/>
          <w:color w:val="000000"/>
          <w:sz w:val="28"/>
        </w:rPr>
        <w:t>
      2. Профилактика зависимости от психоактивных веществ осуществляется всеми физическими и юридическими лицами в пределах имеющихся у них прав.</w:t>
      </w:r>
    </w:p>
    <w:bookmarkEnd w:id="1710"/>
    <w:p>
      <w:pPr>
        <w:spacing w:after="0"/>
        <w:ind w:left="0"/>
        <w:jc w:val="both"/>
      </w:pPr>
      <w:r>
        <w:rPr>
          <w:rFonts w:ascii="Times New Roman"/>
          <w:b/>
          <w:i w:val="false"/>
          <w:color w:val="000000"/>
          <w:sz w:val="28"/>
        </w:rPr>
        <w:t>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 алкоголя</w:t>
      </w:r>
    </w:p>
    <w:bookmarkStart w:name="z1841" w:id="1711"/>
    <w:p>
      <w:pPr>
        <w:spacing w:after="0"/>
        <w:ind w:left="0"/>
        <w:jc w:val="both"/>
      </w:pPr>
      <w:r>
        <w:rPr>
          <w:rFonts w:ascii="Times New Roman"/>
          <w:b w:val="false"/>
          <w:i w:val="false"/>
          <w:color w:val="000000"/>
          <w:sz w:val="28"/>
        </w:rPr>
        <w:t>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профилактике распространения потребления алкоголя и табачных изделий согласно международным обязательствам.</w:t>
      </w:r>
    </w:p>
    <w:bookmarkEnd w:id="1711"/>
    <w:bookmarkStart w:name="z1842" w:id="1712"/>
    <w:p>
      <w:pPr>
        <w:spacing w:after="0"/>
        <w:ind w:left="0"/>
        <w:jc w:val="both"/>
      </w:pPr>
      <w:r>
        <w:rPr>
          <w:rFonts w:ascii="Times New Roman"/>
          <w:b w:val="false"/>
          <w:i w:val="false"/>
          <w:color w:val="000000"/>
          <w:sz w:val="28"/>
        </w:rPr>
        <w:t>
      2. Запрещается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w:t>
      </w:r>
    </w:p>
    <w:bookmarkEnd w:id="1712"/>
    <w:bookmarkStart w:name="z1843" w:id="1713"/>
    <w:p>
      <w:pPr>
        <w:spacing w:after="0"/>
        <w:ind w:left="0"/>
        <w:jc w:val="both"/>
      </w:pPr>
      <w:r>
        <w:rPr>
          <w:rFonts w:ascii="Times New Roman"/>
          <w:b w:val="false"/>
          <w:i w:val="false"/>
          <w:color w:val="000000"/>
          <w:sz w:val="28"/>
        </w:rPr>
        <w:t>
      1) лицам в возрасте до двадцати одного года;</w:t>
      </w:r>
    </w:p>
    <w:bookmarkEnd w:id="1713"/>
    <w:bookmarkStart w:name="z1844" w:id="1714"/>
    <w:p>
      <w:pPr>
        <w:spacing w:after="0"/>
        <w:ind w:left="0"/>
        <w:jc w:val="both"/>
      </w:pPr>
      <w:r>
        <w:rPr>
          <w:rFonts w:ascii="Times New Roman"/>
          <w:b w:val="false"/>
          <w:i w:val="false"/>
          <w:color w:val="000000"/>
          <w:sz w:val="28"/>
        </w:rPr>
        <w:t>
      2) лицами в возрасте до восемнадцати лет;</w:t>
      </w:r>
    </w:p>
    <w:bookmarkEnd w:id="1714"/>
    <w:bookmarkStart w:name="z1845" w:id="1715"/>
    <w:p>
      <w:pPr>
        <w:spacing w:after="0"/>
        <w:ind w:left="0"/>
        <w:jc w:val="both"/>
      </w:pPr>
      <w:r>
        <w:rPr>
          <w:rFonts w:ascii="Times New Roman"/>
          <w:b w:val="false"/>
          <w:i w:val="false"/>
          <w:color w:val="000000"/>
          <w:sz w:val="28"/>
        </w:rPr>
        <w:t>
      3) из открытых пачек табачного изделия или штучная продажа табачных изделий;</w:t>
      </w:r>
    </w:p>
    <w:bookmarkEnd w:id="1715"/>
    <w:bookmarkStart w:name="z1846" w:id="1716"/>
    <w:p>
      <w:pPr>
        <w:spacing w:after="0"/>
        <w:ind w:left="0"/>
        <w:jc w:val="both"/>
      </w:pPr>
      <w:r>
        <w:rPr>
          <w:rFonts w:ascii="Times New Roman"/>
          <w:b w:val="false"/>
          <w:i w:val="false"/>
          <w:color w:val="000000"/>
          <w:sz w:val="28"/>
        </w:rPr>
        <w:t>
      4) без непосредственного участия продавца посредством торговых автоматов, иных электронных или механических устройств;</w:t>
      </w:r>
    </w:p>
    <w:bookmarkEnd w:id="1716"/>
    <w:bookmarkStart w:name="z1847" w:id="1717"/>
    <w:p>
      <w:pPr>
        <w:spacing w:after="0"/>
        <w:ind w:left="0"/>
        <w:jc w:val="both"/>
      </w:pPr>
      <w:r>
        <w:rPr>
          <w:rFonts w:ascii="Times New Roman"/>
          <w:b w:val="false"/>
          <w:i w:val="false"/>
          <w:color w:val="000000"/>
          <w:sz w:val="28"/>
        </w:rPr>
        <w:t>
      5) в зданиях и на территориях организаций здравоохранения, образования, физкультурно-оздоровительных, спортивных и спортивно-технических сооружений, стадионов;</w:t>
      </w:r>
    </w:p>
    <w:bookmarkEnd w:id="1717"/>
    <w:bookmarkStart w:name="z1848" w:id="1718"/>
    <w:p>
      <w:pPr>
        <w:spacing w:after="0"/>
        <w:ind w:left="0"/>
        <w:jc w:val="both"/>
      </w:pPr>
      <w:r>
        <w:rPr>
          <w:rFonts w:ascii="Times New Roman"/>
          <w:b w:val="false"/>
          <w:i w:val="false"/>
          <w:color w:val="000000"/>
          <w:sz w:val="28"/>
        </w:rPr>
        <w:t>
      6) без соответствующих документов, подтверждающих качество продукции;</w:t>
      </w:r>
    </w:p>
    <w:bookmarkEnd w:id="1718"/>
    <w:bookmarkStart w:name="z1849" w:id="1719"/>
    <w:p>
      <w:pPr>
        <w:spacing w:after="0"/>
        <w:ind w:left="0"/>
        <w:jc w:val="both"/>
      </w:pPr>
      <w:r>
        <w:rPr>
          <w:rFonts w:ascii="Times New Roman"/>
          <w:b w:val="false"/>
          <w:i w:val="false"/>
          <w:color w:val="000000"/>
          <w:sz w:val="28"/>
        </w:rPr>
        <w:t>
      7) без нанесенного на пачку табачного изделия средства идентификации;</w:t>
      </w:r>
    </w:p>
    <w:bookmarkEnd w:id="1719"/>
    <w:bookmarkStart w:name="z1850" w:id="1720"/>
    <w:p>
      <w:pPr>
        <w:spacing w:after="0"/>
        <w:ind w:left="0"/>
        <w:jc w:val="both"/>
      </w:pPr>
      <w:r>
        <w:rPr>
          <w:rFonts w:ascii="Times New Roman"/>
          <w:b w:val="false"/>
          <w:i w:val="false"/>
          <w:color w:val="000000"/>
          <w:sz w:val="28"/>
        </w:rPr>
        <w:t>
      8) если пачка табачного изделия содержит менее двадцати сигарет;</w:t>
      </w:r>
    </w:p>
    <w:bookmarkEnd w:id="1720"/>
    <w:bookmarkStart w:name="z1851" w:id="1721"/>
    <w:p>
      <w:pPr>
        <w:spacing w:after="0"/>
        <w:ind w:left="0"/>
        <w:jc w:val="both"/>
      </w:pPr>
      <w:r>
        <w:rPr>
          <w:rFonts w:ascii="Times New Roman"/>
          <w:b w:val="false"/>
          <w:i w:val="false"/>
          <w:color w:val="000000"/>
          <w:sz w:val="28"/>
        </w:rPr>
        <w:t>
      9) без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bookmarkEnd w:id="1721"/>
    <w:bookmarkStart w:name="z1852" w:id="1722"/>
    <w:p>
      <w:pPr>
        <w:spacing w:after="0"/>
        <w:ind w:left="0"/>
        <w:jc w:val="both"/>
      </w:pPr>
      <w:r>
        <w:rPr>
          <w:rFonts w:ascii="Times New Roman"/>
          <w:b w:val="false"/>
          <w:i w:val="false"/>
          <w:color w:val="000000"/>
          <w:sz w:val="28"/>
        </w:rPr>
        <w:t>
      10) без нанесенного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bookmarkEnd w:id="1722"/>
    <w:bookmarkStart w:name="z1853" w:id="1723"/>
    <w:p>
      <w:pPr>
        <w:spacing w:after="0"/>
        <w:ind w:left="0"/>
        <w:jc w:val="both"/>
      </w:pPr>
      <w:r>
        <w:rPr>
          <w:rFonts w:ascii="Times New Roman"/>
          <w:b w:val="false"/>
          <w:i w:val="false"/>
          <w:color w:val="000000"/>
          <w:sz w:val="28"/>
        </w:rPr>
        <w:t>
      11) без нанесенной на пачку табачного изделия,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 лицами в возрасте до восемнадцати лет;</w:t>
      </w:r>
    </w:p>
    <w:bookmarkEnd w:id="1723"/>
    <w:bookmarkStart w:name="z1854" w:id="1724"/>
    <w:p>
      <w:pPr>
        <w:spacing w:after="0"/>
        <w:ind w:left="0"/>
        <w:jc w:val="both"/>
      </w:pPr>
      <w:r>
        <w:rPr>
          <w:rFonts w:ascii="Times New Roman"/>
          <w:b w:val="false"/>
          <w:i w:val="false"/>
          <w:color w:val="000000"/>
          <w:sz w:val="28"/>
        </w:rPr>
        <w:t>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bookmarkEnd w:id="1724"/>
    <w:bookmarkStart w:name="z1855" w:id="1725"/>
    <w:p>
      <w:pPr>
        <w:spacing w:after="0"/>
        <w:ind w:left="0"/>
        <w:jc w:val="both"/>
      </w:pPr>
      <w:r>
        <w:rPr>
          <w:rFonts w:ascii="Times New Roman"/>
          <w:b w:val="false"/>
          <w:i w:val="false"/>
          <w:color w:val="000000"/>
          <w:sz w:val="28"/>
        </w:rPr>
        <w:t>
      13) в составе наборов с другими товарами;</w:t>
      </w:r>
    </w:p>
    <w:bookmarkEnd w:id="1725"/>
    <w:bookmarkStart w:name="z1856" w:id="1726"/>
    <w:p>
      <w:pPr>
        <w:spacing w:after="0"/>
        <w:ind w:left="0"/>
        <w:jc w:val="both"/>
      </w:pPr>
      <w:r>
        <w:rPr>
          <w:rFonts w:ascii="Times New Roman"/>
          <w:b w:val="false"/>
          <w:i w:val="false"/>
          <w:color w:val="000000"/>
          <w:sz w:val="28"/>
        </w:rPr>
        <w:t>
      14) с полок самообслуживания;</w:t>
      </w:r>
    </w:p>
    <w:bookmarkEnd w:id="1726"/>
    <w:bookmarkStart w:name="z1857" w:id="1727"/>
    <w:p>
      <w:pPr>
        <w:spacing w:after="0"/>
        <w:ind w:left="0"/>
        <w:jc w:val="both"/>
      </w:pPr>
      <w:r>
        <w:rPr>
          <w:rFonts w:ascii="Times New Roman"/>
          <w:b w:val="false"/>
          <w:i w:val="false"/>
          <w:color w:val="000000"/>
          <w:sz w:val="28"/>
        </w:rPr>
        <w:t>
      15) в помещениях торговых организаций, осуществляющих торговлю товарами детского ассортимента;</w:t>
      </w:r>
    </w:p>
    <w:bookmarkEnd w:id="1727"/>
    <w:bookmarkStart w:name="z1858" w:id="1728"/>
    <w:p>
      <w:pPr>
        <w:spacing w:after="0"/>
        <w:ind w:left="0"/>
        <w:jc w:val="both"/>
      </w:pPr>
      <w:r>
        <w:rPr>
          <w:rFonts w:ascii="Times New Roman"/>
          <w:b w:val="false"/>
          <w:i w:val="false"/>
          <w:color w:val="000000"/>
          <w:sz w:val="28"/>
        </w:rPr>
        <w:t>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 который составлен в алфавитном порядке, с указанием цены 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жидкостей для них;</w:t>
      </w:r>
    </w:p>
    <w:bookmarkEnd w:id="1728"/>
    <w:bookmarkStart w:name="z1859" w:id="1729"/>
    <w:p>
      <w:pPr>
        <w:spacing w:after="0"/>
        <w:ind w:left="0"/>
        <w:jc w:val="both"/>
      </w:pPr>
      <w:r>
        <w:rPr>
          <w:rFonts w:ascii="Times New Roman"/>
          <w:b w:val="false"/>
          <w:i w:val="false"/>
          <w:color w:val="000000"/>
          <w:sz w:val="28"/>
        </w:rPr>
        <w:t>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bookmarkEnd w:id="1729"/>
    <w:bookmarkStart w:name="z1860" w:id="1730"/>
    <w:p>
      <w:pPr>
        <w:spacing w:after="0"/>
        <w:ind w:left="0"/>
        <w:jc w:val="both"/>
      </w:pPr>
      <w:r>
        <w:rPr>
          <w:rFonts w:ascii="Times New Roman"/>
          <w:b w:val="false"/>
          <w:i w:val="false"/>
          <w:color w:val="000000"/>
          <w:sz w:val="28"/>
        </w:rPr>
        <w:t>
      3. В местах, где осуществляется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уполномоченным органом.</w:t>
      </w:r>
    </w:p>
    <w:bookmarkEnd w:id="1730"/>
    <w:bookmarkStart w:name="z3525" w:id="1731"/>
    <w:p>
      <w:pPr>
        <w:spacing w:after="0"/>
        <w:ind w:left="0"/>
        <w:jc w:val="both"/>
      </w:pPr>
      <w:r>
        <w:rPr>
          <w:rFonts w:ascii="Times New Roman"/>
          <w:b w:val="false"/>
          <w:i w:val="false"/>
          <w:color w:val="000000"/>
          <w:sz w:val="28"/>
        </w:rPr>
        <w:t>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возникновения сомнения в достижении покупателем двадцати одного года обязаны:</w:t>
      </w:r>
    </w:p>
    <w:bookmarkEnd w:id="1731"/>
    <w:bookmarkStart w:name="z3526" w:id="1732"/>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32"/>
    <w:bookmarkStart w:name="z3527" w:id="1733"/>
    <w:p>
      <w:pPr>
        <w:spacing w:after="0"/>
        <w:ind w:left="0"/>
        <w:jc w:val="both"/>
      </w:pPr>
      <w:r>
        <w:rPr>
          <w:rFonts w:ascii="Times New Roman"/>
          <w:b w:val="false"/>
          <w:i w:val="false"/>
          <w:color w:val="000000"/>
          <w:sz w:val="28"/>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удостоверяющий личность. </w:t>
      </w:r>
    </w:p>
    <w:bookmarkEnd w:id="1733"/>
    <w:bookmarkStart w:name="z1864" w:id="1734"/>
    <w:p>
      <w:pPr>
        <w:spacing w:after="0"/>
        <w:ind w:left="0"/>
        <w:jc w:val="both"/>
      </w:pPr>
      <w:r>
        <w:rPr>
          <w:rFonts w:ascii="Times New Roman"/>
          <w:b w:val="false"/>
          <w:i w:val="false"/>
          <w:color w:val="000000"/>
          <w:sz w:val="28"/>
        </w:rPr>
        <w:t>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bookmarkEnd w:id="1734"/>
    <w:bookmarkStart w:name="z1865" w:id="1735"/>
    <w:p>
      <w:pPr>
        <w:spacing w:after="0"/>
        <w:ind w:left="0"/>
        <w:jc w:val="both"/>
      </w:pPr>
      <w:r>
        <w:rPr>
          <w:rFonts w:ascii="Times New Roman"/>
          <w:b w:val="false"/>
          <w:i w:val="false"/>
          <w:color w:val="000000"/>
          <w:sz w:val="28"/>
        </w:rPr>
        <w:t>
      1) в помещениях и на территории организаций образования, а также в организациях для отдыха несовершеннолетних;</w:t>
      </w:r>
    </w:p>
    <w:bookmarkEnd w:id="1735"/>
    <w:bookmarkStart w:name="z1866" w:id="1736"/>
    <w:p>
      <w:pPr>
        <w:spacing w:after="0"/>
        <w:ind w:left="0"/>
        <w:jc w:val="both"/>
      </w:pPr>
      <w:r>
        <w:rPr>
          <w:rFonts w:ascii="Times New Roman"/>
          <w:b w:val="false"/>
          <w:i w:val="false"/>
          <w:color w:val="000000"/>
          <w:sz w:val="28"/>
        </w:rPr>
        <w:t>
      2) в помещениях организаций здравоохранения;</w:t>
      </w:r>
    </w:p>
    <w:bookmarkEnd w:id="1736"/>
    <w:bookmarkStart w:name="z1867" w:id="1737"/>
    <w:p>
      <w:pPr>
        <w:spacing w:after="0"/>
        <w:ind w:left="0"/>
        <w:jc w:val="both"/>
      </w:pPr>
      <w:r>
        <w:rPr>
          <w:rFonts w:ascii="Times New Roman"/>
          <w:b w:val="false"/>
          <w:i w:val="false"/>
          <w:color w:val="000000"/>
          <w:sz w:val="28"/>
        </w:rPr>
        <w:t>
      3) в пунктах общественного питания;</w:t>
      </w:r>
    </w:p>
    <w:bookmarkEnd w:id="1737"/>
    <w:bookmarkStart w:name="z1868" w:id="1738"/>
    <w:p>
      <w:pPr>
        <w:spacing w:after="0"/>
        <w:ind w:left="0"/>
        <w:jc w:val="both"/>
      </w:pPr>
      <w:r>
        <w:rPr>
          <w:rFonts w:ascii="Times New Roman"/>
          <w:b w:val="false"/>
          <w:i w:val="false"/>
          <w:color w:val="000000"/>
          <w:sz w:val="28"/>
        </w:rPr>
        <w:t>
      4) в объектах культуры, музеях, библиотеках и лекториях, кинотеатрах,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bookmarkEnd w:id="1738"/>
    <w:bookmarkStart w:name="z1869" w:id="1739"/>
    <w:p>
      <w:pPr>
        <w:spacing w:after="0"/>
        <w:ind w:left="0"/>
        <w:jc w:val="both"/>
      </w:pPr>
      <w:r>
        <w:rPr>
          <w:rFonts w:ascii="Times New Roman"/>
          <w:b w:val="false"/>
          <w:i w:val="false"/>
          <w:color w:val="000000"/>
          <w:sz w:val="28"/>
        </w:rPr>
        <w:t>
      5) в ночных клубах, на дискотеках;</w:t>
      </w:r>
    </w:p>
    <w:bookmarkEnd w:id="1739"/>
    <w:bookmarkStart w:name="z1870" w:id="1740"/>
    <w:p>
      <w:pPr>
        <w:spacing w:after="0"/>
        <w:ind w:left="0"/>
        <w:jc w:val="both"/>
      </w:pPr>
      <w:r>
        <w:rPr>
          <w:rFonts w:ascii="Times New Roman"/>
          <w:b w:val="false"/>
          <w:i w:val="false"/>
          <w:color w:val="000000"/>
          <w:sz w:val="28"/>
        </w:rPr>
        <w:t>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осуществляющем регулярные и нерегулярные автомобильные перевозки пассажиров и багажа, такси;</w:t>
      </w:r>
    </w:p>
    <w:bookmarkEnd w:id="1740"/>
    <w:bookmarkStart w:name="z1871" w:id="1741"/>
    <w:p>
      <w:pPr>
        <w:spacing w:after="0"/>
        <w:ind w:left="0"/>
        <w:jc w:val="both"/>
      </w:pPr>
      <w:r>
        <w:rPr>
          <w:rFonts w:ascii="Times New Roman"/>
          <w:b w:val="false"/>
          <w:i w:val="false"/>
          <w:color w:val="000000"/>
          <w:sz w:val="28"/>
        </w:rPr>
        <w:t>
      7) в зданиях аэропортов, железнодорожных, автомобильных и водных вокзалов, на закрытых остановках общественного транспорта;</w:t>
      </w:r>
    </w:p>
    <w:bookmarkEnd w:id="1741"/>
    <w:bookmarkStart w:name="z1872" w:id="1742"/>
    <w:p>
      <w:pPr>
        <w:spacing w:after="0"/>
        <w:ind w:left="0"/>
        <w:jc w:val="both"/>
      </w:pPr>
      <w:r>
        <w:rPr>
          <w:rFonts w:ascii="Times New Roman"/>
          <w:b w:val="false"/>
          <w:i w:val="false"/>
          <w:color w:val="000000"/>
          <w:sz w:val="28"/>
        </w:rPr>
        <w:t>
      8) в государственных органах и организациях;</w:t>
      </w:r>
    </w:p>
    <w:bookmarkEnd w:id="1742"/>
    <w:bookmarkStart w:name="z1873" w:id="1743"/>
    <w:p>
      <w:pPr>
        <w:spacing w:after="0"/>
        <w:ind w:left="0"/>
        <w:jc w:val="both"/>
      </w:pPr>
      <w:r>
        <w:rPr>
          <w:rFonts w:ascii="Times New Roman"/>
          <w:b w:val="false"/>
          <w:i w:val="false"/>
          <w:color w:val="000000"/>
          <w:sz w:val="28"/>
        </w:rPr>
        <w:t>
      9) в помещениях, являющихся рабочими местами и рабочими зонами;</w:t>
      </w:r>
    </w:p>
    <w:bookmarkEnd w:id="1743"/>
    <w:bookmarkStart w:name="z1874" w:id="1744"/>
    <w:p>
      <w:pPr>
        <w:spacing w:after="0"/>
        <w:ind w:left="0"/>
        <w:jc w:val="both"/>
      </w:pPr>
      <w:r>
        <w:rPr>
          <w:rFonts w:ascii="Times New Roman"/>
          <w:b w:val="false"/>
          <w:i w:val="false"/>
          <w:color w:val="000000"/>
          <w:sz w:val="28"/>
        </w:rPr>
        <w:t>
      10) в подъездах домов;</w:t>
      </w:r>
    </w:p>
    <w:bookmarkEnd w:id="1744"/>
    <w:bookmarkStart w:name="z1875" w:id="1745"/>
    <w:p>
      <w:pPr>
        <w:spacing w:after="0"/>
        <w:ind w:left="0"/>
        <w:jc w:val="both"/>
      </w:pPr>
      <w:r>
        <w:rPr>
          <w:rFonts w:ascii="Times New Roman"/>
          <w:b w:val="false"/>
          <w:i w:val="false"/>
          <w:color w:val="000000"/>
          <w:sz w:val="28"/>
        </w:rPr>
        <w:t>
      11) в помещениях и на территории автозаправочных станций;</w:t>
      </w:r>
    </w:p>
    <w:bookmarkEnd w:id="1745"/>
    <w:bookmarkStart w:name="z1876" w:id="1746"/>
    <w:p>
      <w:pPr>
        <w:spacing w:after="0"/>
        <w:ind w:left="0"/>
        <w:jc w:val="both"/>
      </w:pPr>
      <w:r>
        <w:rPr>
          <w:rFonts w:ascii="Times New Roman"/>
          <w:b w:val="false"/>
          <w:i w:val="false"/>
          <w:color w:val="000000"/>
          <w:sz w:val="28"/>
        </w:rPr>
        <w:t>
      12) на детских площадках;</w:t>
      </w:r>
    </w:p>
    <w:bookmarkEnd w:id="1746"/>
    <w:bookmarkStart w:name="z1877" w:id="1747"/>
    <w:p>
      <w:pPr>
        <w:spacing w:after="0"/>
        <w:ind w:left="0"/>
        <w:jc w:val="both"/>
      </w:pPr>
      <w:r>
        <w:rPr>
          <w:rFonts w:ascii="Times New Roman"/>
          <w:b w:val="false"/>
          <w:i w:val="false"/>
          <w:color w:val="000000"/>
          <w:sz w:val="28"/>
        </w:rPr>
        <w:t>
      13) в подземных переходах;</w:t>
      </w:r>
    </w:p>
    <w:bookmarkEnd w:id="1747"/>
    <w:bookmarkStart w:name="z1878" w:id="1748"/>
    <w:p>
      <w:pPr>
        <w:spacing w:after="0"/>
        <w:ind w:left="0"/>
        <w:jc w:val="both"/>
      </w:pPr>
      <w:r>
        <w:rPr>
          <w:rFonts w:ascii="Times New Roman"/>
          <w:b w:val="false"/>
          <w:i w:val="false"/>
          <w:color w:val="000000"/>
          <w:sz w:val="28"/>
        </w:rPr>
        <w:t>
      14) в автомобильном транспортном средстве во время нахождения в них несовершеннолетних лиц.</w:t>
      </w:r>
    </w:p>
    <w:bookmarkEnd w:id="1748"/>
    <w:bookmarkStart w:name="z1879" w:id="1749"/>
    <w:p>
      <w:pPr>
        <w:spacing w:after="0"/>
        <w:ind w:left="0"/>
        <w:jc w:val="both"/>
      </w:pPr>
      <w:r>
        <w:rPr>
          <w:rFonts w:ascii="Times New Roman"/>
          <w:b w:val="false"/>
          <w:i w:val="false"/>
          <w:color w:val="000000"/>
          <w:sz w:val="28"/>
        </w:rPr>
        <w:t>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выделены специальные оборудованные места.</w:t>
      </w:r>
    </w:p>
    <w:bookmarkEnd w:id="1749"/>
    <w:bookmarkStart w:name="z1880" w:id="1750"/>
    <w:p>
      <w:pPr>
        <w:spacing w:after="0"/>
        <w:ind w:left="0"/>
        <w:jc w:val="both"/>
      </w:pPr>
      <w:r>
        <w:rPr>
          <w:rFonts w:ascii="Times New Roman"/>
          <w:b w:val="false"/>
          <w:i w:val="false"/>
          <w:color w:val="000000"/>
          <w:sz w:val="28"/>
        </w:rPr>
        <w:t>
      7. Места, выделенные специально для потребления табачных изделий, в том числе изделий с нагреваемым табаком, систем для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bookmarkEnd w:id="1750"/>
    <w:bookmarkStart w:name="z1881" w:id="1751"/>
    <w:p>
      <w:pPr>
        <w:spacing w:after="0"/>
        <w:ind w:left="0"/>
        <w:jc w:val="both"/>
      </w:pPr>
      <w:r>
        <w:rPr>
          <w:rFonts w:ascii="Times New Roman"/>
          <w:b w:val="false"/>
          <w:i w:val="false"/>
          <w:color w:val="000000"/>
          <w:sz w:val="28"/>
        </w:rPr>
        <w:t>
      8. Запрещаются ввоз, производство,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допустимые уровни содержания никотина и смолистых веществ, определяемые государственным 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bookmarkEnd w:id="1751"/>
    <w:bookmarkStart w:name="z1882" w:id="1752"/>
    <w:p>
      <w:pPr>
        <w:spacing w:after="0"/>
        <w:ind w:left="0"/>
        <w:jc w:val="both"/>
      </w:pPr>
      <w:r>
        <w:rPr>
          <w:rFonts w:ascii="Times New Roman"/>
          <w:b w:val="false"/>
          <w:i w:val="false"/>
          <w:color w:val="000000"/>
          <w:sz w:val="28"/>
        </w:rPr>
        <w:t>
      9. Запрещаются ввоз, производство, продажа и распространение некурительных табачных изделий.</w:t>
      </w:r>
    </w:p>
    <w:bookmarkEnd w:id="1752"/>
    <w:bookmarkStart w:name="z1883" w:id="1753"/>
    <w:p>
      <w:pPr>
        <w:spacing w:after="0"/>
        <w:ind w:left="0"/>
        <w:jc w:val="both"/>
      </w:pPr>
      <w:r>
        <w:rPr>
          <w:rFonts w:ascii="Times New Roman"/>
          <w:b w:val="false"/>
          <w:i w:val="false"/>
          <w:color w:val="000000"/>
          <w:sz w:val="28"/>
        </w:rPr>
        <w:t>
      10. Запрещаются производство, продажа и распространение товаров, имитирующих табачные изделия.</w:t>
      </w:r>
    </w:p>
    <w:bookmarkEnd w:id="1753"/>
    <w:bookmarkStart w:name="z1884" w:id="1754"/>
    <w:p>
      <w:pPr>
        <w:spacing w:after="0"/>
        <w:ind w:left="0"/>
        <w:jc w:val="both"/>
      </w:pPr>
      <w:r>
        <w:rPr>
          <w:rFonts w:ascii="Times New Roman"/>
          <w:b w:val="false"/>
          <w:i w:val="false"/>
          <w:color w:val="000000"/>
          <w:sz w:val="28"/>
        </w:rPr>
        <w:t>
      11. В местах, в том числе при входе, где запрещено потребление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bookmarkEnd w:id="1754"/>
    <w:bookmarkStart w:name="z1885" w:id="1755"/>
    <w:p>
      <w:pPr>
        <w:spacing w:after="0"/>
        <w:ind w:left="0"/>
        <w:jc w:val="both"/>
      </w:pPr>
      <w:r>
        <w:rPr>
          <w:rFonts w:ascii="Times New Roman"/>
          <w:b w:val="false"/>
          <w:i w:val="false"/>
          <w:color w:val="000000"/>
          <w:sz w:val="28"/>
        </w:rPr>
        <w:t>
      12. Пачка курительного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bookmarkEnd w:id="1755"/>
    <w:bookmarkStart w:name="z1886" w:id="1756"/>
    <w:p>
      <w:pPr>
        <w:spacing w:after="0"/>
        <w:ind w:left="0"/>
        <w:jc w:val="both"/>
      </w:pPr>
      <w:r>
        <w:rPr>
          <w:rFonts w:ascii="Times New Roman"/>
          <w:b w:val="false"/>
          <w:i w:val="false"/>
          <w:color w:val="000000"/>
          <w:sz w:val="28"/>
        </w:rPr>
        <w:t>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требованиям:</w:t>
      </w:r>
    </w:p>
    <w:bookmarkEnd w:id="1756"/>
    <w:bookmarkStart w:name="z1887" w:id="1757"/>
    <w:p>
      <w:pPr>
        <w:spacing w:after="0"/>
        <w:ind w:left="0"/>
        <w:jc w:val="both"/>
      </w:pPr>
      <w:r>
        <w:rPr>
          <w:rFonts w:ascii="Times New Roman"/>
          <w:b w:val="false"/>
          <w:i w:val="false"/>
          <w:color w:val="000000"/>
          <w:sz w:val="28"/>
        </w:rPr>
        <w:t>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bookmarkEnd w:id="1757"/>
    <w:bookmarkStart w:name="z1888" w:id="1758"/>
    <w:p>
      <w:pPr>
        <w:spacing w:after="0"/>
        <w:ind w:left="0"/>
        <w:jc w:val="both"/>
      </w:pPr>
      <w:r>
        <w:rPr>
          <w:rFonts w:ascii="Times New Roman"/>
          <w:b w:val="false"/>
          <w:i w:val="false"/>
          <w:color w:val="000000"/>
          <w:sz w:val="28"/>
        </w:rPr>
        <w:t>
      2) не должно печататься на прозрачной оберточной пленке или каком-либо другом внешнем оберточном материале;</w:t>
      </w:r>
    </w:p>
    <w:bookmarkEnd w:id="1758"/>
    <w:bookmarkStart w:name="z1889" w:id="1759"/>
    <w:p>
      <w:pPr>
        <w:spacing w:after="0"/>
        <w:ind w:left="0"/>
        <w:jc w:val="both"/>
      </w:pPr>
      <w:r>
        <w:rPr>
          <w:rFonts w:ascii="Times New Roman"/>
          <w:b w:val="false"/>
          <w:i w:val="false"/>
          <w:color w:val="000000"/>
          <w:sz w:val="28"/>
        </w:rPr>
        <w:t>
      3) выполняться в виде цветных рисунков (пиктограмм, графики) или фотоизображений, включающих текст.</w:t>
      </w:r>
    </w:p>
    <w:bookmarkEnd w:id="1759"/>
    <w:p>
      <w:pPr>
        <w:spacing w:after="0"/>
        <w:ind w:left="0"/>
        <w:jc w:val="both"/>
      </w:pPr>
      <w:r>
        <w:rPr>
          <w:rFonts w:ascii="Times New Roman"/>
          <w:b w:val="false"/>
          <w:i w:val="false"/>
          <w:color w:val="000000"/>
          <w:sz w:val="28"/>
        </w:rPr>
        <w:t>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bookmarkStart w:name="z1890" w:id="1760"/>
    <w:p>
      <w:pPr>
        <w:spacing w:after="0"/>
        <w:ind w:left="0"/>
        <w:jc w:val="both"/>
      </w:pPr>
      <w:r>
        <w:rPr>
          <w:rFonts w:ascii="Times New Roman"/>
          <w:b w:val="false"/>
          <w:i w:val="false"/>
          <w:color w:val="000000"/>
          <w:sz w:val="28"/>
        </w:rPr>
        <w:t>
      Эскизы предупреждений о вреде потребления табачных изделий и никотина утверждаются уполномоченным органом.</w:t>
      </w:r>
    </w:p>
    <w:bookmarkEnd w:id="1760"/>
    <w:bookmarkStart w:name="z1891" w:id="1761"/>
    <w:p>
      <w:pPr>
        <w:spacing w:after="0"/>
        <w:ind w:left="0"/>
        <w:jc w:val="both"/>
      </w:pPr>
      <w:r>
        <w:rPr>
          <w:rFonts w:ascii="Times New Roman"/>
          <w:b w:val="false"/>
          <w:i w:val="false"/>
          <w:color w:val="000000"/>
          <w:sz w:val="28"/>
        </w:rPr>
        <w:t>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bookmarkEnd w:id="1761"/>
    <w:bookmarkStart w:name="z1892" w:id="1762"/>
    <w:p>
      <w:pPr>
        <w:spacing w:after="0"/>
        <w:ind w:left="0"/>
        <w:jc w:val="both"/>
      </w:pPr>
      <w:r>
        <w:rPr>
          <w:rFonts w:ascii="Times New Roman"/>
          <w:b w:val="false"/>
          <w:i w:val="false"/>
          <w:color w:val="000000"/>
          <w:sz w:val="28"/>
        </w:rPr>
        <w:t>
      Эскизы 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bookmarkEnd w:id="1762"/>
    <w:bookmarkStart w:name="z1893" w:id="1763"/>
    <w:p>
      <w:pPr>
        <w:spacing w:after="0"/>
        <w:ind w:left="0"/>
        <w:jc w:val="both"/>
      </w:pPr>
      <w:r>
        <w:rPr>
          <w:rFonts w:ascii="Times New Roman"/>
          <w:b w:val="false"/>
          <w:i w:val="false"/>
          <w:color w:val="000000"/>
          <w:sz w:val="28"/>
        </w:rPr>
        <w:t>
      13. Производитель, импортер табачных изделий, в том числе изделий с нагреваемым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bookmarkEnd w:id="1763"/>
    <w:bookmarkStart w:name="z1894" w:id="1764"/>
    <w:p>
      <w:pPr>
        <w:spacing w:after="0"/>
        <w:ind w:left="0"/>
        <w:jc w:val="both"/>
      </w:pPr>
      <w:r>
        <w:rPr>
          <w:rFonts w:ascii="Times New Roman"/>
          <w:b w:val="false"/>
          <w:i w:val="false"/>
          <w:color w:val="000000"/>
          <w:sz w:val="28"/>
        </w:rPr>
        <w:t>
      14. Исследование содержания никотина и других вредных соединений, канцерогенных и мутагенных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bookmarkEnd w:id="1764"/>
    <w:bookmarkStart w:name="z1895" w:id="1765"/>
    <w:p>
      <w:pPr>
        <w:spacing w:after="0"/>
        <w:ind w:left="0"/>
        <w:jc w:val="both"/>
      </w:pPr>
      <w:r>
        <w:rPr>
          <w:rFonts w:ascii="Times New Roman"/>
          <w:b w:val="false"/>
          <w:i w:val="false"/>
          <w:color w:val="000000"/>
          <w:sz w:val="28"/>
        </w:rPr>
        <w:t>
      15. Запрещается розничная реализация:</w:t>
      </w:r>
    </w:p>
    <w:bookmarkEnd w:id="1765"/>
    <w:bookmarkStart w:name="z1896" w:id="1766"/>
    <w:p>
      <w:pPr>
        <w:spacing w:after="0"/>
        <w:ind w:left="0"/>
        <w:jc w:val="both"/>
      </w:pPr>
      <w:r>
        <w:rPr>
          <w:rFonts w:ascii="Times New Roman"/>
          <w:b w:val="false"/>
          <w:i w:val="false"/>
          <w:color w:val="000000"/>
          <w:sz w:val="28"/>
        </w:rPr>
        <w:t>
      1) алкогольной продукции лицам в возрасте до двадцати одного года;</w:t>
      </w:r>
    </w:p>
    <w:bookmarkEnd w:id="1766"/>
    <w:bookmarkStart w:name="z1897" w:id="1767"/>
    <w:p>
      <w:pPr>
        <w:spacing w:after="0"/>
        <w:ind w:left="0"/>
        <w:jc w:val="both"/>
      </w:pPr>
      <w:r>
        <w:rPr>
          <w:rFonts w:ascii="Times New Roman"/>
          <w:b w:val="false"/>
          <w:i w:val="false"/>
          <w:color w:val="000000"/>
          <w:sz w:val="28"/>
        </w:rPr>
        <w:t>
      2) алкогольной продукции, за исключением реализации в ресторанах, барах и кафе:</w:t>
      </w:r>
    </w:p>
    <w:bookmarkEnd w:id="1767"/>
    <w:bookmarkStart w:name="z1898" w:id="1768"/>
    <w:p>
      <w:pPr>
        <w:spacing w:after="0"/>
        <w:ind w:left="0"/>
        <w:jc w:val="both"/>
      </w:pPr>
      <w:r>
        <w:rPr>
          <w:rFonts w:ascii="Times New Roman"/>
          <w:b w:val="false"/>
          <w:i w:val="false"/>
          <w:color w:val="000000"/>
          <w:sz w:val="28"/>
        </w:rPr>
        <w:t>
      с 23 до 8 часов следующего дня;</w:t>
      </w:r>
    </w:p>
    <w:bookmarkEnd w:id="1768"/>
    <w:bookmarkStart w:name="z1899" w:id="1769"/>
    <w:p>
      <w:pPr>
        <w:spacing w:after="0"/>
        <w:ind w:left="0"/>
        <w:jc w:val="both"/>
      </w:pPr>
      <w:r>
        <w:rPr>
          <w:rFonts w:ascii="Times New Roman"/>
          <w:b w:val="false"/>
          <w:i w:val="false"/>
          <w:color w:val="000000"/>
          <w:sz w:val="28"/>
        </w:rPr>
        <w:t>
      с объемной долей этилового спирта свыше тридцати процентов с 21 до 12 часов следующего дня;</w:t>
      </w:r>
    </w:p>
    <w:bookmarkEnd w:id="1769"/>
    <w:bookmarkStart w:name="z1900" w:id="1770"/>
    <w:p>
      <w:pPr>
        <w:spacing w:after="0"/>
        <w:ind w:left="0"/>
        <w:jc w:val="both"/>
      </w:pPr>
      <w:r>
        <w:rPr>
          <w:rFonts w:ascii="Times New Roman"/>
          <w:b w:val="false"/>
          <w:i w:val="false"/>
          <w:color w:val="000000"/>
          <w:sz w:val="28"/>
        </w:rPr>
        <w:t>
      3) в иных случаях, предусмотренных законами Республики Казахстан.</w:t>
      </w:r>
    </w:p>
    <w:bookmarkEnd w:id="1770"/>
    <w:bookmarkStart w:name="z1901" w:id="1771"/>
    <w:p>
      <w:pPr>
        <w:spacing w:after="0"/>
        <w:ind w:left="0"/>
        <w:jc w:val="both"/>
      </w:pPr>
      <w:r>
        <w:rPr>
          <w:rFonts w:ascii="Times New Roman"/>
          <w:b w:val="false"/>
          <w:i w:val="false"/>
          <w:color w:val="000000"/>
          <w:sz w:val="28"/>
        </w:rPr>
        <w:t>
      16. Запрещаются спонсорство и реклама табака, табачных изделий, реклама алкогольной продукции, продукции, имитирующей алкогольные напитки.</w:t>
      </w:r>
    </w:p>
    <w:bookmarkEnd w:id="1771"/>
    <w:bookmarkStart w:name="z1902" w:id="1772"/>
    <w:p>
      <w:pPr>
        <w:spacing w:after="0"/>
        <w:ind w:left="0"/>
        <w:jc w:val="both"/>
      </w:pPr>
      <w:r>
        <w:rPr>
          <w:rFonts w:ascii="Times New Roman"/>
          <w:b w:val="false"/>
          <w:i w:val="false"/>
          <w:color w:val="000000"/>
          <w:sz w:val="28"/>
        </w:rPr>
        <w:t>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bookmarkEnd w:id="1772"/>
    <w:bookmarkStart w:name="z1903" w:id="1773"/>
    <w:p>
      <w:pPr>
        <w:spacing w:after="0"/>
        <w:ind w:left="0"/>
        <w:jc w:val="both"/>
      </w:pPr>
      <w:r>
        <w:rPr>
          <w:rFonts w:ascii="Times New Roman"/>
          <w:b w:val="false"/>
          <w:i w:val="false"/>
          <w:color w:val="000000"/>
          <w:sz w:val="28"/>
        </w:rPr>
        <w:t>
      17. Запрещается употребление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bookmarkEnd w:id="1773"/>
    <w:bookmarkStart w:name="z1904" w:id="1774"/>
    <w:p>
      <w:pPr>
        <w:spacing w:after="0"/>
        <w:ind w:left="0"/>
        <w:jc w:val="both"/>
      </w:pPr>
      <w:r>
        <w:rPr>
          <w:rFonts w:ascii="Times New Roman"/>
          <w:b w:val="false"/>
          <w:i w:val="false"/>
          <w:color w:val="000000"/>
          <w:sz w:val="28"/>
        </w:rPr>
        <w:t>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bookmarkEnd w:id="1774"/>
    <w:bookmarkStart w:name="z3528" w:id="1775"/>
    <w:p>
      <w:pPr>
        <w:spacing w:after="0"/>
        <w:ind w:left="0"/>
        <w:jc w:val="both"/>
      </w:pPr>
      <w:r>
        <w:rPr>
          <w:rFonts w:ascii="Times New Roman"/>
          <w:b w:val="false"/>
          <w:i w:val="false"/>
          <w:color w:val="000000"/>
          <w:sz w:val="28"/>
        </w:rPr>
        <w:t>
      18. При продаже алкогольной продукции лица, осуществляющие торговлю алкогольной продукции, в случае возникновения сомнения в достижении покупателем двадцати одного года обязаны:</w:t>
      </w:r>
    </w:p>
    <w:bookmarkEnd w:id="1775"/>
    <w:bookmarkStart w:name="z3529" w:id="1776"/>
    <w:p>
      <w:pPr>
        <w:spacing w:after="0"/>
        <w:ind w:left="0"/>
        <w:jc w:val="both"/>
      </w:pPr>
      <w:r>
        <w:rPr>
          <w:rFonts w:ascii="Times New Roman"/>
          <w:b w:val="false"/>
          <w:i w:val="false"/>
          <w:color w:val="000000"/>
          <w:sz w:val="28"/>
        </w:rPr>
        <w:t>
      1) требовать предъявления документа, удостоверяющего личность;</w:t>
      </w:r>
    </w:p>
    <w:bookmarkEnd w:id="1776"/>
    <w:bookmarkStart w:name="z3530" w:id="1777"/>
    <w:p>
      <w:pPr>
        <w:spacing w:after="0"/>
        <w:ind w:left="0"/>
        <w:jc w:val="both"/>
      </w:pPr>
      <w:r>
        <w:rPr>
          <w:rFonts w:ascii="Times New Roman"/>
          <w:b w:val="false"/>
          <w:i w:val="false"/>
          <w:color w:val="000000"/>
          <w:sz w:val="28"/>
        </w:rPr>
        <w:t>
      2) отказывать в продаже алкогольной продукции, в том случае, если не был предъявлен документ, удостоверяющий личность.</w:t>
      </w:r>
    </w:p>
    <w:bookmarkEnd w:id="17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110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31.12.2021 </w:t>
      </w:r>
      <w:r>
        <w:rPr>
          <w:rFonts w:ascii="Times New Roman"/>
          <w:b w:val="false"/>
          <w:i w:val="false"/>
          <w:color w:val="000000"/>
          <w:sz w:val="28"/>
        </w:rPr>
        <w:t>№ 100</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111. Профилактика железодефицитных состояний</w:t>
      </w:r>
    </w:p>
    <w:bookmarkStart w:name="z1909" w:id="1778"/>
    <w:p>
      <w:pPr>
        <w:spacing w:after="0"/>
        <w:ind w:left="0"/>
        <w:jc w:val="both"/>
      </w:pPr>
      <w:r>
        <w:rPr>
          <w:rFonts w:ascii="Times New Roman"/>
          <w:b w:val="false"/>
          <w:i w:val="false"/>
          <w:color w:val="000000"/>
          <w:sz w:val="28"/>
        </w:rPr>
        <w:t>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желудочно-кишечного тракта, мочеполовой системы и системы крови, увеличенной потребностью в железе.</w:t>
      </w:r>
    </w:p>
    <w:bookmarkEnd w:id="1778"/>
    <w:bookmarkStart w:name="z1910" w:id="1779"/>
    <w:p>
      <w:pPr>
        <w:spacing w:after="0"/>
        <w:ind w:left="0"/>
        <w:jc w:val="both"/>
      </w:pPr>
      <w:r>
        <w:rPr>
          <w:rFonts w:ascii="Times New Roman"/>
          <w:b w:val="false"/>
          <w:i w:val="false"/>
          <w:color w:val="000000"/>
          <w:sz w:val="28"/>
        </w:rPr>
        <w:t>
      2. Мероприятия по профилактике железодефицитных состояний осуществляются на принципах:</w:t>
      </w:r>
    </w:p>
    <w:bookmarkEnd w:id="1779"/>
    <w:bookmarkStart w:name="z1911" w:id="1780"/>
    <w:p>
      <w:pPr>
        <w:spacing w:after="0"/>
        <w:ind w:left="0"/>
        <w:jc w:val="both"/>
      </w:pPr>
      <w:r>
        <w:rPr>
          <w:rFonts w:ascii="Times New Roman"/>
          <w:b w:val="false"/>
          <w:i w:val="false"/>
          <w:color w:val="000000"/>
          <w:sz w:val="28"/>
        </w:rPr>
        <w:t>
      1) ответственности государственных органов, физических и юридических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bookmarkEnd w:id="1780"/>
    <w:bookmarkStart w:name="z1912" w:id="1781"/>
    <w:p>
      <w:pPr>
        <w:spacing w:after="0"/>
        <w:ind w:left="0"/>
        <w:jc w:val="both"/>
      </w:pPr>
      <w:r>
        <w:rPr>
          <w:rFonts w:ascii="Times New Roman"/>
          <w:b w:val="false"/>
          <w:i w:val="false"/>
          <w:color w:val="000000"/>
          <w:sz w:val="28"/>
        </w:rPr>
        <w:t>
      2) профилактического обеспечения железосодержащими препаратами целевых групп населения;</w:t>
      </w:r>
    </w:p>
    <w:bookmarkEnd w:id="1781"/>
    <w:bookmarkStart w:name="z1913" w:id="1782"/>
    <w:p>
      <w:pPr>
        <w:spacing w:after="0"/>
        <w:ind w:left="0"/>
        <w:jc w:val="both"/>
      </w:pPr>
      <w:r>
        <w:rPr>
          <w:rFonts w:ascii="Times New Roman"/>
          <w:b w:val="false"/>
          <w:i w:val="false"/>
          <w:color w:val="000000"/>
          <w:sz w:val="28"/>
        </w:rPr>
        <w:t>
      3) обогащения (фортификации) муки и иных пищевых продуктов железосодержащими витаминами, минералами и другими веществами.</w:t>
      </w:r>
    </w:p>
    <w:bookmarkEnd w:id="1782"/>
    <w:bookmarkStart w:name="z1914" w:id="1783"/>
    <w:p>
      <w:pPr>
        <w:spacing w:after="0"/>
        <w:ind w:left="0"/>
        <w:jc w:val="both"/>
      </w:pPr>
      <w:r>
        <w:rPr>
          <w:rFonts w:ascii="Times New Roman"/>
          <w:b w:val="false"/>
          <w:i w:val="false"/>
          <w:color w:val="000000"/>
          <w:sz w:val="28"/>
        </w:rPr>
        <w:t>
      3. Пшеничная мука высшего и первого сортов, реализуемая (находящаяся в обороте) на территории Республики Казахстан, подлежит обогащению (фортификации) железосодержащими витаминами, минералами и другими веществами.</w:t>
      </w:r>
    </w:p>
    <w:bookmarkEnd w:id="1783"/>
    <w:bookmarkStart w:name="z1915" w:id="1784"/>
    <w:p>
      <w:pPr>
        <w:spacing w:after="0"/>
        <w:ind w:left="0"/>
        <w:jc w:val="both"/>
      </w:pPr>
      <w:r>
        <w:rPr>
          <w:rFonts w:ascii="Times New Roman"/>
          <w:b w:val="false"/>
          <w:i w:val="false"/>
          <w:color w:val="000000"/>
          <w:sz w:val="28"/>
        </w:rPr>
        <w:t>
      Порядок обогащения (фортификации) и обращения на рынке пищевой продукции, подлежащей обязательной фортификации, определяется государственным органом в сфере санитарно-эпидемиологического благополучия населения.</w:t>
      </w:r>
    </w:p>
    <w:bookmarkEnd w:id="1784"/>
    <w:p>
      <w:pPr>
        <w:spacing w:after="0"/>
        <w:ind w:left="0"/>
        <w:jc w:val="both"/>
      </w:pPr>
      <w:r>
        <w:rPr>
          <w:rFonts w:ascii="Times New Roman"/>
          <w:b/>
          <w:i w:val="false"/>
          <w:color w:val="000000"/>
          <w:sz w:val="28"/>
        </w:rPr>
        <w:t>Статья 112. Профилактика йододефицитных заболеваний</w:t>
      </w:r>
    </w:p>
    <w:bookmarkStart w:name="z1917" w:id="1785"/>
    <w:p>
      <w:pPr>
        <w:spacing w:after="0"/>
        <w:ind w:left="0"/>
        <w:jc w:val="both"/>
      </w:pPr>
      <w:r>
        <w:rPr>
          <w:rFonts w:ascii="Times New Roman"/>
          <w:b w:val="false"/>
          <w:i w:val="false"/>
          <w:color w:val="000000"/>
          <w:sz w:val="28"/>
        </w:rPr>
        <w:t>
      1. Йододефицитные заболевания – патологическое состояние организма, обусловленное нарушением функции щитовидной железы, связанное с недостаточным поступлением йода в организм.</w:t>
      </w:r>
    </w:p>
    <w:bookmarkEnd w:id="1785"/>
    <w:bookmarkStart w:name="z1918" w:id="1786"/>
    <w:p>
      <w:pPr>
        <w:spacing w:after="0"/>
        <w:ind w:left="0"/>
        <w:jc w:val="both"/>
      </w:pPr>
      <w:r>
        <w:rPr>
          <w:rFonts w:ascii="Times New Roman"/>
          <w:b w:val="false"/>
          <w:i w:val="false"/>
          <w:color w:val="000000"/>
          <w:sz w:val="28"/>
        </w:rPr>
        <w:t>
      2. Профилактика йододефицитных заболеваний – система мероприятий по предупреждению йододефицитных заболеваний, направленных на:</w:t>
      </w:r>
    </w:p>
    <w:bookmarkEnd w:id="1786"/>
    <w:bookmarkStart w:name="z1919" w:id="1787"/>
    <w:p>
      <w:pPr>
        <w:spacing w:after="0"/>
        <w:ind w:left="0"/>
        <w:jc w:val="both"/>
      </w:pPr>
      <w:r>
        <w:rPr>
          <w:rFonts w:ascii="Times New Roman"/>
          <w:b w:val="false"/>
          <w:i w:val="false"/>
          <w:color w:val="000000"/>
          <w:sz w:val="28"/>
        </w:rPr>
        <w:t>
      1) защиту здоровья населения;</w:t>
      </w:r>
    </w:p>
    <w:bookmarkEnd w:id="1787"/>
    <w:bookmarkStart w:name="z1920" w:id="1788"/>
    <w:p>
      <w:pPr>
        <w:spacing w:after="0"/>
        <w:ind w:left="0"/>
        <w:jc w:val="both"/>
      </w:pPr>
      <w:r>
        <w:rPr>
          <w:rFonts w:ascii="Times New Roman"/>
          <w:b w:val="false"/>
          <w:i w:val="false"/>
          <w:color w:val="000000"/>
          <w:sz w:val="28"/>
        </w:rPr>
        <w:t>
      2) проведение согласованных мероприятий по профилактике йододефицитных заболеваний на территории Республики Казахстан;</w:t>
      </w:r>
    </w:p>
    <w:bookmarkEnd w:id="1788"/>
    <w:bookmarkStart w:name="z1921" w:id="1789"/>
    <w:p>
      <w:pPr>
        <w:spacing w:after="0"/>
        <w:ind w:left="0"/>
        <w:jc w:val="both"/>
      </w:pPr>
      <w:r>
        <w:rPr>
          <w:rFonts w:ascii="Times New Roman"/>
          <w:b w:val="false"/>
          <w:i w:val="false"/>
          <w:color w:val="000000"/>
          <w:sz w:val="28"/>
        </w:rPr>
        <w:t>
      3) развитие производства и реализацию обогащенных соединениями йода пищевых продуктов.</w:t>
      </w:r>
    </w:p>
    <w:bookmarkEnd w:id="1789"/>
    <w:bookmarkStart w:name="z1922" w:id="1790"/>
    <w:p>
      <w:pPr>
        <w:spacing w:after="0"/>
        <w:ind w:left="0"/>
        <w:jc w:val="both"/>
      </w:pPr>
      <w:r>
        <w:rPr>
          <w:rFonts w:ascii="Times New Roman"/>
          <w:b w:val="false"/>
          <w:i w:val="false"/>
          <w:color w:val="000000"/>
          <w:sz w:val="28"/>
        </w:rPr>
        <w:t>
      3. Мероприятия по профилактике йододефицитных заболеваний осуществляются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bookmarkEnd w:id="1790"/>
    <w:bookmarkStart w:name="z1923" w:id="1791"/>
    <w:p>
      <w:pPr>
        <w:spacing w:after="0"/>
        <w:ind w:left="0"/>
        <w:jc w:val="both"/>
      </w:pPr>
      <w:r>
        <w:rPr>
          <w:rFonts w:ascii="Times New Roman"/>
          <w:b w:val="false"/>
          <w:i w:val="false"/>
          <w:color w:val="000000"/>
          <w:sz w:val="28"/>
        </w:rPr>
        <w:t>
      4. К производству, обороту и безопасности соли устанавливаются следующие требования:</w:t>
      </w:r>
    </w:p>
    <w:bookmarkEnd w:id="1791"/>
    <w:bookmarkStart w:name="z1924" w:id="1792"/>
    <w:p>
      <w:pPr>
        <w:spacing w:after="0"/>
        <w:ind w:left="0"/>
        <w:jc w:val="both"/>
      </w:pPr>
      <w:r>
        <w:rPr>
          <w:rFonts w:ascii="Times New Roman"/>
          <w:b w:val="false"/>
          <w:i w:val="false"/>
          <w:color w:val="000000"/>
          <w:sz w:val="28"/>
        </w:rPr>
        <w:t>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bookmarkEnd w:id="1792"/>
    <w:bookmarkStart w:name="z1925" w:id="1793"/>
    <w:p>
      <w:pPr>
        <w:spacing w:after="0"/>
        <w:ind w:left="0"/>
        <w:jc w:val="both"/>
      </w:pPr>
      <w:r>
        <w:rPr>
          <w:rFonts w:ascii="Times New Roman"/>
          <w:b w:val="false"/>
          <w:i w:val="false"/>
          <w:color w:val="000000"/>
          <w:sz w:val="28"/>
        </w:rPr>
        <w:t>
      лиц, имеющих противопоказания к применению йодированной соли;</w:t>
      </w:r>
    </w:p>
    <w:bookmarkEnd w:id="1793"/>
    <w:bookmarkStart w:name="z1926" w:id="1794"/>
    <w:p>
      <w:pPr>
        <w:spacing w:after="0"/>
        <w:ind w:left="0"/>
        <w:jc w:val="both"/>
      </w:pPr>
      <w:r>
        <w:rPr>
          <w:rFonts w:ascii="Times New Roman"/>
          <w:b w:val="false"/>
          <w:i w:val="false"/>
          <w:color w:val="000000"/>
          <w:sz w:val="28"/>
        </w:rPr>
        <w:t>
      производства отдельных видов пищевой продукции, в производстве которых используется нейодированная соль.</w:t>
      </w:r>
    </w:p>
    <w:bookmarkEnd w:id="1794"/>
    <w:bookmarkStart w:name="z1927" w:id="1795"/>
    <w:p>
      <w:pPr>
        <w:spacing w:after="0"/>
        <w:ind w:left="0"/>
        <w:jc w:val="both"/>
      </w:pPr>
      <w:r>
        <w:rPr>
          <w:rFonts w:ascii="Times New Roman"/>
          <w:b w:val="false"/>
          <w:i w:val="false"/>
          <w:color w:val="000000"/>
          <w:sz w:val="28"/>
        </w:rPr>
        <w:t>
      Порядок ввоза, производства и реализации нейодированной пищевой соли определяется государственным органом в сфере санитарно-эпидемиологического благополучия населения;</w:t>
      </w:r>
    </w:p>
    <w:bookmarkEnd w:id="1795"/>
    <w:bookmarkStart w:name="z1928" w:id="1796"/>
    <w:p>
      <w:pPr>
        <w:spacing w:after="0"/>
        <w:ind w:left="0"/>
        <w:jc w:val="both"/>
      </w:pPr>
      <w:r>
        <w:rPr>
          <w:rFonts w:ascii="Times New Roman"/>
          <w:b w:val="false"/>
          <w:i w:val="false"/>
          <w:color w:val="000000"/>
          <w:sz w:val="28"/>
        </w:rPr>
        <w:t>
      2) нормы содержания йода в соли, ее качество, безопасность, методы йодирования, процесс повторного йодирования при снижении содержания йода должны соответствовать нормативным правовым актам в сфере санитарно-эпидемиологического благополучия населения;</w:t>
      </w:r>
    </w:p>
    <w:bookmarkEnd w:id="1796"/>
    <w:bookmarkStart w:name="z1929" w:id="1797"/>
    <w:p>
      <w:pPr>
        <w:spacing w:after="0"/>
        <w:ind w:left="0"/>
        <w:jc w:val="both"/>
      </w:pPr>
      <w:r>
        <w:rPr>
          <w:rFonts w:ascii="Times New Roman"/>
          <w:b w:val="false"/>
          <w:i w:val="false"/>
          <w:color w:val="000000"/>
          <w:sz w:val="28"/>
        </w:rPr>
        <w:t>
      3) запрещаются производство, ввоз, а также реализация на территории Республики Казахстан нейодированной соли, за исключением случаев, предусмотренных абзацами вторым и третьим подпункта 1) пункта 4 настоящей статьи;</w:t>
      </w:r>
    </w:p>
    <w:bookmarkEnd w:id="1797"/>
    <w:bookmarkStart w:name="z1930" w:id="1798"/>
    <w:p>
      <w:pPr>
        <w:spacing w:after="0"/>
        <w:ind w:left="0"/>
        <w:jc w:val="both"/>
      </w:pPr>
      <w:r>
        <w:rPr>
          <w:rFonts w:ascii="Times New Roman"/>
          <w:b w:val="false"/>
          <w:i w:val="false"/>
          <w:color w:val="000000"/>
          <w:sz w:val="28"/>
        </w:rPr>
        <w:t>
      4) запрещаются производство, ввоз, вывоз и (или) реализация фальсифицированной соли.</w:t>
      </w:r>
    </w:p>
    <w:bookmarkEnd w:id="1798"/>
    <w:bookmarkStart w:name="z1931" w:id="1799"/>
    <w:p>
      <w:pPr>
        <w:spacing w:after="0"/>
        <w:ind w:left="0"/>
        <w:jc w:val="both"/>
      </w:pPr>
      <w:r>
        <w:rPr>
          <w:rFonts w:ascii="Times New Roman"/>
          <w:b w:val="false"/>
          <w:i w:val="false"/>
          <w:color w:val="000000"/>
          <w:sz w:val="28"/>
        </w:rPr>
        <w:t>
      5. К йодированной пищевой соли предъявляются следующие требования:</w:t>
      </w:r>
    </w:p>
    <w:bookmarkEnd w:id="1799"/>
    <w:bookmarkStart w:name="z1932" w:id="1800"/>
    <w:p>
      <w:pPr>
        <w:spacing w:after="0"/>
        <w:ind w:left="0"/>
        <w:jc w:val="both"/>
      </w:pPr>
      <w:r>
        <w:rPr>
          <w:rFonts w:ascii="Times New Roman"/>
          <w:b w:val="false"/>
          <w:i w:val="false"/>
          <w:color w:val="000000"/>
          <w:sz w:val="28"/>
        </w:rPr>
        <w:t>
      1) йодированная пищевая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bookmarkEnd w:id="1800"/>
    <w:bookmarkStart w:name="z1933" w:id="1801"/>
    <w:p>
      <w:pPr>
        <w:spacing w:after="0"/>
        <w:ind w:left="0"/>
        <w:jc w:val="both"/>
      </w:pPr>
      <w:r>
        <w:rPr>
          <w:rFonts w:ascii="Times New Roman"/>
          <w:b w:val="false"/>
          <w:i w:val="false"/>
          <w:color w:val="000000"/>
          <w:sz w:val="28"/>
        </w:rPr>
        <w:t>
      2) не допускается ввоз и реализация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bookmarkEnd w:id="1801"/>
    <w:bookmarkStart w:name="z1934" w:id="1802"/>
    <w:p>
      <w:pPr>
        <w:spacing w:after="0"/>
        <w:ind w:left="0"/>
        <w:jc w:val="both"/>
      </w:pPr>
      <w:r>
        <w:rPr>
          <w:rFonts w:ascii="Times New Roman"/>
          <w:b w:val="false"/>
          <w:i w:val="false"/>
          <w:color w:val="000000"/>
          <w:sz w:val="28"/>
        </w:rPr>
        <w:t>
      6. Производство обогащенных соединениями йода пищевых продуктов, а также условия их хранения, транспортировки и реализации должны соответствовать требованиям, установленным законодательством Республики Казахстан.</w:t>
      </w:r>
    </w:p>
    <w:bookmarkEnd w:id="1802"/>
    <w:bookmarkStart w:name="z1935" w:id="1803"/>
    <w:p>
      <w:pPr>
        <w:spacing w:after="0"/>
        <w:ind w:left="0"/>
        <w:jc w:val="both"/>
      </w:pPr>
      <w:r>
        <w:rPr>
          <w:rFonts w:ascii="Times New Roman"/>
          <w:b w:val="false"/>
          <w:i w:val="false"/>
          <w:color w:val="000000"/>
          <w:sz w:val="28"/>
        </w:rPr>
        <w:t>
      7. Физические и юридические лица, осуществляющие производство и реализацию обогащенных соединениями йода пищевых продуктов,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03"/>
    <w:p>
      <w:pPr>
        <w:spacing w:after="0"/>
        <w:ind w:left="0"/>
        <w:jc w:val="both"/>
      </w:pPr>
      <w:r>
        <w:rPr>
          <w:rFonts w:ascii="Times New Roman"/>
          <w:b/>
          <w:i w:val="false"/>
          <w:color w:val="000000"/>
          <w:sz w:val="28"/>
        </w:rPr>
        <w:t>Статья 113. Здоровье населения и окружающая среда</w:t>
      </w:r>
    </w:p>
    <w:bookmarkStart w:name="z1937" w:id="1804"/>
    <w:p>
      <w:pPr>
        <w:spacing w:after="0"/>
        <w:ind w:left="0"/>
        <w:jc w:val="both"/>
      </w:pPr>
      <w:r>
        <w:rPr>
          <w:rFonts w:ascii="Times New Roman"/>
          <w:b w:val="false"/>
          <w:i w:val="false"/>
          <w:color w:val="000000"/>
          <w:sz w:val="28"/>
        </w:rPr>
        <w:t>
      1. При разработке стратегических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bookmarkEnd w:id="1804"/>
    <w:bookmarkStart w:name="z1938" w:id="1805"/>
    <w:p>
      <w:pPr>
        <w:spacing w:after="0"/>
        <w:ind w:left="0"/>
        <w:jc w:val="both"/>
      </w:pPr>
      <w:r>
        <w:rPr>
          <w:rFonts w:ascii="Times New Roman"/>
          <w:b w:val="false"/>
          <w:i w:val="false"/>
          <w:color w:val="000000"/>
          <w:sz w:val="28"/>
        </w:rPr>
        <w:t>
      2. В целях улучшения состояния окружающей среды уполномоченным органом создается система мониторинга состояния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05"/>
    <w:bookmarkStart w:name="z1939" w:id="1806"/>
    <w:p>
      <w:pPr>
        <w:spacing w:after="0"/>
        <w:ind w:left="0"/>
        <w:jc w:val="both"/>
      </w:pPr>
      <w:r>
        <w:rPr>
          <w:rFonts w:ascii="Times New Roman"/>
          <w:b w:val="false"/>
          <w:i w:val="false"/>
          <w:color w:val="000000"/>
          <w:sz w:val="28"/>
        </w:rPr>
        <w:t>
      3. Государственными органами и организациями санитарно-эпидемиологической службы проводится санитарно-эпидемиологический мониторинг в соответствии с порядком, определяемым государственным органом в сфере санитарно-эпидемиологического благополучия населения, с учетом методики управления биологическими рисками и требований к оценке биологических рисков.</w:t>
      </w:r>
    </w:p>
    <w:bookmarkEnd w:id="1806"/>
    <w:bookmarkStart w:name="z1940" w:id="1807"/>
    <w:p>
      <w:pPr>
        <w:spacing w:after="0"/>
        <w:ind w:left="0"/>
        <w:jc w:val="both"/>
      </w:pPr>
      <w:r>
        <w:rPr>
          <w:rFonts w:ascii="Times New Roman"/>
          <w:b w:val="false"/>
          <w:i w:val="false"/>
          <w:color w:val="000000"/>
          <w:sz w:val="28"/>
        </w:rPr>
        <w:t>
      Результаты санитарно-эпидемиологического мониторинга (состояния объектов окружающей среды) вносятся в Единую государственную систему мониторинга окружающей среды и природных ресурсов.</w:t>
      </w:r>
    </w:p>
    <w:bookmarkEnd w:id="1807"/>
    <w:bookmarkStart w:name="z1941" w:id="1808"/>
    <w:p>
      <w:pPr>
        <w:spacing w:after="0"/>
        <w:ind w:left="0"/>
        <w:jc w:val="both"/>
      </w:pPr>
      <w:r>
        <w:rPr>
          <w:rFonts w:ascii="Times New Roman"/>
          <w:b w:val="false"/>
          <w:i w:val="false"/>
          <w:color w:val="000000"/>
          <w:sz w:val="28"/>
        </w:rPr>
        <w:t>
      4. Местные представительные органы утверждают целевые показатели качества окружающей среды.</w:t>
      </w:r>
    </w:p>
    <w:bookmarkEnd w:id="1808"/>
    <w:bookmarkStart w:name="z1942" w:id="1809"/>
    <w:p>
      <w:pPr>
        <w:spacing w:after="0"/>
        <w:ind w:left="0"/>
        <w:jc w:val="both"/>
      </w:pPr>
      <w:r>
        <w:rPr>
          <w:rFonts w:ascii="Times New Roman"/>
          <w:b w:val="false"/>
          <w:i w:val="false"/>
          <w:color w:val="000000"/>
          <w:sz w:val="28"/>
        </w:rPr>
        <w:t>
      Целевые показатели качества окружающей среды определяются с учетом экологических проблем региона и предусматривают показатели состояния атмосферного воздуха с разработкой комплекса мер по снижению загрязнения.</w:t>
      </w:r>
    </w:p>
    <w:bookmarkEnd w:id="1809"/>
    <w:bookmarkStart w:name="z1943" w:id="1810"/>
    <w:p>
      <w:pPr>
        <w:spacing w:after="0"/>
        <w:ind w:left="0"/>
        <w:jc w:val="both"/>
      </w:pPr>
      <w:r>
        <w:rPr>
          <w:rFonts w:ascii="Times New Roman"/>
          <w:b w:val="false"/>
          <w:i w:val="false"/>
          <w:color w:val="000000"/>
          <w:sz w:val="28"/>
        </w:rPr>
        <w:t>
      5. В целях повышения осведомленности населения уполномоченным органом разрабатываются и направляются в местные исполнительные органы рекомендации о действиях населения в зависимости от уровня загрязнения атмосферного воздуха и других факторов окружающей среды.</w:t>
      </w:r>
    </w:p>
    <w:bookmarkEnd w:id="1810"/>
    <w:bookmarkStart w:name="z1944" w:id="1811"/>
    <w:p>
      <w:pPr>
        <w:spacing w:after="0"/>
        <w:ind w:left="0"/>
        <w:jc w:val="both"/>
      </w:pPr>
      <w:r>
        <w:rPr>
          <w:rFonts w:ascii="Times New Roman"/>
          <w:b w:val="false"/>
          <w:i w:val="false"/>
          <w:color w:val="000000"/>
          <w:sz w:val="28"/>
        </w:rPr>
        <w:t>
      Местные исполнительные органы обеспечивают информирование населения о состоянии атмосферного воздуха.</w:t>
      </w:r>
    </w:p>
    <w:bookmarkEnd w:id="1811"/>
    <w:bookmarkStart w:name="z1945" w:id="1812"/>
    <w:p>
      <w:pPr>
        <w:spacing w:after="0"/>
        <w:ind w:left="0"/>
        <w:jc w:val="both"/>
      </w:pPr>
      <w:r>
        <w:rPr>
          <w:rFonts w:ascii="Times New Roman"/>
          <w:b w:val="false"/>
          <w:i w:val="false"/>
          <w:color w:val="000000"/>
          <w:sz w:val="28"/>
        </w:rPr>
        <w:t>
      6. Вопросы здоровья населения и окружающей среды рассматриваются в рамках взаимодействия государственных органов и общественных объединений.</w:t>
      </w:r>
    </w:p>
    <w:bookmarkEnd w:id="1812"/>
    <w:bookmarkStart w:name="z1946" w:id="1813"/>
    <w:p>
      <w:pPr>
        <w:spacing w:after="0"/>
        <w:ind w:left="0"/>
        <w:jc w:val="both"/>
      </w:pPr>
      <w:r>
        <w:rPr>
          <w:rFonts w:ascii="Times New Roman"/>
          <w:b w:val="false"/>
          <w:i w:val="false"/>
          <w:color w:val="000000"/>
          <w:sz w:val="28"/>
        </w:rPr>
        <w:t>
      7. Местными исполнительными органами обеспечивается создание благоприятных условий для отдыха населения.</w:t>
      </w:r>
    </w:p>
    <w:bookmarkEnd w:id="1813"/>
    <w:bookmarkStart w:name="z1947" w:id="1814"/>
    <w:p>
      <w:pPr>
        <w:spacing w:after="0"/>
        <w:ind w:left="0"/>
        <w:jc w:val="both"/>
      </w:pPr>
      <w:r>
        <w:rPr>
          <w:rFonts w:ascii="Times New Roman"/>
          <w:b w:val="false"/>
          <w:i w:val="false"/>
          <w:color w:val="000000"/>
          <w:sz w:val="28"/>
        </w:rPr>
        <w:t>
      В целях снижения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осуществляется в дневное время и не должна превышать 8 часов в сутки.</w:t>
      </w:r>
    </w:p>
    <w:bookmarkEnd w:id="1814"/>
    <w:bookmarkStart w:name="z1948" w:id="1815"/>
    <w:p>
      <w:pPr>
        <w:spacing w:after="0"/>
        <w:ind w:left="0"/>
        <w:jc w:val="both"/>
      </w:pPr>
      <w:r>
        <w:rPr>
          <w:rFonts w:ascii="Times New Roman"/>
          <w:b w:val="false"/>
          <w:i w:val="false"/>
          <w:color w:val="000000"/>
          <w:sz w:val="28"/>
        </w:rPr>
        <w:t>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часов утра в будние, с 23 до 10 часов утра в выходные и праздничные дни.</w:t>
      </w:r>
    </w:p>
    <w:bookmarkEnd w:id="1815"/>
    <w:bookmarkStart w:name="z1949" w:id="1816"/>
    <w:p>
      <w:pPr>
        <w:spacing w:after="0"/>
        <w:ind w:left="0"/>
        <w:jc w:val="both"/>
      </w:pPr>
      <w:r>
        <w:rPr>
          <w:rFonts w:ascii="Times New Roman"/>
          <w:b w:val="false"/>
          <w:i w:val="false"/>
          <w:color w:val="000000"/>
          <w:sz w:val="28"/>
        </w:rPr>
        <w:t>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bookmarkEnd w:id="1816"/>
    <w:bookmarkStart w:name="z1950" w:id="1817"/>
    <w:p>
      <w:pPr>
        <w:spacing w:after="0"/>
        <w:ind w:left="0"/>
        <w:jc w:val="both"/>
      </w:pPr>
      <w:r>
        <w:rPr>
          <w:rFonts w:ascii="Times New Roman"/>
          <w:b w:val="false"/>
          <w:i w:val="false"/>
          <w:color w:val="000000"/>
          <w:sz w:val="28"/>
        </w:rPr>
        <w:t>
      Местные исполнительные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bookmarkEnd w:id="1817"/>
    <w:bookmarkStart w:name="z1951" w:id="1818"/>
    <w:p>
      <w:pPr>
        <w:spacing w:after="0"/>
        <w:ind w:left="0"/>
        <w:jc w:val="both"/>
      </w:pPr>
      <w:r>
        <w:rPr>
          <w:rFonts w:ascii="Times New Roman"/>
          <w:b w:val="false"/>
          <w:i w:val="false"/>
          <w:color w:val="000000"/>
          <w:sz w:val="28"/>
        </w:rPr>
        <w:t>
      9. В целях проведения оценки эпидемиологической обстановки на территории и определения потенциальной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благополучия населения обеспечивается проведение санитарно-эпидемиологического мониторинга воды.</w:t>
      </w:r>
    </w:p>
    <w:bookmarkEnd w:id="1818"/>
    <w:bookmarkStart w:name="z1952" w:id="1819"/>
    <w:p>
      <w:pPr>
        <w:spacing w:after="0"/>
        <w:ind w:left="0"/>
        <w:jc w:val="both"/>
      </w:pPr>
      <w:r>
        <w:rPr>
          <w:rFonts w:ascii="Times New Roman"/>
          <w:b w:val="false"/>
          <w:i w:val="false"/>
          <w:color w:val="000000"/>
          <w:sz w:val="28"/>
        </w:rPr>
        <w:t>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гигиеническим нормативам.</w:t>
      </w:r>
    </w:p>
    <w:bookmarkEnd w:id="18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113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114. Санитарно-эпидемиологический мониторинг</w:t>
      </w:r>
    </w:p>
    <w:bookmarkStart w:name="z1954" w:id="1820"/>
    <w:p>
      <w:pPr>
        <w:spacing w:after="0"/>
        <w:ind w:left="0"/>
        <w:jc w:val="both"/>
      </w:pPr>
      <w:r>
        <w:rPr>
          <w:rFonts w:ascii="Times New Roman"/>
          <w:b w:val="false"/>
          <w:i w:val="false"/>
          <w:color w:val="000000"/>
          <w:sz w:val="28"/>
        </w:rPr>
        <w:t>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также определением причинно-следственных связей между состоянием здоровья населения и воздействием среды обитания.</w:t>
      </w:r>
    </w:p>
    <w:bookmarkEnd w:id="1820"/>
    <w:bookmarkStart w:name="z1955" w:id="1821"/>
    <w:p>
      <w:pPr>
        <w:spacing w:after="0"/>
        <w:ind w:left="0"/>
        <w:jc w:val="both"/>
      </w:pPr>
      <w:r>
        <w:rPr>
          <w:rFonts w:ascii="Times New Roman"/>
          <w:b w:val="false"/>
          <w:i w:val="false"/>
          <w:color w:val="000000"/>
          <w:sz w:val="28"/>
        </w:rPr>
        <w:t>
      2. Целями проведения санитарно-эпидемиологического мониторинга является получение достоверной информации о воздействии среды обитания (химических,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возникновения.</w:t>
      </w:r>
    </w:p>
    <w:bookmarkEnd w:id="1821"/>
    <w:bookmarkStart w:name="z1956" w:id="1822"/>
    <w:p>
      <w:pPr>
        <w:spacing w:after="0"/>
        <w:ind w:left="0"/>
        <w:jc w:val="both"/>
      </w:pPr>
      <w:r>
        <w:rPr>
          <w:rFonts w:ascii="Times New Roman"/>
          <w:b w:val="false"/>
          <w:i w:val="false"/>
          <w:color w:val="000000"/>
          <w:sz w:val="28"/>
        </w:rPr>
        <w:t>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bookmarkEnd w:id="1822"/>
    <w:bookmarkStart w:name="z1957" w:id="1823"/>
    <w:p>
      <w:pPr>
        <w:spacing w:after="0"/>
        <w:ind w:left="0"/>
        <w:jc w:val="both"/>
      </w:pPr>
      <w:r>
        <w:rPr>
          <w:rFonts w:ascii="Times New Roman"/>
          <w:b w:val="false"/>
          <w:i w:val="false"/>
          <w:color w:val="000000"/>
          <w:sz w:val="28"/>
        </w:rPr>
        <w:t>
      4. Санитарно-эпидемиологический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 инфекционной, паразитарной, неинфекционной и профессиональной заболеваемости.</w:t>
      </w:r>
    </w:p>
    <w:bookmarkEnd w:id="1823"/>
    <w:bookmarkStart w:name="z1958" w:id="1824"/>
    <w:p>
      <w:pPr>
        <w:spacing w:after="0"/>
        <w:ind w:left="0"/>
        <w:jc w:val="both"/>
      </w:pPr>
      <w:r>
        <w:rPr>
          <w:rFonts w:ascii="Times New Roman"/>
          <w:b w:val="false"/>
          <w:i w:val="false"/>
          <w:color w:val="000000"/>
          <w:sz w:val="28"/>
        </w:rPr>
        <w:t>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определяемыми государственным органом в сфере санитарно-эпидемиологического благополучия населения.</w:t>
      </w:r>
    </w:p>
    <w:bookmarkEnd w:id="1824"/>
    <w:bookmarkStart w:name="z1959" w:id="1825"/>
    <w:p>
      <w:pPr>
        <w:spacing w:after="0"/>
        <w:ind w:left="0"/>
        <w:jc w:val="both"/>
      </w:pPr>
      <w:r>
        <w:rPr>
          <w:rFonts w:ascii="Times New Roman"/>
          <w:b w:val="false"/>
          <w:i w:val="false"/>
          <w:color w:val="000000"/>
          <w:sz w:val="28"/>
        </w:rPr>
        <w:t>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посещения объекта. Результаты санитарно-эпидемиологического мониторинга не являются основанием для проведения проверок, профилактического контроля.</w:t>
      </w:r>
    </w:p>
    <w:bookmarkEnd w:id="1825"/>
    <w:bookmarkStart w:name="z1960" w:id="1826"/>
    <w:p>
      <w:pPr>
        <w:spacing w:after="0"/>
        <w:ind w:left="0"/>
        <w:jc w:val="both"/>
      </w:pPr>
      <w:r>
        <w:rPr>
          <w:rFonts w:ascii="Times New Roman"/>
          <w:b w:val="false"/>
          <w:i w:val="false"/>
          <w:color w:val="000000"/>
          <w:sz w:val="28"/>
        </w:rPr>
        <w:t>
      7. Проведение санитарно-эпидемиологического мониторинга осуществляется поэтапно и включает в себя:</w:t>
      </w:r>
    </w:p>
    <w:bookmarkEnd w:id="1826"/>
    <w:bookmarkStart w:name="z1961" w:id="1827"/>
    <w:p>
      <w:pPr>
        <w:spacing w:after="0"/>
        <w:ind w:left="0"/>
        <w:jc w:val="both"/>
      </w:pPr>
      <w:r>
        <w:rPr>
          <w:rFonts w:ascii="Times New Roman"/>
          <w:b w:val="false"/>
          <w:i w:val="false"/>
          <w:color w:val="000000"/>
          <w:sz w:val="28"/>
        </w:rPr>
        <w:t>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санитарно-эпидемиологическому контролю и надзору, с применением лабораторных и инструментальных методов исследования;</w:t>
      </w:r>
    </w:p>
    <w:bookmarkEnd w:id="1827"/>
    <w:bookmarkStart w:name="z1962" w:id="1828"/>
    <w:p>
      <w:pPr>
        <w:spacing w:after="0"/>
        <w:ind w:left="0"/>
        <w:jc w:val="both"/>
      </w:pPr>
      <w:r>
        <w:rPr>
          <w:rFonts w:ascii="Times New Roman"/>
          <w:b w:val="false"/>
          <w:i w:val="false"/>
          <w:color w:val="000000"/>
          <w:sz w:val="28"/>
        </w:rPr>
        <w:t>
      2) анализ и выявление причинно-следственных связей между состоянием здоровья и средой обитания человека, причин и условий изменения санитарно-эпидемиологического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bookmarkEnd w:id="1828"/>
    <w:bookmarkStart w:name="z1963" w:id="1829"/>
    <w:p>
      <w:pPr>
        <w:spacing w:after="0"/>
        <w:ind w:left="0"/>
        <w:jc w:val="both"/>
      </w:pPr>
      <w:r>
        <w:rPr>
          <w:rFonts w:ascii="Times New Roman"/>
          <w:b w:val="false"/>
          <w:i w:val="false"/>
          <w:color w:val="000000"/>
          <w:sz w:val="28"/>
        </w:rPr>
        <w:t>
      3) идентификацию факторов среды обитания и отбор ведущих показателей нарушения здоровья для оптимизации лабораторного контроля в системе санитарно-эпидемиологического мониторинга;</w:t>
      </w:r>
    </w:p>
    <w:bookmarkEnd w:id="1829"/>
    <w:bookmarkStart w:name="z1964" w:id="1830"/>
    <w:p>
      <w:pPr>
        <w:spacing w:after="0"/>
        <w:ind w:left="0"/>
        <w:jc w:val="both"/>
      </w:pPr>
      <w:r>
        <w:rPr>
          <w:rFonts w:ascii="Times New Roman"/>
          <w:b w:val="false"/>
          <w:i w:val="false"/>
          <w:color w:val="000000"/>
          <w:sz w:val="28"/>
        </w:rPr>
        <w:t>
      4) в случае выявления инфекционных и массовых неинфекционных заболеваний (отравлений) установление причин и условий их возникновения и распространения;</w:t>
      </w:r>
    </w:p>
    <w:bookmarkEnd w:id="1830"/>
    <w:bookmarkStart w:name="z1965" w:id="1831"/>
    <w:p>
      <w:pPr>
        <w:spacing w:after="0"/>
        <w:ind w:left="0"/>
        <w:jc w:val="both"/>
      </w:pPr>
      <w:r>
        <w:rPr>
          <w:rFonts w:ascii="Times New Roman"/>
          <w:b w:val="false"/>
          <w:i w:val="false"/>
          <w:color w:val="000000"/>
          <w:sz w:val="28"/>
        </w:rPr>
        <w:t>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bookmarkEnd w:id="1831"/>
    <w:bookmarkStart w:name="z1966" w:id="1832"/>
    <w:p>
      <w:pPr>
        <w:spacing w:after="0"/>
        <w:ind w:left="0"/>
        <w:jc w:val="both"/>
      </w:pPr>
      <w:r>
        <w:rPr>
          <w:rFonts w:ascii="Times New Roman"/>
          <w:b w:val="false"/>
          <w:i w:val="false"/>
          <w:color w:val="000000"/>
          <w:sz w:val="28"/>
        </w:rPr>
        <w:t>
      6) оценку и прогноз изменения состояния здоровья населения в связи с изменениями среды обитания человека;</w:t>
      </w:r>
    </w:p>
    <w:bookmarkEnd w:id="1832"/>
    <w:bookmarkStart w:name="z1967" w:id="1833"/>
    <w:p>
      <w:pPr>
        <w:spacing w:after="0"/>
        <w:ind w:left="0"/>
        <w:jc w:val="both"/>
      </w:pPr>
      <w:r>
        <w:rPr>
          <w:rFonts w:ascii="Times New Roman"/>
          <w:b w:val="false"/>
          <w:i w:val="false"/>
          <w:color w:val="000000"/>
          <w:sz w:val="28"/>
        </w:rPr>
        <w:t>
      7) определение неотложных и долгосрочных мероприятий по предупреждению и устранению воздействия вредных факторов на здоровье населения;</w:t>
      </w:r>
    </w:p>
    <w:bookmarkEnd w:id="1833"/>
    <w:bookmarkStart w:name="z1968" w:id="1834"/>
    <w:p>
      <w:pPr>
        <w:spacing w:after="0"/>
        <w:ind w:left="0"/>
        <w:jc w:val="both"/>
      </w:pPr>
      <w:r>
        <w:rPr>
          <w:rFonts w:ascii="Times New Roman"/>
          <w:b w:val="false"/>
          <w:i w:val="false"/>
          <w:color w:val="000000"/>
          <w:sz w:val="28"/>
        </w:rPr>
        <w:t>
      8) создание информационно-аналитических систем, сетей, программных 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bookmarkEnd w:id="1834"/>
    <w:bookmarkStart w:name="z1969" w:id="1835"/>
    <w:p>
      <w:pPr>
        <w:spacing w:after="0"/>
        <w:ind w:left="0"/>
        <w:jc w:val="both"/>
      </w:pPr>
      <w:r>
        <w:rPr>
          <w:rFonts w:ascii="Times New Roman"/>
          <w:b w:val="false"/>
          <w:i w:val="false"/>
          <w:color w:val="000000"/>
          <w:sz w:val="28"/>
        </w:rPr>
        <w:t>
      8. Данные санитарно-эпидемиологического мониторинга используются в работе органов санитарно-эпидемиологической службы, местных исполнительных и других государственных органов.</w:t>
      </w:r>
    </w:p>
    <w:bookmarkEnd w:id="1835"/>
    <w:bookmarkStart w:name="z1970" w:id="1836"/>
    <w:p>
      <w:pPr>
        <w:spacing w:after="0"/>
        <w:ind w:left="0"/>
        <w:jc w:val="both"/>
      </w:pPr>
      <w:r>
        <w:rPr>
          <w:rFonts w:ascii="Times New Roman"/>
          <w:b w:val="false"/>
          <w:i w:val="false"/>
          <w:color w:val="000000"/>
          <w:sz w:val="28"/>
        </w:rPr>
        <w:t>
      9. По результатам санитарно-эпидемиологического мониторинга:</w:t>
      </w:r>
    </w:p>
    <w:bookmarkEnd w:id="1836"/>
    <w:bookmarkStart w:name="z1971" w:id="1837"/>
    <w:p>
      <w:pPr>
        <w:spacing w:after="0"/>
        <w:ind w:left="0"/>
        <w:jc w:val="both"/>
      </w:pPr>
      <w:r>
        <w:rPr>
          <w:rFonts w:ascii="Times New Roman"/>
          <w:b w:val="false"/>
          <w:i w:val="false"/>
          <w:color w:val="000000"/>
          <w:sz w:val="28"/>
        </w:rPr>
        <w:t>
      1) составляются сводки, доклады, рекомендации, научные прогнозы, диаграммы, таблицы, характеризующие динамику, направленность и интенсивность развития изменений;</w:t>
      </w:r>
    </w:p>
    <w:bookmarkEnd w:id="1837"/>
    <w:bookmarkStart w:name="z1972" w:id="1838"/>
    <w:p>
      <w:pPr>
        <w:spacing w:after="0"/>
        <w:ind w:left="0"/>
        <w:jc w:val="both"/>
      </w:pPr>
      <w:r>
        <w:rPr>
          <w:rFonts w:ascii="Times New Roman"/>
          <w:b w:val="false"/>
          <w:i w:val="false"/>
          <w:color w:val="000000"/>
          <w:sz w:val="28"/>
        </w:rPr>
        <w:t>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Казахстан.</w:t>
      </w:r>
    </w:p>
    <w:bookmarkEnd w:id="1838"/>
    <w:bookmarkStart w:name="z1973" w:id="1839"/>
    <w:p>
      <w:pPr>
        <w:spacing w:after="0"/>
        <w:ind w:left="0"/>
        <w:jc w:val="both"/>
      </w:pPr>
      <w:r>
        <w:rPr>
          <w:rFonts w:ascii="Times New Roman"/>
          <w:b w:val="false"/>
          <w:i w:val="false"/>
          <w:color w:val="000000"/>
          <w:sz w:val="28"/>
        </w:rPr>
        <w:t>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года.</w:t>
      </w:r>
    </w:p>
    <w:bookmarkEnd w:id="1839"/>
    <w:bookmarkStart w:name="z1974" w:id="1840"/>
    <w:p>
      <w:pPr>
        <w:spacing w:after="0"/>
        <w:ind w:left="0"/>
        <w:jc w:val="both"/>
      </w:pPr>
      <w:r>
        <w:rPr>
          <w:rFonts w:ascii="Times New Roman"/>
          <w:b w:val="false"/>
          <w:i w:val="false"/>
          <w:color w:val="000000"/>
          <w:sz w:val="28"/>
        </w:rPr>
        <w:t>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государственных органов для принятия управленческих решений.</w:t>
      </w:r>
    </w:p>
    <w:bookmarkEnd w:id="1840"/>
    <w:bookmarkStart w:name="z1975" w:id="1841"/>
    <w:p>
      <w:pPr>
        <w:spacing w:after="0"/>
        <w:ind w:left="0"/>
        <w:jc w:val="left"/>
      </w:pPr>
      <w:r>
        <w:rPr>
          <w:rFonts w:ascii="Times New Roman"/>
          <w:b/>
          <w:i w:val="false"/>
          <w:color w:val="000000"/>
        </w:rPr>
        <w:t xml:space="preserve"> РАЗДЕЛ 3. ОРГАНИЗАЦИЯ ОКАЗАНИЯ МЕДИЦИНСКОЙ ПОМОЩИ</w:t>
      </w:r>
    </w:p>
    <w:bookmarkEnd w:id="1841"/>
    <w:bookmarkStart w:name="z1976" w:id="1842"/>
    <w:p>
      <w:pPr>
        <w:spacing w:after="0"/>
        <w:ind w:left="0"/>
        <w:jc w:val="left"/>
      </w:pPr>
      <w:r>
        <w:rPr>
          <w:rFonts w:ascii="Times New Roman"/>
          <w:b/>
          <w:i w:val="false"/>
          <w:color w:val="000000"/>
        </w:rPr>
        <w:t xml:space="preserve"> Глава 16. ОБЩИЕ ПОЛОЖЕНИЯ ОКАЗАНИЯ МЕДИЦИНСКОЙ ПОМОЩИ</w:t>
      </w:r>
    </w:p>
    <w:bookmarkEnd w:id="1842"/>
    <w:p>
      <w:pPr>
        <w:spacing w:after="0"/>
        <w:ind w:left="0"/>
        <w:jc w:val="both"/>
      </w:pPr>
      <w:r>
        <w:rPr>
          <w:rFonts w:ascii="Times New Roman"/>
          <w:b/>
          <w:i w:val="false"/>
          <w:color w:val="000000"/>
          <w:sz w:val="28"/>
        </w:rPr>
        <w:t>Статья 115. Организация медицинской помощи</w:t>
      </w:r>
    </w:p>
    <w:bookmarkStart w:name="z1978" w:id="1843"/>
    <w:p>
      <w:pPr>
        <w:spacing w:after="0"/>
        <w:ind w:left="0"/>
        <w:jc w:val="both"/>
      </w:pPr>
      <w:r>
        <w:rPr>
          <w:rFonts w:ascii="Times New Roman"/>
          <w:b w:val="false"/>
          <w:i w:val="false"/>
          <w:color w:val="000000"/>
          <w:sz w:val="28"/>
        </w:rPr>
        <w:t>
      1. Организация медицинской помощи осуществляется уполномоченным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республиканского значения и столицы, оказание медицинской помощи осуществляется субъектами здравоохранения в порядке, установленном настоящим Кодексом.</w:t>
      </w:r>
    </w:p>
    <w:bookmarkEnd w:id="1843"/>
    <w:bookmarkStart w:name="z1979" w:id="1844"/>
    <w:p>
      <w:pPr>
        <w:spacing w:after="0"/>
        <w:ind w:left="0"/>
        <w:jc w:val="both"/>
      </w:pPr>
      <w:r>
        <w:rPr>
          <w:rFonts w:ascii="Times New Roman"/>
          <w:b w:val="false"/>
          <w:i w:val="false"/>
          <w:color w:val="000000"/>
          <w:sz w:val="28"/>
        </w:rPr>
        <w:t>
      2. Субъекты здравоохранения, оказывающие медицинскую помощь, обязаны обеспечивать:</w:t>
      </w:r>
    </w:p>
    <w:bookmarkEnd w:id="1844"/>
    <w:bookmarkStart w:name="z1980" w:id="1845"/>
    <w:p>
      <w:pPr>
        <w:spacing w:after="0"/>
        <w:ind w:left="0"/>
        <w:jc w:val="both"/>
      </w:pPr>
      <w:r>
        <w:rPr>
          <w:rFonts w:ascii="Times New Roman"/>
          <w:b w:val="false"/>
          <w:i w:val="false"/>
          <w:color w:val="000000"/>
          <w:sz w:val="28"/>
        </w:rPr>
        <w:t>
      1) оказание своевременной и качественной медицинской помощи;</w:t>
      </w:r>
    </w:p>
    <w:bookmarkEnd w:id="1845"/>
    <w:bookmarkStart w:name="z1981" w:id="1846"/>
    <w:p>
      <w:pPr>
        <w:spacing w:after="0"/>
        <w:ind w:left="0"/>
        <w:jc w:val="both"/>
      </w:pPr>
      <w:r>
        <w:rPr>
          <w:rFonts w:ascii="Times New Roman"/>
          <w:b w:val="false"/>
          <w:i w:val="false"/>
          <w:color w:val="000000"/>
          <w:sz w:val="28"/>
        </w:rPr>
        <w:t>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bookmarkEnd w:id="1846"/>
    <w:bookmarkStart w:name="z1982" w:id="1847"/>
    <w:p>
      <w:pPr>
        <w:spacing w:after="0"/>
        <w:ind w:left="0"/>
        <w:jc w:val="both"/>
      </w:pPr>
      <w:r>
        <w:rPr>
          <w:rFonts w:ascii="Times New Roman"/>
          <w:b w:val="false"/>
          <w:i w:val="false"/>
          <w:color w:val="000000"/>
          <w:sz w:val="28"/>
        </w:rPr>
        <w:t>
      3) готовность к работе в условиях чрезвычайной ситуации, военного конфликта и акта терроризма;</w:t>
      </w:r>
    </w:p>
    <w:bookmarkEnd w:id="1847"/>
    <w:bookmarkStart w:name="z1983" w:id="1848"/>
    <w:p>
      <w:pPr>
        <w:spacing w:after="0"/>
        <w:ind w:left="0"/>
        <w:jc w:val="both"/>
      </w:pPr>
      <w:r>
        <w:rPr>
          <w:rFonts w:ascii="Times New Roman"/>
          <w:b w:val="false"/>
          <w:i w:val="false"/>
          <w:color w:val="000000"/>
          <w:sz w:val="28"/>
        </w:rPr>
        <w:t>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bookmarkEnd w:id="1848"/>
    <w:bookmarkStart w:name="z1984" w:id="1849"/>
    <w:p>
      <w:pPr>
        <w:spacing w:after="0"/>
        <w:ind w:left="0"/>
        <w:jc w:val="both"/>
      </w:pPr>
      <w:r>
        <w:rPr>
          <w:rFonts w:ascii="Times New Roman"/>
          <w:b w:val="false"/>
          <w:i w:val="false"/>
          <w:color w:val="000000"/>
          <w:sz w:val="28"/>
        </w:rPr>
        <w:t>
      5) предоставление лицам бесплатной, оперативной и достоверной информации о формах и видах медицинской помощи;</w:t>
      </w:r>
    </w:p>
    <w:bookmarkEnd w:id="1849"/>
    <w:bookmarkStart w:name="z1985" w:id="1850"/>
    <w:p>
      <w:pPr>
        <w:spacing w:after="0"/>
        <w:ind w:left="0"/>
        <w:jc w:val="both"/>
      </w:pPr>
      <w:r>
        <w:rPr>
          <w:rFonts w:ascii="Times New Roman"/>
          <w:b w:val="false"/>
          <w:i w:val="false"/>
          <w:color w:val="000000"/>
          <w:sz w:val="28"/>
        </w:rPr>
        <w:t>
      6) соблюдение нормативных правовых актов в сфере санитарно-эпидемиологического благополучия населения и гигиенических нормативов;</w:t>
      </w:r>
    </w:p>
    <w:bookmarkEnd w:id="1850"/>
    <w:bookmarkStart w:name="z1986" w:id="1851"/>
    <w:p>
      <w:pPr>
        <w:spacing w:after="0"/>
        <w:ind w:left="0"/>
        <w:jc w:val="both"/>
      </w:pPr>
      <w:r>
        <w:rPr>
          <w:rFonts w:ascii="Times New Roman"/>
          <w:b w:val="false"/>
          <w:i w:val="false"/>
          <w:color w:val="000000"/>
          <w:sz w:val="28"/>
        </w:rPr>
        <w:t>
      7) взаимодействие с другими субъектами здравоохранения и преемственность в своей деятельности;</w:t>
      </w:r>
    </w:p>
    <w:bookmarkEnd w:id="1851"/>
    <w:bookmarkStart w:name="z1987" w:id="1852"/>
    <w:p>
      <w:pPr>
        <w:spacing w:after="0"/>
        <w:ind w:left="0"/>
        <w:jc w:val="both"/>
      </w:pPr>
      <w:r>
        <w:rPr>
          <w:rFonts w:ascii="Times New Roman"/>
          <w:b w:val="false"/>
          <w:i w:val="false"/>
          <w:color w:val="000000"/>
          <w:sz w:val="28"/>
        </w:rPr>
        <w:t>
      8) формирование здорового образа жизни и здорового питания;</w:t>
      </w:r>
    </w:p>
    <w:bookmarkEnd w:id="1852"/>
    <w:bookmarkStart w:name="z1988" w:id="1853"/>
    <w:p>
      <w:pPr>
        <w:spacing w:after="0"/>
        <w:ind w:left="0"/>
        <w:jc w:val="both"/>
      </w:pPr>
      <w:r>
        <w:rPr>
          <w:rFonts w:ascii="Times New Roman"/>
          <w:b w:val="false"/>
          <w:i w:val="false"/>
          <w:color w:val="000000"/>
          <w:sz w:val="28"/>
        </w:rPr>
        <w:t>
      9) ведение первичной медицинской документации и представление отчетов по формам и в порядке, установленным уполномоченным органом, с учетом требований Закона Республики Казахстан "О государственных секретах" и специфики деятельности;</w:t>
      </w:r>
    </w:p>
    <w:bookmarkEnd w:id="1853"/>
    <w:bookmarkStart w:name="z1989" w:id="1854"/>
    <w:p>
      <w:pPr>
        <w:spacing w:after="0"/>
        <w:ind w:left="0"/>
        <w:jc w:val="both"/>
      </w:pPr>
      <w:r>
        <w:rPr>
          <w:rFonts w:ascii="Times New Roman"/>
          <w:b w:val="false"/>
          <w:i w:val="false"/>
          <w:color w:val="000000"/>
          <w:sz w:val="28"/>
        </w:rPr>
        <w:t>
      10) предоставление информации (экстренного извещения):</w:t>
      </w:r>
    </w:p>
    <w:bookmarkEnd w:id="1854"/>
    <w:bookmarkStart w:name="z1990" w:id="1855"/>
    <w:p>
      <w:pPr>
        <w:spacing w:after="0"/>
        <w:ind w:left="0"/>
        <w:jc w:val="both"/>
      </w:pPr>
      <w:r>
        <w:rPr>
          <w:rFonts w:ascii="Times New Roman"/>
          <w:b w:val="false"/>
          <w:i w:val="false"/>
          <w:color w:val="000000"/>
          <w:sz w:val="28"/>
        </w:rPr>
        <w:t>
      государственному органу в сфере санитарно-эпидемиологического благополучия населения о случаях инфекционных заболеваний, отравлений, представляющих опасность для окружающих;</w:t>
      </w:r>
    </w:p>
    <w:bookmarkEnd w:id="1855"/>
    <w:bookmarkStart w:name="z1991" w:id="1856"/>
    <w:p>
      <w:pPr>
        <w:spacing w:after="0"/>
        <w:ind w:left="0"/>
        <w:jc w:val="both"/>
      </w:pPr>
      <w:r>
        <w:rPr>
          <w:rFonts w:ascii="Times New Roman"/>
          <w:b w:val="false"/>
          <w:i w:val="false"/>
          <w:color w:val="000000"/>
          <w:sz w:val="28"/>
        </w:rPr>
        <w:t>
      государственному органу в сфере оказания медицинских услуг (помощи) о случаях наступления смерти беременных, рожениц, родильниц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bookmarkEnd w:id="1856"/>
    <w:bookmarkStart w:name="z1992" w:id="1857"/>
    <w:p>
      <w:pPr>
        <w:spacing w:after="0"/>
        <w:ind w:left="0"/>
        <w:jc w:val="both"/>
      </w:pPr>
      <w:r>
        <w:rPr>
          <w:rFonts w:ascii="Times New Roman"/>
          <w:b w:val="false"/>
          <w:i w:val="false"/>
          <w:color w:val="000000"/>
          <w:sz w:val="28"/>
        </w:rPr>
        <w:t>
      уполномоченному органу в сфере гражданской защиты об угрозе возникновения и (или) о возникновении медико-санитарных последствий чрезвычайных ситуаций;</w:t>
      </w:r>
    </w:p>
    <w:bookmarkEnd w:id="1857"/>
    <w:bookmarkStart w:name="z1993" w:id="1858"/>
    <w:p>
      <w:pPr>
        <w:spacing w:after="0"/>
        <w:ind w:left="0"/>
        <w:jc w:val="both"/>
      </w:pPr>
      <w:r>
        <w:rPr>
          <w:rFonts w:ascii="Times New Roman"/>
          <w:b w:val="false"/>
          <w:i w:val="false"/>
          <w:color w:val="000000"/>
          <w:sz w:val="28"/>
        </w:rPr>
        <w:t>
      органам внутренних дел сведений о лицах, обратившихся по поводу свежих травм, ранений, незаконного проведения искусственного прерывания беременности, бытового насилия, о случаях заболеваний, представляющих опасность для окружающих.</w:t>
      </w:r>
    </w:p>
    <w:bookmarkEnd w:id="1858"/>
    <w:bookmarkStart w:name="z1994" w:id="1859"/>
    <w:p>
      <w:pPr>
        <w:spacing w:after="0"/>
        <w:ind w:left="0"/>
        <w:jc w:val="both"/>
      </w:pPr>
      <w:r>
        <w:rPr>
          <w:rFonts w:ascii="Times New Roman"/>
          <w:b w:val="false"/>
          <w:i w:val="false"/>
          <w:color w:val="000000"/>
          <w:sz w:val="28"/>
        </w:rPr>
        <w:t>
      3. Субъекты здравоохранения оказывают медицинскую помощь в соответствии со стандартами организации оказания медицинской помощи, правилами оказания медицинской помощи, а также клиническими протоколами.</w:t>
      </w:r>
    </w:p>
    <w:bookmarkEnd w:id="1859"/>
    <w:p>
      <w:pPr>
        <w:spacing w:after="0"/>
        <w:ind w:left="0"/>
        <w:jc w:val="both"/>
      </w:pPr>
      <w:r>
        <w:rPr>
          <w:rFonts w:ascii="Times New Roman"/>
          <w:b/>
          <w:i w:val="false"/>
          <w:color w:val="000000"/>
          <w:sz w:val="28"/>
        </w:rPr>
        <w:t>Статья 116. Уровни оказания медицинской помощи</w:t>
      </w:r>
    </w:p>
    <w:bookmarkStart w:name="z1996" w:id="1860"/>
    <w:p>
      <w:pPr>
        <w:spacing w:after="0"/>
        <w:ind w:left="0"/>
        <w:jc w:val="both"/>
      </w:pPr>
      <w:r>
        <w:rPr>
          <w:rFonts w:ascii="Times New Roman"/>
          <w:b w:val="false"/>
          <w:i w:val="false"/>
          <w:color w:val="000000"/>
          <w:sz w:val="28"/>
        </w:rPr>
        <w:t>
      В Республике Казахстан установлена трехуровневая система оказания медицинской помощи:</w:t>
      </w:r>
    </w:p>
    <w:bookmarkEnd w:id="1860"/>
    <w:bookmarkStart w:name="z1997" w:id="1861"/>
    <w:p>
      <w:pPr>
        <w:spacing w:after="0"/>
        <w:ind w:left="0"/>
        <w:jc w:val="both"/>
      </w:pPr>
      <w:r>
        <w:rPr>
          <w:rFonts w:ascii="Times New Roman"/>
          <w:b w:val="false"/>
          <w:i w:val="false"/>
          <w:color w:val="000000"/>
          <w:sz w:val="28"/>
        </w:rPr>
        <w:t>
      1) первичный уровень – уровень оказания медицинской помощи специалистами первичной медико-санитарной помощи в амбулаторных, стационарозамещающих условиях и на дому;</w:t>
      </w:r>
    </w:p>
    <w:bookmarkEnd w:id="1861"/>
    <w:bookmarkStart w:name="z1998" w:id="1862"/>
    <w:p>
      <w:pPr>
        <w:spacing w:after="0"/>
        <w:ind w:left="0"/>
        <w:jc w:val="both"/>
      </w:pPr>
      <w:r>
        <w:rPr>
          <w:rFonts w:ascii="Times New Roman"/>
          <w:b w:val="false"/>
          <w:i w:val="false"/>
          <w:color w:val="000000"/>
          <w:sz w:val="28"/>
        </w:rPr>
        <w:t>
      2) вторичный уровень – уровень оказания медицинской помощи профильными специалистами, осуществляющими специализированную медицинскую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bookmarkEnd w:id="1862"/>
    <w:bookmarkStart w:name="z1999" w:id="1863"/>
    <w:p>
      <w:pPr>
        <w:spacing w:after="0"/>
        <w:ind w:left="0"/>
        <w:jc w:val="both"/>
      </w:pPr>
      <w:r>
        <w:rPr>
          <w:rFonts w:ascii="Times New Roman"/>
          <w:b w:val="false"/>
          <w:i w:val="false"/>
          <w:color w:val="000000"/>
          <w:sz w:val="28"/>
        </w:rPr>
        <w:t>
      3) третичный уровень – уровень оказания медицинской помощи профильными специалистами,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63"/>
    <w:p>
      <w:pPr>
        <w:spacing w:after="0"/>
        <w:ind w:left="0"/>
        <w:jc w:val="both"/>
      </w:pPr>
      <w:r>
        <w:rPr>
          <w:rFonts w:ascii="Times New Roman"/>
          <w:b/>
          <w:i w:val="false"/>
          <w:color w:val="000000"/>
          <w:sz w:val="28"/>
        </w:rPr>
        <w:t>Статья 117. Формы медицинской помощи</w:t>
      </w:r>
    </w:p>
    <w:bookmarkStart w:name="z2001" w:id="1864"/>
    <w:p>
      <w:pPr>
        <w:spacing w:after="0"/>
        <w:ind w:left="0"/>
        <w:jc w:val="both"/>
      </w:pPr>
      <w:r>
        <w:rPr>
          <w:rFonts w:ascii="Times New Roman"/>
          <w:b w:val="false"/>
          <w:i w:val="false"/>
          <w:color w:val="000000"/>
          <w:sz w:val="28"/>
        </w:rPr>
        <w:t>
      Медицинская помощь предоставляется в следующих формах:</w:t>
      </w:r>
    </w:p>
    <w:bookmarkEnd w:id="1864"/>
    <w:bookmarkStart w:name="z2002" w:id="1865"/>
    <w:p>
      <w:pPr>
        <w:spacing w:after="0"/>
        <w:ind w:left="0"/>
        <w:jc w:val="both"/>
      </w:pPr>
      <w:r>
        <w:rPr>
          <w:rFonts w:ascii="Times New Roman"/>
          <w:b w:val="false"/>
          <w:i w:val="false"/>
          <w:color w:val="000000"/>
          <w:sz w:val="28"/>
        </w:rPr>
        <w:t>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медицинского вмешательства для предотвращения существенного вреда здоровью и (или) устранения угрозы жизни;</w:t>
      </w:r>
    </w:p>
    <w:bookmarkEnd w:id="1865"/>
    <w:bookmarkStart w:name="z2003" w:id="1866"/>
    <w:p>
      <w:pPr>
        <w:spacing w:after="0"/>
        <w:ind w:left="0"/>
        <w:jc w:val="both"/>
      </w:pPr>
      <w:r>
        <w:rPr>
          <w:rFonts w:ascii="Times New Roman"/>
          <w:b w:val="false"/>
          <w:i w:val="false"/>
          <w:color w:val="000000"/>
          <w:sz w:val="28"/>
        </w:rPr>
        <w:t>
      2) неотложная – медицинская помощь, оказываемая при внезапных острых заболеваниях и состояниях, обострении хронических заболеваний, не представляющих явную угрозу жизни пациента;</w:t>
      </w:r>
    </w:p>
    <w:bookmarkEnd w:id="1866"/>
    <w:bookmarkStart w:name="z2004" w:id="1867"/>
    <w:p>
      <w:pPr>
        <w:spacing w:after="0"/>
        <w:ind w:left="0"/>
        <w:jc w:val="both"/>
      </w:pPr>
      <w:r>
        <w:rPr>
          <w:rFonts w:ascii="Times New Roman"/>
          <w:b w:val="false"/>
          <w:i w:val="false"/>
          <w:color w:val="000000"/>
          <w:sz w:val="28"/>
        </w:rPr>
        <w:t>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пациента, а также при проведении профилактических мероприятий.</w:t>
      </w:r>
    </w:p>
    <w:bookmarkEnd w:id="1867"/>
    <w:p>
      <w:pPr>
        <w:spacing w:after="0"/>
        <w:ind w:left="0"/>
        <w:jc w:val="both"/>
      </w:pPr>
      <w:r>
        <w:rPr>
          <w:rFonts w:ascii="Times New Roman"/>
          <w:b/>
          <w:i w:val="false"/>
          <w:color w:val="000000"/>
          <w:sz w:val="28"/>
        </w:rPr>
        <w:t>Статья 118. Условия оказания медицинской помощи</w:t>
      </w:r>
    </w:p>
    <w:bookmarkStart w:name="z2006" w:id="1868"/>
    <w:p>
      <w:pPr>
        <w:spacing w:after="0"/>
        <w:ind w:left="0"/>
        <w:jc w:val="both"/>
      </w:pPr>
      <w:r>
        <w:rPr>
          <w:rFonts w:ascii="Times New Roman"/>
          <w:b w:val="false"/>
          <w:i w:val="false"/>
          <w:color w:val="000000"/>
          <w:sz w:val="28"/>
        </w:rPr>
        <w:t>
      1. Медицинская помощь оказывается:</w:t>
      </w:r>
    </w:p>
    <w:bookmarkEnd w:id="1868"/>
    <w:bookmarkStart w:name="z2007" w:id="1869"/>
    <w:p>
      <w:pPr>
        <w:spacing w:after="0"/>
        <w:ind w:left="0"/>
        <w:jc w:val="both"/>
      </w:pPr>
      <w:r>
        <w:rPr>
          <w:rFonts w:ascii="Times New Roman"/>
          <w:b w:val="false"/>
          <w:i w:val="false"/>
          <w:color w:val="000000"/>
          <w:sz w:val="28"/>
        </w:rPr>
        <w:t>
      1) в амбулаторных условиях, не предусматривающих круглосуточного медицинского наблюдения и лечения, в том числе в приемных отделениях круглосуточных стационаров;</w:t>
      </w:r>
    </w:p>
    <w:bookmarkEnd w:id="1869"/>
    <w:bookmarkStart w:name="z2008" w:id="1870"/>
    <w:p>
      <w:pPr>
        <w:spacing w:after="0"/>
        <w:ind w:left="0"/>
        <w:jc w:val="both"/>
      </w:pPr>
      <w:r>
        <w:rPr>
          <w:rFonts w:ascii="Times New Roman"/>
          <w:b w:val="false"/>
          <w:i w:val="false"/>
          <w:color w:val="000000"/>
          <w:sz w:val="28"/>
        </w:rPr>
        <w:t>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"одного дня", предусматривающих круглосуточное наблюдение в течение первых суток после начала лечения;</w:t>
      </w:r>
    </w:p>
    <w:bookmarkEnd w:id="1870"/>
    <w:bookmarkStart w:name="z2009" w:id="1871"/>
    <w:p>
      <w:pPr>
        <w:spacing w:after="0"/>
        <w:ind w:left="0"/>
        <w:jc w:val="both"/>
      </w:pPr>
      <w:r>
        <w:rPr>
          <w:rFonts w:ascii="Times New Roman"/>
          <w:b w:val="false"/>
          <w:i w:val="false"/>
          <w:color w:val="000000"/>
          <w:sz w:val="28"/>
        </w:rPr>
        <w:t>
      3) в стационарозамещающих условиях, не требующих круглосуточного медицинского наблюдения и лечения и предусматривающих медицинское наблюдение и лечение в дневное время с предоставлением койко-места;</w:t>
      </w:r>
    </w:p>
    <w:bookmarkEnd w:id="1871"/>
    <w:bookmarkStart w:name="z2010" w:id="1872"/>
    <w:p>
      <w:pPr>
        <w:spacing w:after="0"/>
        <w:ind w:left="0"/>
        <w:jc w:val="both"/>
      </w:pPr>
      <w:r>
        <w:rPr>
          <w:rFonts w:ascii="Times New Roman"/>
          <w:b w:val="false"/>
          <w:i w:val="false"/>
          <w:color w:val="000000"/>
          <w:sz w:val="28"/>
        </w:rPr>
        <w:t>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bookmarkEnd w:id="1872"/>
    <w:bookmarkStart w:name="z2011" w:id="1873"/>
    <w:p>
      <w:pPr>
        <w:spacing w:after="0"/>
        <w:ind w:left="0"/>
        <w:jc w:val="both"/>
      </w:pPr>
      <w:r>
        <w:rPr>
          <w:rFonts w:ascii="Times New Roman"/>
          <w:b w:val="false"/>
          <w:i w:val="false"/>
          <w:color w:val="000000"/>
          <w:sz w:val="28"/>
        </w:rPr>
        <w:t>
      5) в санаторно-курортных организациях;</w:t>
      </w:r>
    </w:p>
    <w:bookmarkEnd w:id="1873"/>
    <w:bookmarkStart w:name="z2012" w:id="1874"/>
    <w:p>
      <w:pPr>
        <w:spacing w:after="0"/>
        <w:ind w:left="0"/>
        <w:jc w:val="both"/>
      </w:pPr>
      <w:r>
        <w:rPr>
          <w:rFonts w:ascii="Times New Roman"/>
          <w:b w:val="false"/>
          <w:i w:val="false"/>
          <w:color w:val="000000"/>
          <w:sz w:val="28"/>
        </w:rPr>
        <w:t>
      6) вне медицинской организации: по месту вызова бригады скорой медицинской помощи, на санитарном автотранспорте и медицинской авиации при транспортировке, а также в медицинских поездах, передвижных (полевых) медицинских комплексах, полевых госпиталях, трассовых медико-спасательных пунктах и при оказании дистанционных медицинских услуг.</w:t>
      </w:r>
    </w:p>
    <w:bookmarkEnd w:id="1874"/>
    <w:bookmarkStart w:name="z2013" w:id="1875"/>
    <w:p>
      <w:pPr>
        <w:spacing w:after="0"/>
        <w:ind w:left="0"/>
        <w:jc w:val="both"/>
      </w:pPr>
      <w:r>
        <w:rPr>
          <w:rFonts w:ascii="Times New Roman"/>
          <w:b w:val="false"/>
          <w:i w:val="false"/>
          <w:color w:val="000000"/>
          <w:sz w:val="28"/>
        </w:rPr>
        <w:t>
      2. Маршрут оказания медицинской помощи пациентам на первичном, вторичном и третичном уровнях в разрезе профилей устанавливается местными органами государственного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bookmarkEnd w:id="1875"/>
    <w:bookmarkStart w:name="z2014" w:id="1876"/>
    <w:p>
      <w:pPr>
        <w:spacing w:after="0"/>
        <w:ind w:left="0"/>
        <w:jc w:val="both"/>
      </w:pPr>
      <w:r>
        <w:rPr>
          <w:rFonts w:ascii="Times New Roman"/>
          <w:b w:val="false"/>
          <w:i w:val="false"/>
          <w:color w:val="000000"/>
          <w:sz w:val="28"/>
        </w:rPr>
        <w:t>
      3. Медицинская помощь в организациях здравоохранения оказывается на основе триажа (медицинской или санитарной сортировки пациентов) в зависимости от степени тяжести их состояния и санитарно-эпидемиологического риска.</w:t>
      </w:r>
    </w:p>
    <w:bookmarkEnd w:id="1876"/>
    <w:bookmarkStart w:name="z2015" w:id="1877"/>
    <w:p>
      <w:pPr>
        <w:spacing w:after="0"/>
        <w:ind w:left="0"/>
        <w:jc w:val="both"/>
      </w:pPr>
      <w:r>
        <w:rPr>
          <w:rFonts w:ascii="Times New Roman"/>
          <w:b w:val="false"/>
          <w:i w:val="false"/>
          <w:color w:val="000000"/>
          <w:sz w:val="28"/>
        </w:rPr>
        <w:t>
      В медицинских организациях соблюдаются принципы инфекционного контроля, направленные на предупреждение возникновения и распространения инфекционных заболеваний внутри медицинской организации.</w:t>
      </w:r>
    </w:p>
    <w:bookmarkEnd w:id="1877"/>
    <w:p>
      <w:pPr>
        <w:spacing w:after="0"/>
        <w:ind w:left="0"/>
        <w:jc w:val="both"/>
      </w:pPr>
      <w:r>
        <w:rPr>
          <w:rFonts w:ascii="Times New Roman"/>
          <w:b/>
          <w:i w:val="false"/>
          <w:color w:val="000000"/>
          <w:sz w:val="28"/>
        </w:rPr>
        <w:t>Статья 119. Особенности организации медицинской помощи на уровне сельского здравоохранения</w:t>
      </w:r>
    </w:p>
    <w:bookmarkStart w:name="z2017" w:id="1878"/>
    <w:p>
      <w:pPr>
        <w:spacing w:after="0"/>
        <w:ind w:left="0"/>
        <w:jc w:val="both"/>
      </w:pPr>
      <w:r>
        <w:rPr>
          <w:rFonts w:ascii="Times New Roman"/>
          <w:b w:val="false"/>
          <w:i w:val="false"/>
          <w:color w:val="000000"/>
          <w:sz w:val="28"/>
        </w:rPr>
        <w:t>
      1. Услуги по укреплению здоровья, профилактики, лечения и реабилитации должны быть доступны для сельского населения на всех уровнях сельского здравоохранения.</w:t>
      </w:r>
    </w:p>
    <w:bookmarkEnd w:id="1878"/>
    <w:bookmarkStart w:name="z2018" w:id="1879"/>
    <w:p>
      <w:pPr>
        <w:spacing w:after="0"/>
        <w:ind w:left="0"/>
        <w:jc w:val="both"/>
      </w:pPr>
      <w:r>
        <w:rPr>
          <w:rFonts w:ascii="Times New Roman"/>
          <w:b w:val="false"/>
          <w:i w:val="false"/>
          <w:color w:val="000000"/>
          <w:sz w:val="28"/>
        </w:rPr>
        <w:t>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комплексы, медицинские поезда и средства оказания дистанционных медицинских услуг.</w:t>
      </w:r>
    </w:p>
    <w:bookmarkEnd w:id="1879"/>
    <w:bookmarkStart w:name="z2019" w:id="1880"/>
    <w:p>
      <w:pPr>
        <w:spacing w:after="0"/>
        <w:ind w:left="0"/>
        <w:jc w:val="both"/>
      </w:pPr>
      <w:r>
        <w:rPr>
          <w:rFonts w:ascii="Times New Roman"/>
          <w:b w:val="false"/>
          <w:i w:val="false"/>
          <w:color w:val="000000"/>
          <w:sz w:val="28"/>
        </w:rPr>
        <w:t>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особенности половозрастного состава и иные критерии, влияющие на доступность медицинской помощи.</w:t>
      </w:r>
    </w:p>
    <w:bookmarkEnd w:id="1880"/>
    <w:bookmarkStart w:name="z2020" w:id="1881"/>
    <w:p>
      <w:pPr>
        <w:spacing w:after="0"/>
        <w:ind w:left="0"/>
        <w:jc w:val="both"/>
      </w:pPr>
      <w:r>
        <w:rPr>
          <w:rFonts w:ascii="Times New Roman"/>
          <w:b w:val="false"/>
          <w:i w:val="false"/>
          <w:color w:val="000000"/>
          <w:sz w:val="28"/>
        </w:rPr>
        <w:t>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государственного управления здравоохранением.</w:t>
      </w:r>
    </w:p>
    <w:bookmarkEnd w:id="1881"/>
    <w:p>
      <w:pPr>
        <w:spacing w:after="0"/>
        <w:ind w:left="0"/>
        <w:jc w:val="both"/>
      </w:pPr>
      <w:r>
        <w:rPr>
          <w:rFonts w:ascii="Times New Roman"/>
          <w:b/>
          <w:i w:val="false"/>
          <w:color w:val="000000"/>
          <w:sz w:val="28"/>
        </w:rPr>
        <w:t>Статья 120. Виды медицинской помощи</w:t>
      </w:r>
    </w:p>
    <w:bookmarkStart w:name="z2022" w:id="1882"/>
    <w:p>
      <w:pPr>
        <w:spacing w:after="0"/>
        <w:ind w:left="0"/>
        <w:jc w:val="both"/>
      </w:pPr>
      <w:r>
        <w:rPr>
          <w:rFonts w:ascii="Times New Roman"/>
          <w:b w:val="false"/>
          <w:i w:val="false"/>
          <w:color w:val="000000"/>
          <w:sz w:val="28"/>
        </w:rPr>
        <w:t>
      Видами медицинской помощи являются:</w:t>
      </w:r>
    </w:p>
    <w:bookmarkEnd w:id="1882"/>
    <w:bookmarkStart w:name="z2023" w:id="1883"/>
    <w:p>
      <w:pPr>
        <w:spacing w:after="0"/>
        <w:ind w:left="0"/>
        <w:jc w:val="both"/>
      </w:pPr>
      <w:r>
        <w:rPr>
          <w:rFonts w:ascii="Times New Roman"/>
          <w:b w:val="false"/>
          <w:i w:val="false"/>
          <w:color w:val="000000"/>
          <w:sz w:val="28"/>
        </w:rPr>
        <w:t>
      1) скорая медицинская помощь;</w:t>
      </w:r>
    </w:p>
    <w:bookmarkEnd w:id="1883"/>
    <w:bookmarkStart w:name="z2024" w:id="1884"/>
    <w:p>
      <w:pPr>
        <w:spacing w:after="0"/>
        <w:ind w:left="0"/>
        <w:jc w:val="both"/>
      </w:pPr>
      <w:r>
        <w:rPr>
          <w:rFonts w:ascii="Times New Roman"/>
          <w:b w:val="false"/>
          <w:i w:val="false"/>
          <w:color w:val="000000"/>
          <w:sz w:val="28"/>
        </w:rPr>
        <w:t>
      2) доврачебная медицинская помощь;</w:t>
      </w:r>
    </w:p>
    <w:bookmarkEnd w:id="1884"/>
    <w:bookmarkStart w:name="z2025" w:id="1885"/>
    <w:p>
      <w:pPr>
        <w:spacing w:after="0"/>
        <w:ind w:left="0"/>
        <w:jc w:val="both"/>
      </w:pPr>
      <w:r>
        <w:rPr>
          <w:rFonts w:ascii="Times New Roman"/>
          <w:b w:val="false"/>
          <w:i w:val="false"/>
          <w:color w:val="000000"/>
          <w:sz w:val="28"/>
        </w:rPr>
        <w:t>
      3) первичная медико-санитарная помощь;</w:t>
      </w:r>
    </w:p>
    <w:bookmarkEnd w:id="1885"/>
    <w:bookmarkStart w:name="z2026" w:id="1886"/>
    <w:p>
      <w:pPr>
        <w:spacing w:after="0"/>
        <w:ind w:left="0"/>
        <w:jc w:val="both"/>
      </w:pPr>
      <w:r>
        <w:rPr>
          <w:rFonts w:ascii="Times New Roman"/>
          <w:b w:val="false"/>
          <w:i w:val="false"/>
          <w:color w:val="000000"/>
          <w:sz w:val="28"/>
        </w:rPr>
        <w:t>
      4) специализированная, в том числе высокотехнологичная, медицинская помощь;</w:t>
      </w:r>
    </w:p>
    <w:bookmarkEnd w:id="1886"/>
    <w:bookmarkStart w:name="z2027" w:id="1887"/>
    <w:p>
      <w:pPr>
        <w:spacing w:after="0"/>
        <w:ind w:left="0"/>
        <w:jc w:val="both"/>
      </w:pPr>
      <w:r>
        <w:rPr>
          <w:rFonts w:ascii="Times New Roman"/>
          <w:b w:val="false"/>
          <w:i w:val="false"/>
          <w:color w:val="000000"/>
          <w:sz w:val="28"/>
        </w:rPr>
        <w:t>
      5) медицинская реабилитация;</w:t>
      </w:r>
    </w:p>
    <w:bookmarkEnd w:id="1887"/>
    <w:bookmarkStart w:name="z2028" w:id="1888"/>
    <w:p>
      <w:pPr>
        <w:spacing w:after="0"/>
        <w:ind w:left="0"/>
        <w:jc w:val="both"/>
      </w:pPr>
      <w:r>
        <w:rPr>
          <w:rFonts w:ascii="Times New Roman"/>
          <w:b w:val="false"/>
          <w:i w:val="false"/>
          <w:color w:val="000000"/>
          <w:sz w:val="28"/>
        </w:rPr>
        <w:t>
      6) паллиативная медицинская помощь.</w:t>
      </w:r>
    </w:p>
    <w:bookmarkEnd w:id="1888"/>
    <w:p>
      <w:pPr>
        <w:spacing w:after="0"/>
        <w:ind w:left="0"/>
        <w:jc w:val="both"/>
      </w:pPr>
      <w:r>
        <w:rPr>
          <w:rFonts w:ascii="Times New Roman"/>
          <w:b/>
          <w:i w:val="false"/>
          <w:color w:val="000000"/>
          <w:sz w:val="28"/>
        </w:rPr>
        <w:t>Статья 121. Скорая медицинская помощь</w:t>
      </w:r>
    </w:p>
    <w:bookmarkStart w:name="z2030" w:id="1889"/>
    <w:p>
      <w:pPr>
        <w:spacing w:after="0"/>
        <w:ind w:left="0"/>
        <w:jc w:val="both"/>
      </w:pPr>
      <w:r>
        <w:rPr>
          <w:rFonts w:ascii="Times New Roman"/>
          <w:b w:val="false"/>
          <w:i w:val="false"/>
          <w:color w:val="000000"/>
          <w:sz w:val="28"/>
        </w:rPr>
        <w:t>
      1. Скорая медицинская помощь – система организации медицинской помощи в 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bookmarkEnd w:id="1889"/>
    <w:bookmarkStart w:name="z2031" w:id="1890"/>
    <w:p>
      <w:pPr>
        <w:spacing w:after="0"/>
        <w:ind w:left="0"/>
        <w:jc w:val="both"/>
      </w:pPr>
      <w:r>
        <w:rPr>
          <w:rFonts w:ascii="Times New Roman"/>
          <w:b w:val="false"/>
          <w:i w:val="false"/>
          <w:color w:val="000000"/>
          <w:sz w:val="28"/>
        </w:rPr>
        <w:t>
      2. Скорая медицинская помощь с привлечением медицинской авиации оказывается:</w:t>
      </w:r>
    </w:p>
    <w:bookmarkEnd w:id="1890"/>
    <w:bookmarkStart w:name="z2032" w:id="1891"/>
    <w:p>
      <w:pPr>
        <w:spacing w:after="0"/>
        <w:ind w:left="0"/>
        <w:jc w:val="both"/>
      </w:pPr>
      <w:r>
        <w:rPr>
          <w:rFonts w:ascii="Times New Roman"/>
          <w:b w:val="false"/>
          <w:i w:val="false"/>
          <w:color w:val="000000"/>
          <w:sz w:val="28"/>
        </w:rPr>
        <w:t>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bookmarkEnd w:id="1891"/>
    <w:bookmarkStart w:name="z2033" w:id="1892"/>
    <w:p>
      <w:pPr>
        <w:spacing w:after="0"/>
        <w:ind w:left="0"/>
        <w:jc w:val="both"/>
      </w:pPr>
      <w:r>
        <w:rPr>
          <w:rFonts w:ascii="Times New Roman"/>
          <w:b w:val="false"/>
          <w:i w:val="false"/>
          <w:color w:val="000000"/>
          <w:sz w:val="28"/>
        </w:rPr>
        <w:t>
      2) при необходимости доставки специалистов вторичного и третичного уровней оказания медицинской помощи к месту назначения;</w:t>
      </w:r>
    </w:p>
    <w:bookmarkEnd w:id="1892"/>
    <w:bookmarkStart w:name="z2034" w:id="1893"/>
    <w:p>
      <w:pPr>
        <w:spacing w:after="0"/>
        <w:ind w:left="0"/>
        <w:jc w:val="both"/>
      </w:pPr>
      <w:r>
        <w:rPr>
          <w:rFonts w:ascii="Times New Roman"/>
          <w:b w:val="false"/>
          <w:i w:val="false"/>
          <w:color w:val="000000"/>
          <w:sz w:val="28"/>
        </w:rPr>
        <w:t>
      3) для транспортировки больного в медицинские организации вторичного и третичного уровней оказания медицинской помощи при невозможности и неэффективности оказания медицинской помощи по месту нахождения пациента;</w:t>
      </w:r>
    </w:p>
    <w:bookmarkEnd w:id="1893"/>
    <w:bookmarkStart w:name="z2035" w:id="1894"/>
    <w:p>
      <w:pPr>
        <w:spacing w:after="0"/>
        <w:ind w:left="0"/>
        <w:jc w:val="both"/>
      </w:pPr>
      <w:r>
        <w:rPr>
          <w:rFonts w:ascii="Times New Roman"/>
          <w:b w:val="false"/>
          <w:i w:val="false"/>
          <w:color w:val="000000"/>
          <w:sz w:val="28"/>
        </w:rPr>
        <w:t>
      4) для транспортировки органов (части органа) и (или) тканей (части ткани) для последующей трансплантации в соответствующую медицинскую организацию.</w:t>
      </w:r>
    </w:p>
    <w:bookmarkEnd w:id="1894"/>
    <w:bookmarkStart w:name="z2036" w:id="1895"/>
    <w:p>
      <w:pPr>
        <w:spacing w:after="0"/>
        <w:ind w:left="0"/>
        <w:jc w:val="both"/>
      </w:pPr>
      <w:r>
        <w:rPr>
          <w:rFonts w:ascii="Times New Roman"/>
          <w:b w:val="false"/>
          <w:i w:val="false"/>
          <w:color w:val="000000"/>
          <w:sz w:val="28"/>
        </w:rPr>
        <w:t>
      3. Медицинская авиация может использоваться в случаях:</w:t>
      </w:r>
    </w:p>
    <w:bookmarkEnd w:id="1895"/>
    <w:bookmarkStart w:name="z2037" w:id="1896"/>
    <w:p>
      <w:pPr>
        <w:spacing w:after="0"/>
        <w:ind w:left="0"/>
        <w:jc w:val="both"/>
      </w:pPr>
      <w:r>
        <w:rPr>
          <w:rFonts w:ascii="Times New Roman"/>
          <w:b w:val="false"/>
          <w:i w:val="false"/>
          <w:color w:val="000000"/>
          <w:sz w:val="28"/>
        </w:rPr>
        <w:t>
      1) доставки пациента, находящегося в тяжелом состоянии, из зарубежных клиник в отечественные клиники;</w:t>
      </w:r>
    </w:p>
    <w:bookmarkEnd w:id="1896"/>
    <w:bookmarkStart w:name="z2038" w:id="1897"/>
    <w:p>
      <w:pPr>
        <w:spacing w:after="0"/>
        <w:ind w:left="0"/>
        <w:jc w:val="both"/>
      </w:pPr>
      <w:r>
        <w:rPr>
          <w:rFonts w:ascii="Times New Roman"/>
          <w:b w:val="false"/>
          <w:i w:val="false"/>
          <w:color w:val="000000"/>
          <w:sz w:val="28"/>
        </w:rPr>
        <w:t>
      2) доставки пациента, нуждающегося в медицинском сопровождении, в медицинские организации по месту жительства для продолжения лечения из медицинских организаций вторичного и третичного уровней оказания медицинской помощи.</w:t>
      </w:r>
    </w:p>
    <w:bookmarkEnd w:id="1897"/>
    <w:bookmarkStart w:name="z2039" w:id="1898"/>
    <w:p>
      <w:pPr>
        <w:spacing w:after="0"/>
        <w:ind w:left="0"/>
        <w:jc w:val="both"/>
      </w:pPr>
      <w:r>
        <w:rPr>
          <w:rFonts w:ascii="Times New Roman"/>
          <w:b w:val="false"/>
          <w:i w:val="false"/>
          <w:color w:val="000000"/>
          <w:sz w:val="28"/>
        </w:rPr>
        <w:t>
      4. Правила оказания скорой медицинской помощи, в том числе с привлечением медицинской авиации, разрабатываются и утверждаются уполномоченным органом.</w:t>
      </w:r>
    </w:p>
    <w:bookmarkEnd w:id="1898"/>
    <w:bookmarkStart w:name="z2040" w:id="1899"/>
    <w:p>
      <w:pPr>
        <w:spacing w:after="0"/>
        <w:ind w:left="0"/>
        <w:jc w:val="both"/>
      </w:pPr>
      <w:r>
        <w:rPr>
          <w:rFonts w:ascii="Times New Roman"/>
          <w:b w:val="false"/>
          <w:i w:val="false"/>
          <w:color w:val="000000"/>
          <w:sz w:val="28"/>
        </w:rPr>
        <w:t>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899"/>
    <w:p>
      <w:pPr>
        <w:spacing w:after="0"/>
        <w:ind w:left="0"/>
        <w:jc w:val="both"/>
      </w:pPr>
      <w:r>
        <w:rPr>
          <w:rFonts w:ascii="Times New Roman"/>
          <w:b/>
          <w:i w:val="false"/>
          <w:color w:val="000000"/>
          <w:sz w:val="28"/>
        </w:rPr>
        <w:t>Статья 122. Доврачебная медицинская помощь</w:t>
      </w:r>
    </w:p>
    <w:bookmarkStart w:name="z2042" w:id="1900"/>
    <w:p>
      <w:pPr>
        <w:spacing w:after="0"/>
        <w:ind w:left="0"/>
        <w:jc w:val="both"/>
      </w:pPr>
      <w:r>
        <w:rPr>
          <w:rFonts w:ascii="Times New Roman"/>
          <w:b w:val="false"/>
          <w:i w:val="false"/>
          <w:color w:val="000000"/>
          <w:sz w:val="28"/>
        </w:rPr>
        <w:t>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bookmarkEnd w:id="1900"/>
    <w:bookmarkStart w:name="z2043" w:id="1901"/>
    <w:p>
      <w:pPr>
        <w:spacing w:after="0"/>
        <w:ind w:left="0"/>
        <w:jc w:val="both"/>
      </w:pPr>
      <w:r>
        <w:rPr>
          <w:rFonts w:ascii="Times New Roman"/>
          <w:b w:val="false"/>
          <w:i w:val="false"/>
          <w:color w:val="000000"/>
          <w:sz w:val="28"/>
        </w:rPr>
        <w:t>
      2. Средние медицинские работники осуществляют медицинскую помощь согласно правилам оказания доврачебной медицинской помощи, утвержденным уполномоченным органом.</w:t>
      </w:r>
    </w:p>
    <w:bookmarkEnd w:id="1901"/>
    <w:bookmarkStart w:name="z2044" w:id="1902"/>
    <w:p>
      <w:pPr>
        <w:spacing w:after="0"/>
        <w:ind w:left="0"/>
        <w:jc w:val="both"/>
      </w:pPr>
      <w:r>
        <w:rPr>
          <w:rFonts w:ascii="Times New Roman"/>
          <w:b w:val="false"/>
          <w:i w:val="false"/>
          <w:color w:val="000000"/>
          <w:sz w:val="28"/>
        </w:rPr>
        <w:t>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122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123. Первичная медико-санитарная помощь</w:t>
      </w:r>
    </w:p>
    <w:bookmarkStart w:name="z2046" w:id="1903"/>
    <w:p>
      <w:pPr>
        <w:spacing w:after="0"/>
        <w:ind w:left="0"/>
        <w:jc w:val="both"/>
      </w:pPr>
      <w:r>
        <w:rPr>
          <w:rFonts w:ascii="Times New Roman"/>
          <w:b w:val="false"/>
          <w:i w:val="false"/>
          <w:color w:val="000000"/>
          <w:sz w:val="28"/>
        </w:rPr>
        <w:t>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семьи и общества, в том числе:</w:t>
      </w:r>
    </w:p>
    <w:bookmarkEnd w:id="1903"/>
    <w:bookmarkStart w:name="z2047" w:id="1904"/>
    <w:p>
      <w:pPr>
        <w:spacing w:after="0"/>
        <w:ind w:left="0"/>
        <w:jc w:val="both"/>
      </w:pPr>
      <w:r>
        <w:rPr>
          <w:rFonts w:ascii="Times New Roman"/>
          <w:b w:val="false"/>
          <w:i w:val="false"/>
          <w:color w:val="000000"/>
          <w:sz w:val="28"/>
        </w:rPr>
        <w:t>
      1) диагностику, лечение и управление наиболее распространенными заболеваниями;</w:t>
      </w:r>
    </w:p>
    <w:bookmarkEnd w:id="1904"/>
    <w:bookmarkStart w:name="z2048" w:id="1905"/>
    <w:p>
      <w:pPr>
        <w:spacing w:after="0"/>
        <w:ind w:left="0"/>
        <w:jc w:val="both"/>
      </w:pPr>
      <w:r>
        <w:rPr>
          <w:rFonts w:ascii="Times New Roman"/>
          <w:b w:val="false"/>
          <w:i w:val="false"/>
          <w:color w:val="000000"/>
          <w:sz w:val="28"/>
        </w:rPr>
        <w:t>
      2) профилактические осмотры целевых групп населения (детей, взрослых);</w:t>
      </w:r>
    </w:p>
    <w:bookmarkEnd w:id="1905"/>
    <w:bookmarkStart w:name="z2049" w:id="1906"/>
    <w:p>
      <w:pPr>
        <w:spacing w:after="0"/>
        <w:ind w:left="0"/>
        <w:jc w:val="both"/>
      </w:pPr>
      <w:r>
        <w:rPr>
          <w:rFonts w:ascii="Times New Roman"/>
          <w:b w:val="false"/>
          <w:i w:val="false"/>
          <w:color w:val="000000"/>
          <w:sz w:val="28"/>
        </w:rPr>
        <w:t>
      3) раннее выявление и мониторинг поведенческих факторов риска заболеваний и обучение навыкам снижения выявленных факторов риска;</w:t>
      </w:r>
    </w:p>
    <w:bookmarkEnd w:id="1906"/>
    <w:bookmarkStart w:name="z2050" w:id="1907"/>
    <w:p>
      <w:pPr>
        <w:spacing w:after="0"/>
        <w:ind w:left="0"/>
        <w:jc w:val="both"/>
      </w:pPr>
      <w:r>
        <w:rPr>
          <w:rFonts w:ascii="Times New Roman"/>
          <w:b w:val="false"/>
          <w:i w:val="false"/>
          <w:color w:val="000000"/>
          <w:sz w:val="28"/>
        </w:rPr>
        <w:t>
      4) иммунизацию;</w:t>
      </w:r>
    </w:p>
    <w:bookmarkEnd w:id="1907"/>
    <w:bookmarkStart w:name="z2051" w:id="1908"/>
    <w:p>
      <w:pPr>
        <w:spacing w:after="0"/>
        <w:ind w:left="0"/>
        <w:jc w:val="both"/>
      </w:pPr>
      <w:r>
        <w:rPr>
          <w:rFonts w:ascii="Times New Roman"/>
          <w:b w:val="false"/>
          <w:i w:val="false"/>
          <w:color w:val="000000"/>
          <w:sz w:val="28"/>
        </w:rPr>
        <w:t>
      5) формирование и пропаганду здорового образа жизни;</w:t>
      </w:r>
    </w:p>
    <w:bookmarkEnd w:id="1908"/>
    <w:bookmarkStart w:name="z2052" w:id="1909"/>
    <w:p>
      <w:pPr>
        <w:spacing w:after="0"/>
        <w:ind w:left="0"/>
        <w:jc w:val="both"/>
      </w:pPr>
      <w:r>
        <w:rPr>
          <w:rFonts w:ascii="Times New Roman"/>
          <w:b w:val="false"/>
          <w:i w:val="false"/>
          <w:color w:val="000000"/>
          <w:sz w:val="28"/>
        </w:rPr>
        <w:t>
      6) мероприятия по охране репродуктивного здоровья;</w:t>
      </w:r>
    </w:p>
    <w:bookmarkEnd w:id="1909"/>
    <w:bookmarkStart w:name="z2053" w:id="1910"/>
    <w:p>
      <w:pPr>
        <w:spacing w:after="0"/>
        <w:ind w:left="0"/>
        <w:jc w:val="both"/>
      </w:pPr>
      <w:r>
        <w:rPr>
          <w:rFonts w:ascii="Times New Roman"/>
          <w:b w:val="false"/>
          <w:i w:val="false"/>
          <w:color w:val="000000"/>
          <w:sz w:val="28"/>
        </w:rPr>
        <w:t>
      7) наблюдение за беременными и за родильницами в послеродовом периоде;</w:t>
      </w:r>
    </w:p>
    <w:bookmarkEnd w:id="1910"/>
    <w:bookmarkStart w:name="z2054" w:id="1911"/>
    <w:p>
      <w:pPr>
        <w:spacing w:after="0"/>
        <w:ind w:left="0"/>
        <w:jc w:val="both"/>
      </w:pPr>
      <w:r>
        <w:rPr>
          <w:rFonts w:ascii="Times New Roman"/>
          <w:b w:val="false"/>
          <w:i w:val="false"/>
          <w:color w:val="000000"/>
          <w:sz w:val="28"/>
        </w:rPr>
        <w:t>
      8) санитарно-противоэпидемические и санитарно-профилактические мероприятия в очагах инфекционных заболеваний.</w:t>
      </w:r>
    </w:p>
    <w:bookmarkEnd w:id="1911"/>
    <w:bookmarkStart w:name="z2055" w:id="1912"/>
    <w:p>
      <w:pPr>
        <w:spacing w:after="0"/>
        <w:ind w:left="0"/>
        <w:jc w:val="both"/>
      </w:pPr>
      <w:r>
        <w:rPr>
          <w:rFonts w:ascii="Times New Roman"/>
          <w:b w:val="false"/>
          <w:i w:val="false"/>
          <w:color w:val="000000"/>
          <w:sz w:val="28"/>
        </w:rPr>
        <w:t>
      2. Принципы работы организаций здравоохранения, оказывающих первичную медико-санитарную помощь:</w:t>
      </w:r>
    </w:p>
    <w:bookmarkEnd w:id="1912"/>
    <w:bookmarkStart w:name="z2056" w:id="1913"/>
    <w:p>
      <w:pPr>
        <w:spacing w:after="0"/>
        <w:ind w:left="0"/>
        <w:jc w:val="both"/>
      </w:pPr>
      <w:r>
        <w:rPr>
          <w:rFonts w:ascii="Times New Roman"/>
          <w:b w:val="false"/>
          <w:i w:val="false"/>
          <w:color w:val="000000"/>
          <w:sz w:val="28"/>
        </w:rPr>
        <w:t>
      1) семейный принцип обслуживания;</w:t>
      </w:r>
    </w:p>
    <w:bookmarkEnd w:id="1913"/>
    <w:bookmarkStart w:name="z2057" w:id="1914"/>
    <w:p>
      <w:pPr>
        <w:spacing w:after="0"/>
        <w:ind w:left="0"/>
        <w:jc w:val="both"/>
      </w:pPr>
      <w:r>
        <w:rPr>
          <w:rFonts w:ascii="Times New Roman"/>
          <w:b w:val="false"/>
          <w:i w:val="false"/>
          <w:color w:val="000000"/>
          <w:sz w:val="28"/>
        </w:rPr>
        <w:t>
      2) территориальная доступность первичной медико-санитарной помощи;</w:t>
      </w:r>
    </w:p>
    <w:bookmarkEnd w:id="1914"/>
    <w:bookmarkStart w:name="z2058" w:id="1915"/>
    <w:p>
      <w:pPr>
        <w:spacing w:after="0"/>
        <w:ind w:left="0"/>
        <w:jc w:val="both"/>
      </w:pPr>
      <w:r>
        <w:rPr>
          <w:rFonts w:ascii="Times New Roman"/>
          <w:b w:val="false"/>
          <w:i w:val="false"/>
          <w:color w:val="000000"/>
          <w:sz w:val="28"/>
        </w:rPr>
        <w:t>
      3) свободный выбор медицинской организации в пределах территориальной доступности согласно подпункту 2) пункта 2 настоящей статьи;</w:t>
      </w:r>
    </w:p>
    <w:bookmarkEnd w:id="1915"/>
    <w:bookmarkStart w:name="z2059" w:id="1916"/>
    <w:p>
      <w:pPr>
        <w:spacing w:after="0"/>
        <w:ind w:left="0"/>
        <w:jc w:val="both"/>
      </w:pPr>
      <w:r>
        <w:rPr>
          <w:rFonts w:ascii="Times New Roman"/>
          <w:b w:val="false"/>
          <w:i w:val="false"/>
          <w:color w:val="000000"/>
          <w:sz w:val="28"/>
        </w:rPr>
        <w:t>
      4) удовлетворенность пациента качеством медицинской помощи;</w:t>
      </w:r>
    </w:p>
    <w:bookmarkEnd w:id="1916"/>
    <w:bookmarkStart w:name="z2060" w:id="1917"/>
    <w:p>
      <w:pPr>
        <w:spacing w:after="0"/>
        <w:ind w:left="0"/>
        <w:jc w:val="both"/>
      </w:pPr>
      <w:r>
        <w:rPr>
          <w:rFonts w:ascii="Times New Roman"/>
          <w:b w:val="false"/>
          <w:i w:val="false"/>
          <w:color w:val="000000"/>
          <w:sz w:val="28"/>
        </w:rPr>
        <w:t>
      5) равноправие и добросовестная конкуренция независимо от формы собственности и ведомственной принадлежности;</w:t>
      </w:r>
    </w:p>
    <w:bookmarkEnd w:id="1917"/>
    <w:bookmarkStart w:name="z2061" w:id="1918"/>
    <w:p>
      <w:pPr>
        <w:spacing w:after="0"/>
        <w:ind w:left="0"/>
        <w:jc w:val="both"/>
      </w:pPr>
      <w:r>
        <w:rPr>
          <w:rFonts w:ascii="Times New Roman"/>
          <w:b w:val="false"/>
          <w:i w:val="false"/>
          <w:color w:val="000000"/>
          <w:sz w:val="28"/>
        </w:rPr>
        <w:t>
      6) услуги первичной медико-санитарной помощи, охватывающие профилактику, диагностику и лечение, доступные всем пациентам независимо от их места нахождения.</w:t>
      </w:r>
    </w:p>
    <w:bookmarkEnd w:id="1918"/>
    <w:bookmarkStart w:name="z2062" w:id="1919"/>
    <w:p>
      <w:pPr>
        <w:spacing w:after="0"/>
        <w:ind w:left="0"/>
        <w:jc w:val="both"/>
      </w:pPr>
      <w:r>
        <w:rPr>
          <w:rFonts w:ascii="Times New Roman"/>
          <w:b w:val="false"/>
          <w:i w:val="false"/>
          <w:color w:val="000000"/>
          <w:sz w:val="28"/>
        </w:rPr>
        <w:t>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сестрами расширенной практики (общей практики), участковыми медицинскими сестрами, социальными работниками, психологами в области здравоохранения.</w:t>
      </w:r>
    </w:p>
    <w:bookmarkEnd w:id="1919"/>
    <w:bookmarkStart w:name="z2063" w:id="1920"/>
    <w:p>
      <w:pPr>
        <w:spacing w:after="0"/>
        <w:ind w:left="0"/>
        <w:jc w:val="both"/>
      </w:pPr>
      <w:r>
        <w:rPr>
          <w:rFonts w:ascii="Times New Roman"/>
          <w:b w:val="false"/>
          <w:i w:val="false"/>
          <w:color w:val="000000"/>
          <w:sz w:val="28"/>
        </w:rPr>
        <w:t>
      4. Физические лица для получения первичной медико-санитарной помощи прикрепляются к субъектам здравоохранения, оказывающим первичную медико-санитарную помощь.</w:t>
      </w:r>
    </w:p>
    <w:bookmarkEnd w:id="1920"/>
    <w:bookmarkStart w:name="z2064" w:id="1921"/>
    <w:p>
      <w:pPr>
        <w:spacing w:after="0"/>
        <w:ind w:left="0"/>
        <w:jc w:val="both"/>
      </w:pPr>
      <w:r>
        <w:rPr>
          <w:rFonts w:ascii="Times New Roman"/>
          <w:b w:val="false"/>
          <w:i w:val="false"/>
          <w:color w:val="000000"/>
          <w:sz w:val="28"/>
        </w:rPr>
        <w:t>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bookmarkEnd w:id="1921"/>
    <w:bookmarkStart w:name="z2065" w:id="1922"/>
    <w:p>
      <w:pPr>
        <w:spacing w:after="0"/>
        <w:ind w:left="0"/>
        <w:jc w:val="both"/>
      </w:pPr>
      <w:r>
        <w:rPr>
          <w:rFonts w:ascii="Times New Roman"/>
          <w:b w:val="false"/>
          <w:i w:val="false"/>
          <w:color w:val="000000"/>
          <w:sz w:val="28"/>
        </w:rPr>
        <w:t>
      Правила прикрепления физических лиц к организациям здравоохранения, оказывающим первичную медико-санитарную помощь, разрабатываются и утверждаются уполномоченным органом.</w:t>
      </w:r>
    </w:p>
    <w:bookmarkEnd w:id="1922"/>
    <w:bookmarkStart w:name="z2066" w:id="1923"/>
    <w:p>
      <w:pPr>
        <w:spacing w:after="0"/>
        <w:ind w:left="0"/>
        <w:jc w:val="both"/>
      </w:pPr>
      <w:r>
        <w:rPr>
          <w:rFonts w:ascii="Times New Roman"/>
          <w:b w:val="false"/>
          <w:i w:val="false"/>
          <w:color w:val="000000"/>
          <w:sz w:val="28"/>
        </w:rPr>
        <w:t>
      5. В организациях первичной медико-санитарной помощи для оказания неотложной помощи создаются отделения (пункты) неотложной помощи.</w:t>
      </w:r>
    </w:p>
    <w:bookmarkEnd w:id="1923"/>
    <w:bookmarkStart w:name="z2067" w:id="1924"/>
    <w:p>
      <w:pPr>
        <w:spacing w:after="0"/>
        <w:ind w:left="0"/>
        <w:jc w:val="both"/>
      </w:pPr>
      <w:r>
        <w:rPr>
          <w:rFonts w:ascii="Times New Roman"/>
          <w:b w:val="false"/>
          <w:i w:val="false"/>
          <w:color w:val="000000"/>
          <w:sz w:val="28"/>
        </w:rPr>
        <w:t>
      6. Обеспечение 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24"/>
    <w:p>
      <w:pPr>
        <w:spacing w:after="0"/>
        <w:ind w:left="0"/>
        <w:jc w:val="both"/>
      </w:pPr>
      <w:r>
        <w:rPr>
          <w:rFonts w:ascii="Times New Roman"/>
          <w:b/>
          <w:i w:val="false"/>
          <w:color w:val="000000"/>
          <w:sz w:val="28"/>
        </w:rPr>
        <w:t>Статья 124. Специализированная, в том числе высокотехнологичная, медицинская помощь</w:t>
      </w:r>
    </w:p>
    <w:bookmarkStart w:name="z2069" w:id="1925"/>
    <w:p>
      <w:pPr>
        <w:spacing w:after="0"/>
        <w:ind w:left="0"/>
        <w:jc w:val="both"/>
      </w:pPr>
      <w:r>
        <w:rPr>
          <w:rFonts w:ascii="Times New Roman"/>
          <w:b w:val="false"/>
          <w:i w:val="false"/>
          <w:color w:val="000000"/>
          <w:sz w:val="28"/>
        </w:rPr>
        <w:t>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услуг.</w:t>
      </w:r>
    </w:p>
    <w:bookmarkEnd w:id="1925"/>
    <w:bookmarkStart w:name="z2070" w:id="1926"/>
    <w:p>
      <w:pPr>
        <w:spacing w:after="0"/>
        <w:ind w:left="0"/>
        <w:jc w:val="both"/>
      </w:pPr>
      <w:r>
        <w:rPr>
          <w:rFonts w:ascii="Times New Roman"/>
          <w:b w:val="false"/>
          <w:i w:val="false"/>
          <w:color w:val="000000"/>
          <w:sz w:val="28"/>
        </w:rPr>
        <w:t>
      2. Специализированная медицинская помощь оказывается в виде консультативно-диагностической помощи в амбулаторных условиях, станционарозамещающей и стационарной помощи на вторичном и третичном уровнях оказания медицинской помощи.</w:t>
      </w:r>
    </w:p>
    <w:bookmarkEnd w:id="1926"/>
    <w:bookmarkStart w:name="z2071" w:id="1927"/>
    <w:p>
      <w:pPr>
        <w:spacing w:after="0"/>
        <w:ind w:left="0"/>
        <w:jc w:val="both"/>
      </w:pPr>
      <w:r>
        <w:rPr>
          <w:rFonts w:ascii="Times New Roman"/>
          <w:b w:val="false"/>
          <w:i w:val="false"/>
          <w:color w:val="000000"/>
          <w:sz w:val="28"/>
        </w:rPr>
        <w:t>
      3. Высокотехнологичная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эффективностью и безопасностью и технологий, разработанных на основе достижений медицинской науки и смежных отраслей науки и техники.</w:t>
      </w:r>
    </w:p>
    <w:bookmarkEnd w:id="1927"/>
    <w:bookmarkStart w:name="z2072" w:id="1928"/>
    <w:p>
      <w:pPr>
        <w:spacing w:after="0"/>
        <w:ind w:left="0"/>
        <w:jc w:val="both"/>
      </w:pPr>
      <w:r>
        <w:rPr>
          <w:rFonts w:ascii="Times New Roman"/>
          <w:b w:val="false"/>
          <w:i w:val="false"/>
          <w:color w:val="000000"/>
          <w:sz w:val="28"/>
        </w:rPr>
        <w:t>
      4. Порядок определения и перечень видов высокотехнологичной медицинской помощи, а также критерии, согласно которым виды высокотехнологичной медицинской помощи переходят в перечень услуг специализированной медицинской помощи, определяются уполномоченным органом.</w:t>
      </w:r>
    </w:p>
    <w:bookmarkEnd w:id="1928"/>
    <w:bookmarkStart w:name="z2073" w:id="1929"/>
    <w:p>
      <w:pPr>
        <w:spacing w:after="0"/>
        <w:ind w:left="0"/>
        <w:jc w:val="both"/>
      </w:pPr>
      <w:r>
        <w:rPr>
          <w:rFonts w:ascii="Times New Roman"/>
          <w:b w:val="false"/>
          <w:i w:val="false"/>
          <w:color w:val="000000"/>
          <w:sz w:val="28"/>
        </w:rPr>
        <w:t>
      5. Правила оказания специализированной, в том числе высокотехнологичной, медицинской помощи разрабатываются и утверждаются уполномоченным органом.</w:t>
      </w:r>
    </w:p>
    <w:bookmarkEnd w:id="1929"/>
    <w:p>
      <w:pPr>
        <w:spacing w:after="0"/>
        <w:ind w:left="0"/>
        <w:jc w:val="both"/>
      </w:pPr>
      <w:r>
        <w:rPr>
          <w:rFonts w:ascii="Times New Roman"/>
          <w:b/>
          <w:i w:val="false"/>
          <w:color w:val="000000"/>
          <w:sz w:val="28"/>
        </w:rPr>
        <w:t>Статья 125. Медицинская реабилитация</w:t>
      </w:r>
    </w:p>
    <w:bookmarkStart w:name="z2075" w:id="1930"/>
    <w:p>
      <w:pPr>
        <w:spacing w:after="0"/>
        <w:ind w:left="0"/>
        <w:jc w:val="both"/>
      </w:pPr>
      <w:r>
        <w:rPr>
          <w:rFonts w:ascii="Times New Roman"/>
          <w:b w:val="false"/>
          <w:i w:val="false"/>
          <w:color w:val="000000"/>
          <w:sz w:val="28"/>
        </w:rPr>
        <w:t>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утвержденному уполномоченным органом.</w:t>
      </w:r>
    </w:p>
    <w:bookmarkEnd w:id="1930"/>
    <w:bookmarkStart w:name="z2076" w:id="1931"/>
    <w:p>
      <w:pPr>
        <w:spacing w:after="0"/>
        <w:ind w:left="0"/>
        <w:jc w:val="both"/>
      </w:pPr>
      <w:r>
        <w:rPr>
          <w:rFonts w:ascii="Times New Roman"/>
          <w:b w:val="false"/>
          <w:i w:val="false"/>
          <w:color w:val="000000"/>
          <w:sz w:val="28"/>
        </w:rPr>
        <w:t>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условиях медицинских организаций первичного, вторичного и третичного уровней.</w:t>
      </w:r>
    </w:p>
    <w:bookmarkEnd w:id="1931"/>
    <w:p>
      <w:pPr>
        <w:spacing w:after="0"/>
        <w:ind w:left="0"/>
        <w:jc w:val="both"/>
      </w:pPr>
      <w:r>
        <w:rPr>
          <w:rFonts w:ascii="Times New Roman"/>
          <w:b w:val="false"/>
          <w:i w:val="false"/>
          <w:color w:val="000000"/>
          <w:sz w:val="28"/>
        </w:rPr>
        <w:t>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хирургических вмешательств, травм, а также их последствий по перечню, определяемому уполномоченным органом.</w:t>
      </w:r>
    </w:p>
    <w:bookmarkStart w:name="z2077" w:id="1932"/>
    <w:p>
      <w:pPr>
        <w:spacing w:after="0"/>
        <w:ind w:left="0"/>
        <w:jc w:val="both"/>
      </w:pPr>
      <w:r>
        <w:rPr>
          <w:rFonts w:ascii="Times New Roman"/>
          <w:b w:val="false"/>
          <w:i w:val="false"/>
          <w:color w:val="000000"/>
          <w:sz w:val="28"/>
        </w:rPr>
        <w:t>
      3. Медицинская реабилитация врожденных заболеваний, последствий острых состояний, хирургических вмешательств и травм оказывается с учетом реабилитационного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санаторно-курортных организациях в порядке, определенном уполномоченным органом.</w:t>
      </w:r>
    </w:p>
    <w:bookmarkEnd w:id="1932"/>
    <w:bookmarkStart w:name="z2078" w:id="1933"/>
    <w:p>
      <w:pPr>
        <w:spacing w:after="0"/>
        <w:ind w:left="0"/>
        <w:jc w:val="both"/>
      </w:pPr>
      <w:r>
        <w:rPr>
          <w:rFonts w:ascii="Times New Roman"/>
          <w:b w:val="false"/>
          <w:i w:val="false"/>
          <w:color w:val="000000"/>
          <w:sz w:val="28"/>
        </w:rPr>
        <w:t>
      4. По заключению мультидисциплинарной группы пациенту с отсутствием реабилитационного потенциала медицинская реабилитация не оказывается.</w:t>
      </w:r>
    </w:p>
    <w:bookmarkEnd w:id="1933"/>
    <w:bookmarkStart w:name="z2079" w:id="1934"/>
    <w:p>
      <w:pPr>
        <w:spacing w:after="0"/>
        <w:ind w:left="0"/>
        <w:jc w:val="both"/>
      </w:pPr>
      <w:r>
        <w:rPr>
          <w:rFonts w:ascii="Times New Roman"/>
          <w:b w:val="false"/>
          <w:i w:val="false"/>
          <w:color w:val="000000"/>
          <w:sz w:val="28"/>
        </w:rPr>
        <w:t>
      5. Медицинская абилитация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достижения ими возраста трех лет.</w:t>
      </w:r>
    </w:p>
    <w:bookmarkEnd w:id="1934"/>
    <w:bookmarkStart w:name="z2080" w:id="1935"/>
    <w:p>
      <w:pPr>
        <w:spacing w:after="0"/>
        <w:ind w:left="0"/>
        <w:jc w:val="both"/>
      </w:pPr>
      <w:r>
        <w:rPr>
          <w:rFonts w:ascii="Times New Roman"/>
          <w:b w:val="false"/>
          <w:i w:val="false"/>
          <w:color w:val="000000"/>
          <w:sz w:val="28"/>
        </w:rPr>
        <w:t>
      6. Порядок оказания медицинской реабилитации разрабатывается и утверждается уполномоченным органом.</w:t>
      </w:r>
    </w:p>
    <w:bookmarkEnd w:id="19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125 с изменениями, внесенными законами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126. Паллиативная медицинская помощь</w:t>
      </w:r>
    </w:p>
    <w:bookmarkStart w:name="z2082" w:id="1936"/>
    <w:p>
      <w:pPr>
        <w:spacing w:after="0"/>
        <w:ind w:left="0"/>
        <w:jc w:val="both"/>
      </w:pPr>
      <w:r>
        <w:rPr>
          <w:rFonts w:ascii="Times New Roman"/>
          <w:b w:val="false"/>
          <w:i w:val="false"/>
          <w:color w:val="000000"/>
          <w:sz w:val="28"/>
        </w:rPr>
        <w:t>
      1. Паллиативная помощь – комплекс услуг, направленных на улучшение 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bookmarkEnd w:id="1936"/>
    <w:bookmarkStart w:name="z2083" w:id="1937"/>
    <w:p>
      <w:pPr>
        <w:spacing w:after="0"/>
        <w:ind w:left="0"/>
        <w:jc w:val="both"/>
      </w:pPr>
      <w:r>
        <w:rPr>
          <w:rFonts w:ascii="Times New Roman"/>
          <w:b w:val="false"/>
          <w:i w:val="false"/>
          <w:color w:val="000000"/>
          <w:sz w:val="28"/>
        </w:rPr>
        <w:t>
      2. Паллиативная медицинская помощь – комплекс медицинских услуг,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bookmarkEnd w:id="1937"/>
    <w:bookmarkStart w:name="z2084" w:id="1938"/>
    <w:p>
      <w:pPr>
        <w:spacing w:after="0"/>
        <w:ind w:left="0"/>
        <w:jc w:val="both"/>
      </w:pPr>
      <w:r>
        <w:rPr>
          <w:rFonts w:ascii="Times New Roman"/>
          <w:b w:val="false"/>
          <w:i w:val="false"/>
          <w:color w:val="000000"/>
          <w:sz w:val="28"/>
        </w:rPr>
        <w:t>
      Паллиативная медицинская помощь оказывается на основании стандарта в области здравоохранения, разрабатываемого и утверждаемого уполномоченным органом.</w:t>
      </w:r>
    </w:p>
    <w:bookmarkEnd w:id="1938"/>
    <w:p>
      <w:pPr>
        <w:spacing w:after="0"/>
        <w:ind w:left="0"/>
        <w:jc w:val="both"/>
      </w:pPr>
      <w:r>
        <w:rPr>
          <w:rFonts w:ascii="Times New Roman"/>
          <w:b/>
          <w:i w:val="false"/>
          <w:color w:val="000000"/>
          <w:sz w:val="28"/>
        </w:rPr>
        <w:t>Статья 127. Сестринская деятельность</w:t>
      </w:r>
    </w:p>
    <w:bookmarkStart w:name="z2086" w:id="1939"/>
    <w:p>
      <w:pPr>
        <w:spacing w:after="0"/>
        <w:ind w:left="0"/>
        <w:jc w:val="both"/>
      </w:pPr>
      <w:r>
        <w:rPr>
          <w:rFonts w:ascii="Times New Roman"/>
          <w:b w:val="false"/>
          <w:i w:val="false"/>
          <w:color w:val="000000"/>
          <w:sz w:val="28"/>
        </w:rPr>
        <w:t>
      1. Сестринская деятельность включает сестринский уход, осуществляемый медицинскими сестрами и медицинскими сестрами расширенной практики самостоятельно или в рамках мультидисциплинарных команд.</w:t>
      </w:r>
    </w:p>
    <w:bookmarkEnd w:id="1939"/>
    <w:bookmarkStart w:name="z2087" w:id="1940"/>
    <w:p>
      <w:pPr>
        <w:spacing w:after="0"/>
        <w:ind w:left="0"/>
        <w:jc w:val="both"/>
      </w:pPr>
      <w:r>
        <w:rPr>
          <w:rFonts w:ascii="Times New Roman"/>
          <w:b w:val="false"/>
          <w:i w:val="false"/>
          <w:color w:val="000000"/>
          <w:sz w:val="28"/>
        </w:rPr>
        <w:t>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медицинской сестры расширенной практики или врача.</w:t>
      </w:r>
    </w:p>
    <w:bookmarkEnd w:id="1940"/>
    <w:bookmarkStart w:name="z2088" w:id="1941"/>
    <w:p>
      <w:pPr>
        <w:spacing w:after="0"/>
        <w:ind w:left="0"/>
        <w:jc w:val="both"/>
      </w:pPr>
      <w:r>
        <w:rPr>
          <w:rFonts w:ascii="Times New Roman"/>
          <w:b w:val="false"/>
          <w:i w:val="false"/>
          <w:color w:val="000000"/>
          <w:sz w:val="28"/>
        </w:rPr>
        <w:t>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bookmarkEnd w:id="1941"/>
    <w:bookmarkStart w:name="z2089" w:id="1942"/>
    <w:p>
      <w:pPr>
        <w:spacing w:after="0"/>
        <w:ind w:left="0"/>
        <w:jc w:val="both"/>
      </w:pPr>
      <w:r>
        <w:rPr>
          <w:rFonts w:ascii="Times New Roman"/>
          <w:b w:val="false"/>
          <w:i w:val="false"/>
          <w:color w:val="000000"/>
          <w:sz w:val="28"/>
        </w:rPr>
        <w:t>
      2. Сестринский 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здравоохранения, самостоятельных специализированных медицинских организациях (больницах сестринского ухода) в стационарных, стационарозамещающих условиях и на дому, в том числе с использованием мобильных бригад.</w:t>
      </w:r>
    </w:p>
    <w:bookmarkEnd w:id="1942"/>
    <w:bookmarkStart w:name="z2090" w:id="1943"/>
    <w:p>
      <w:pPr>
        <w:spacing w:after="0"/>
        <w:ind w:left="0"/>
        <w:jc w:val="both"/>
      </w:pPr>
      <w:r>
        <w:rPr>
          <w:rFonts w:ascii="Times New Roman"/>
          <w:b w:val="false"/>
          <w:i w:val="false"/>
          <w:color w:val="000000"/>
          <w:sz w:val="28"/>
        </w:rPr>
        <w:t>
      3. Медицинские сестры и медицинские сестры расширенной практики осуществляют сестринский уход согласно законодательству Республики Казахстан, правилам оказания сестринского ухода, а также руководствуются клиническими сестринскими руководствами.</w:t>
      </w:r>
    </w:p>
    <w:bookmarkEnd w:id="1943"/>
    <w:bookmarkStart w:name="z2091" w:id="1944"/>
    <w:p>
      <w:pPr>
        <w:spacing w:after="0"/>
        <w:ind w:left="0"/>
        <w:jc w:val="both"/>
      </w:pPr>
      <w:r>
        <w:rPr>
          <w:rFonts w:ascii="Times New Roman"/>
          <w:b w:val="false"/>
          <w:i w:val="false"/>
          <w:color w:val="000000"/>
          <w:sz w:val="28"/>
        </w:rPr>
        <w:t>
      4. Клинические сестринские руководства представляют собой научно доказанные рекомендации по передовой практике в определенной клинической области, разрабатываемые и обновляемые на систематической основе профессиональными медицинскими ассоциациями.</w:t>
      </w:r>
    </w:p>
    <w:bookmarkEnd w:id="1944"/>
    <w:bookmarkStart w:name="z2092" w:id="1945"/>
    <w:p>
      <w:pPr>
        <w:spacing w:after="0"/>
        <w:ind w:left="0"/>
        <w:jc w:val="both"/>
      </w:pPr>
      <w:r>
        <w:rPr>
          <w:rFonts w:ascii="Times New Roman"/>
          <w:b w:val="false"/>
          <w:i w:val="false"/>
          <w:color w:val="000000"/>
          <w:sz w:val="28"/>
        </w:rPr>
        <w:t>
      5. Медицинские сестры расширенной практики имеют право на осуществление независимого профессионального сестринского ухода,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bookmarkEnd w:id="1945"/>
    <w:bookmarkStart w:name="z2093" w:id="1946"/>
    <w:p>
      <w:pPr>
        <w:spacing w:after="0"/>
        <w:ind w:left="0"/>
        <w:jc w:val="both"/>
      </w:pPr>
      <w:r>
        <w:rPr>
          <w:rFonts w:ascii="Times New Roman"/>
          <w:b w:val="false"/>
          <w:i w:val="false"/>
          <w:color w:val="000000"/>
          <w:sz w:val="28"/>
        </w:rPr>
        <w:t>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сестринского ухода.</w:t>
      </w:r>
    </w:p>
    <w:bookmarkEnd w:id="1946"/>
    <w:bookmarkStart w:name="z2094" w:id="1947"/>
    <w:p>
      <w:pPr>
        <w:spacing w:after="0"/>
        <w:ind w:left="0"/>
        <w:jc w:val="both"/>
      </w:pPr>
      <w:r>
        <w:rPr>
          <w:rFonts w:ascii="Times New Roman"/>
          <w:b w:val="false"/>
          <w:i w:val="false"/>
          <w:color w:val="000000"/>
          <w:sz w:val="28"/>
        </w:rPr>
        <w:t>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47"/>
    <w:p>
      <w:pPr>
        <w:spacing w:after="0"/>
        <w:ind w:left="0"/>
        <w:jc w:val="both"/>
      </w:pPr>
      <w:r>
        <w:rPr>
          <w:rFonts w:ascii="Times New Roman"/>
          <w:b/>
          <w:i w:val="false"/>
          <w:color w:val="000000"/>
          <w:sz w:val="28"/>
        </w:rPr>
        <w:t>Статья 128. Интегрированная модель оказания медицинской помощи</w:t>
      </w:r>
    </w:p>
    <w:bookmarkStart w:name="z2096" w:id="1948"/>
    <w:p>
      <w:pPr>
        <w:spacing w:after="0"/>
        <w:ind w:left="0"/>
        <w:jc w:val="both"/>
      </w:pPr>
      <w:r>
        <w:rPr>
          <w:rFonts w:ascii="Times New Roman"/>
          <w:b w:val="false"/>
          <w:i w:val="false"/>
          <w:color w:val="000000"/>
          <w:sz w:val="28"/>
        </w:rPr>
        <w:t>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осложнений заболевания с целью увеличения продолжительности жизни.</w:t>
      </w:r>
    </w:p>
    <w:bookmarkEnd w:id="1948"/>
    <w:bookmarkStart w:name="z2097" w:id="1949"/>
    <w:p>
      <w:pPr>
        <w:spacing w:after="0"/>
        <w:ind w:left="0"/>
        <w:jc w:val="both"/>
      </w:pPr>
      <w:r>
        <w:rPr>
          <w:rFonts w:ascii="Times New Roman"/>
          <w:b w:val="false"/>
          <w:i w:val="false"/>
          <w:color w:val="000000"/>
          <w:sz w:val="28"/>
        </w:rPr>
        <w:t>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помощи.</w:t>
      </w:r>
    </w:p>
    <w:bookmarkEnd w:id="1949"/>
    <w:p>
      <w:pPr>
        <w:spacing w:after="0"/>
        <w:ind w:left="0"/>
        <w:jc w:val="both"/>
      </w:pPr>
      <w:r>
        <w:rPr>
          <w:rFonts w:ascii="Times New Roman"/>
          <w:b/>
          <w:i w:val="false"/>
          <w:color w:val="000000"/>
          <w:sz w:val="28"/>
        </w:rPr>
        <w:t>Статья 129. Особенности оказания дистанционных медицинских услуг</w:t>
      </w:r>
    </w:p>
    <w:bookmarkStart w:name="z2099" w:id="1950"/>
    <w:p>
      <w:pPr>
        <w:spacing w:after="0"/>
        <w:ind w:left="0"/>
        <w:jc w:val="both"/>
      </w:pPr>
      <w:r>
        <w:rPr>
          <w:rFonts w:ascii="Times New Roman"/>
          <w:b w:val="false"/>
          <w:i w:val="false"/>
          <w:color w:val="000000"/>
          <w:sz w:val="28"/>
        </w:rPr>
        <w:t>
      1. Дистанционные медицинские услуги предоставляются для:</w:t>
      </w:r>
    </w:p>
    <w:bookmarkEnd w:id="1950"/>
    <w:bookmarkStart w:name="z2100" w:id="1951"/>
    <w:p>
      <w:pPr>
        <w:spacing w:after="0"/>
        <w:ind w:left="0"/>
        <w:jc w:val="both"/>
      </w:pPr>
      <w:r>
        <w:rPr>
          <w:rFonts w:ascii="Times New Roman"/>
          <w:b w:val="false"/>
          <w:i w:val="false"/>
          <w:color w:val="000000"/>
          <w:sz w:val="28"/>
        </w:rPr>
        <w:t>
      1) оказания консультативной помощи, в том числе специалистами научно-исследовательских институтов, научных центров, университетских больниц, а также зарубежными клиниками;</w:t>
      </w:r>
    </w:p>
    <w:bookmarkEnd w:id="1951"/>
    <w:bookmarkStart w:name="z2101" w:id="1952"/>
    <w:p>
      <w:pPr>
        <w:spacing w:after="0"/>
        <w:ind w:left="0"/>
        <w:jc w:val="both"/>
      </w:pPr>
      <w:r>
        <w:rPr>
          <w:rFonts w:ascii="Times New Roman"/>
          <w:b w:val="false"/>
          <w:i w:val="false"/>
          <w:color w:val="000000"/>
          <w:sz w:val="28"/>
        </w:rPr>
        <w:t>
      2) целесообразности направления пациента на очную консультацию в вышестоящие уровни оказания медицинской помощи;</w:t>
      </w:r>
    </w:p>
    <w:bookmarkEnd w:id="1952"/>
    <w:bookmarkStart w:name="z2102" w:id="1953"/>
    <w:p>
      <w:pPr>
        <w:spacing w:after="0"/>
        <w:ind w:left="0"/>
        <w:jc w:val="both"/>
      </w:pPr>
      <w:r>
        <w:rPr>
          <w:rFonts w:ascii="Times New Roman"/>
          <w:b w:val="false"/>
          <w:i w:val="false"/>
          <w:color w:val="000000"/>
          <w:sz w:val="28"/>
        </w:rPr>
        <w:t>
      3) оказания практической помощи специалистами вторичного и третичного уровней специалистам первичного уровня и сельского здравоохранения;</w:t>
      </w:r>
    </w:p>
    <w:bookmarkEnd w:id="1953"/>
    <w:bookmarkStart w:name="z2103" w:id="1954"/>
    <w:p>
      <w:pPr>
        <w:spacing w:after="0"/>
        <w:ind w:left="0"/>
        <w:jc w:val="both"/>
      </w:pPr>
      <w:r>
        <w:rPr>
          <w:rFonts w:ascii="Times New Roman"/>
          <w:b w:val="false"/>
          <w:i w:val="false"/>
          <w:color w:val="000000"/>
          <w:sz w:val="28"/>
        </w:rPr>
        <w:t>
      4) оценки эффективности лечебно-диагностических мероприятий, медицинского наблюдения за состоянием здоровья пациента;</w:t>
      </w:r>
    </w:p>
    <w:bookmarkEnd w:id="1954"/>
    <w:bookmarkStart w:name="z2104" w:id="1955"/>
    <w:p>
      <w:pPr>
        <w:spacing w:after="0"/>
        <w:ind w:left="0"/>
        <w:jc w:val="both"/>
      </w:pPr>
      <w:r>
        <w:rPr>
          <w:rFonts w:ascii="Times New Roman"/>
          <w:b w:val="false"/>
          <w:i w:val="false"/>
          <w:color w:val="000000"/>
          <w:sz w:val="28"/>
        </w:rPr>
        <w:t>
      5) уточнения диагноза, корректировки и определения дальнейшей тактики ведения пациента и назначения лечебно-диагностических мероприятий;</w:t>
      </w:r>
    </w:p>
    <w:bookmarkEnd w:id="1955"/>
    <w:bookmarkStart w:name="z2105" w:id="1956"/>
    <w:p>
      <w:pPr>
        <w:spacing w:after="0"/>
        <w:ind w:left="0"/>
        <w:jc w:val="both"/>
      </w:pPr>
      <w:r>
        <w:rPr>
          <w:rFonts w:ascii="Times New Roman"/>
          <w:b w:val="false"/>
          <w:i w:val="false"/>
          <w:color w:val="000000"/>
          <w:sz w:val="28"/>
        </w:rPr>
        <w:t>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bookmarkEnd w:id="1956"/>
    <w:bookmarkStart w:name="z2106" w:id="1957"/>
    <w:p>
      <w:pPr>
        <w:spacing w:after="0"/>
        <w:ind w:left="0"/>
        <w:jc w:val="both"/>
      </w:pPr>
      <w:r>
        <w:rPr>
          <w:rFonts w:ascii="Times New Roman"/>
          <w:b w:val="false"/>
          <w:i w:val="false"/>
          <w:color w:val="000000"/>
          <w:sz w:val="28"/>
        </w:rPr>
        <w:t>
      7) организации дистанционных консилиумов;</w:t>
      </w:r>
    </w:p>
    <w:bookmarkEnd w:id="1957"/>
    <w:bookmarkStart w:name="z2107" w:id="1958"/>
    <w:p>
      <w:pPr>
        <w:spacing w:after="0"/>
        <w:ind w:left="0"/>
        <w:jc w:val="both"/>
      </w:pPr>
      <w:r>
        <w:rPr>
          <w:rFonts w:ascii="Times New Roman"/>
          <w:b w:val="false"/>
          <w:i w:val="false"/>
          <w:color w:val="000000"/>
          <w:sz w:val="28"/>
        </w:rPr>
        <w:t>
      8) оказания услуг медицинской реабилитации.</w:t>
      </w:r>
    </w:p>
    <w:bookmarkEnd w:id="1958"/>
    <w:bookmarkStart w:name="z2108" w:id="1959"/>
    <w:p>
      <w:pPr>
        <w:spacing w:after="0"/>
        <w:ind w:left="0"/>
        <w:jc w:val="both"/>
      </w:pPr>
      <w:r>
        <w:rPr>
          <w:rFonts w:ascii="Times New Roman"/>
          <w:b w:val="false"/>
          <w:i w:val="false"/>
          <w:color w:val="000000"/>
          <w:sz w:val="28"/>
        </w:rPr>
        <w:t>
      2. Заключение врачей о состоянии здоровья и диагнозе пациента, предоставляющих дистанционные медицинские услуги, является официальным документом и подлежит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медицинской реабилитации.</w:t>
      </w:r>
    </w:p>
    <w:bookmarkEnd w:id="1959"/>
    <w:bookmarkStart w:name="z2109" w:id="1960"/>
    <w:p>
      <w:pPr>
        <w:spacing w:after="0"/>
        <w:ind w:left="0"/>
        <w:jc w:val="both"/>
      </w:pPr>
      <w:r>
        <w:rPr>
          <w:rFonts w:ascii="Times New Roman"/>
          <w:b w:val="false"/>
          <w:i w:val="false"/>
          <w:color w:val="000000"/>
          <w:sz w:val="28"/>
        </w:rPr>
        <w:t>
      3. Сертифицированные носимые медицинские устройства используются для оценки физиологических параметров и состояния здоровья пациента.</w:t>
      </w:r>
    </w:p>
    <w:bookmarkEnd w:id="1960"/>
    <w:bookmarkStart w:name="z2110" w:id="1961"/>
    <w:p>
      <w:pPr>
        <w:spacing w:after="0"/>
        <w:ind w:left="0"/>
        <w:jc w:val="both"/>
      </w:pPr>
      <w:r>
        <w:rPr>
          <w:rFonts w:ascii="Times New Roman"/>
          <w:b w:val="false"/>
          <w:i w:val="false"/>
          <w:color w:val="000000"/>
          <w:sz w:val="28"/>
        </w:rPr>
        <w:t>
      4. Дистанционные медицинские услуги осуществляются с соблюдением требований, установленных законодательством Республики Казахстан в области защиты персональных данных, и соблюдением тайны медицинского работника.</w:t>
      </w:r>
    </w:p>
    <w:bookmarkEnd w:id="1961"/>
    <w:bookmarkStart w:name="z2111" w:id="1962"/>
    <w:p>
      <w:pPr>
        <w:spacing w:after="0"/>
        <w:ind w:left="0"/>
        <w:jc w:val="both"/>
      </w:pPr>
      <w:r>
        <w:rPr>
          <w:rFonts w:ascii="Times New Roman"/>
          <w:b w:val="false"/>
          <w:i w:val="false"/>
          <w:color w:val="000000"/>
          <w:sz w:val="28"/>
        </w:rPr>
        <w:t>
      5. Организация, порядок предоставления и оплаты дистанционных медицинских услуг определяются уполномоченным органом.</w:t>
      </w:r>
    </w:p>
    <w:bookmarkEnd w:id="1962"/>
    <w:p>
      <w:pPr>
        <w:spacing w:after="0"/>
        <w:ind w:left="0"/>
        <w:jc w:val="both"/>
      </w:pPr>
      <w:r>
        <w:rPr>
          <w:rFonts w:ascii="Times New Roman"/>
          <w:b/>
          <w:i w:val="false"/>
          <w:color w:val="000000"/>
          <w:sz w:val="28"/>
        </w:rPr>
        <w:t>Статья 130. Лабораторная диагностика</w:t>
      </w:r>
    </w:p>
    <w:bookmarkStart w:name="z2113" w:id="1963"/>
    <w:p>
      <w:pPr>
        <w:spacing w:after="0"/>
        <w:ind w:left="0"/>
        <w:jc w:val="both"/>
      </w:pPr>
      <w:r>
        <w:rPr>
          <w:rFonts w:ascii="Times New Roman"/>
          <w:b w:val="false"/>
          <w:i w:val="false"/>
          <w:color w:val="000000"/>
          <w:sz w:val="28"/>
        </w:rPr>
        <w:t>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bookmarkEnd w:id="1963"/>
    <w:bookmarkStart w:name="z2114" w:id="1964"/>
    <w:p>
      <w:pPr>
        <w:spacing w:after="0"/>
        <w:ind w:left="0"/>
        <w:jc w:val="both"/>
      </w:pPr>
      <w:r>
        <w:rPr>
          <w:rFonts w:ascii="Times New Roman"/>
          <w:b w:val="false"/>
          <w:i w:val="false"/>
          <w:color w:val="000000"/>
          <w:sz w:val="28"/>
        </w:rPr>
        <w:t>
      2. Стандарт организации проведения лабораторной диагностики разрабатывается и утверждается уполномоченным органом.</w:t>
      </w:r>
    </w:p>
    <w:bookmarkEnd w:id="1964"/>
    <w:bookmarkStart w:name="z2115" w:id="1965"/>
    <w:p>
      <w:pPr>
        <w:spacing w:after="0"/>
        <w:ind w:left="0"/>
        <w:jc w:val="both"/>
      </w:pPr>
      <w:r>
        <w:rPr>
          <w:rFonts w:ascii="Times New Roman"/>
          <w:b w:val="false"/>
          <w:i w:val="false"/>
          <w:color w:val="000000"/>
          <w:sz w:val="28"/>
        </w:rPr>
        <w:t>
      3. Внешняя оценка качества измерений лабораторных исследований контролируется и выполняется референс-лабораториями в порядке, определенном уполномоченным органом.</w:t>
      </w:r>
    </w:p>
    <w:bookmarkEnd w:id="1965"/>
    <w:bookmarkStart w:name="z2116" w:id="1966"/>
    <w:p>
      <w:pPr>
        <w:spacing w:after="0"/>
        <w:ind w:left="0"/>
        <w:jc w:val="both"/>
      </w:pPr>
      <w:r>
        <w:rPr>
          <w:rFonts w:ascii="Times New Roman"/>
          <w:b w:val="false"/>
          <w:i w:val="false"/>
          <w:color w:val="000000"/>
          <w:sz w:val="28"/>
        </w:rPr>
        <w:t>
      4. Перечень референс-лабораторий, положения об их деятельности, а также критерии и требования к их выбору утверждаются уполномоченным органом.</w:t>
      </w:r>
    </w:p>
    <w:bookmarkEnd w:id="1966"/>
    <w:bookmarkStart w:name="z2117" w:id="1967"/>
    <w:p>
      <w:pPr>
        <w:spacing w:after="0"/>
        <w:ind w:left="0"/>
        <w:jc w:val="both"/>
      </w:pPr>
      <w:r>
        <w:rPr>
          <w:rFonts w:ascii="Times New Roman"/>
          <w:b w:val="false"/>
          <w:i w:val="false"/>
          <w:color w:val="000000"/>
          <w:sz w:val="28"/>
        </w:rPr>
        <w:t>
      5. Обеспечение доступности лабораторной диагностики осуществляется местными органами государственного управления здравоохранением областей, городов республиканского значения и столицы.</w:t>
      </w:r>
    </w:p>
    <w:bookmarkEnd w:id="1967"/>
    <w:p>
      <w:pPr>
        <w:spacing w:after="0"/>
        <w:ind w:left="0"/>
        <w:jc w:val="both"/>
      </w:pPr>
      <w:r>
        <w:rPr>
          <w:rFonts w:ascii="Times New Roman"/>
          <w:b/>
          <w:i w:val="false"/>
          <w:color w:val="000000"/>
          <w:sz w:val="28"/>
        </w:rPr>
        <w:t>Статья 131. Патологоанатомическая диагностика</w:t>
      </w:r>
    </w:p>
    <w:bookmarkStart w:name="z2119" w:id="1968"/>
    <w:p>
      <w:pPr>
        <w:spacing w:after="0"/>
        <w:ind w:left="0"/>
        <w:jc w:val="both"/>
      </w:pPr>
      <w:r>
        <w:rPr>
          <w:rFonts w:ascii="Times New Roman"/>
          <w:b w:val="false"/>
          <w:i w:val="false"/>
          <w:color w:val="000000"/>
          <w:sz w:val="28"/>
        </w:rPr>
        <w:t>
      1. Патологоанатомическая диагностика проводится с целью установления диагноза путем анализа совокупности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bookmarkEnd w:id="1968"/>
    <w:bookmarkStart w:name="z2120" w:id="1969"/>
    <w:p>
      <w:pPr>
        <w:spacing w:after="0"/>
        <w:ind w:left="0"/>
        <w:jc w:val="both"/>
      </w:pPr>
      <w:r>
        <w:rPr>
          <w:rFonts w:ascii="Times New Roman"/>
          <w:b w:val="false"/>
          <w:i w:val="false"/>
          <w:color w:val="000000"/>
          <w:sz w:val="28"/>
        </w:rPr>
        <w:t>
      2.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bookmarkEnd w:id="1969"/>
    <w:bookmarkStart w:name="z2121" w:id="1970"/>
    <w:p>
      <w:pPr>
        <w:spacing w:after="0"/>
        <w:ind w:left="0"/>
        <w:jc w:val="both"/>
      </w:pPr>
      <w:r>
        <w:rPr>
          <w:rFonts w:ascii="Times New Roman"/>
          <w:b w:val="false"/>
          <w:i w:val="false"/>
          <w:color w:val="000000"/>
          <w:sz w:val="28"/>
        </w:rPr>
        <w:t>
      3. Патологоанатомическая диагностика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bookmarkEnd w:id="1970"/>
    <w:bookmarkStart w:name="z2122" w:id="1971"/>
    <w:p>
      <w:pPr>
        <w:spacing w:after="0"/>
        <w:ind w:left="0"/>
        <w:jc w:val="both"/>
      </w:pPr>
      <w:r>
        <w:rPr>
          <w:rFonts w:ascii="Times New Roman"/>
          <w:b w:val="false"/>
          <w:i w:val="false"/>
          <w:color w:val="000000"/>
          <w:sz w:val="28"/>
        </w:rPr>
        <w:t>
      4. При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bookmarkEnd w:id="1971"/>
    <w:bookmarkStart w:name="z2123" w:id="1972"/>
    <w:p>
      <w:pPr>
        <w:spacing w:after="0"/>
        <w:ind w:left="0"/>
        <w:jc w:val="both"/>
      </w:pPr>
      <w:r>
        <w:rPr>
          <w:rFonts w:ascii="Times New Roman"/>
          <w:b w:val="false"/>
          <w:i w:val="false"/>
          <w:color w:val="000000"/>
          <w:sz w:val="28"/>
        </w:rPr>
        <w:t>
      При неустановленной непосредственной причине смерти патологоанатомическая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bookmarkEnd w:id="1972"/>
    <w:bookmarkStart w:name="z2124" w:id="1973"/>
    <w:p>
      <w:pPr>
        <w:spacing w:after="0"/>
        <w:ind w:left="0"/>
        <w:jc w:val="both"/>
      </w:pPr>
      <w:r>
        <w:rPr>
          <w:rFonts w:ascii="Times New Roman"/>
          <w:b w:val="false"/>
          <w:i w:val="false"/>
          <w:color w:val="000000"/>
          <w:sz w:val="28"/>
        </w:rPr>
        <w:t>
      5. По требованию супруга (супруги), близких родственников или законного представителя умершего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bookmarkEnd w:id="1973"/>
    <w:bookmarkStart w:name="z2125" w:id="1974"/>
    <w:p>
      <w:pPr>
        <w:spacing w:after="0"/>
        <w:ind w:left="0"/>
        <w:jc w:val="both"/>
      </w:pPr>
      <w:r>
        <w:rPr>
          <w:rFonts w:ascii="Times New Roman"/>
          <w:b w:val="false"/>
          <w:i w:val="false"/>
          <w:color w:val="000000"/>
          <w:sz w:val="28"/>
        </w:rPr>
        <w:t xml:space="preserve">
      6. Патологоанатомическое заключение о причине смерти и диагнозе заболевания выдается супруге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предусмотренных подпунктом 3) </w:t>
      </w:r>
      <w:r>
        <w:rPr>
          <w:rFonts w:ascii="Times New Roman"/>
          <w:b w:val="false"/>
          <w:i w:val="false"/>
          <w:color w:val="000000"/>
          <w:sz w:val="28"/>
        </w:rPr>
        <w:t>пункта 4</w:t>
      </w:r>
      <w:r>
        <w:rPr>
          <w:rFonts w:ascii="Times New Roman"/>
          <w:b w:val="false"/>
          <w:i w:val="false"/>
          <w:color w:val="000000"/>
          <w:sz w:val="28"/>
        </w:rPr>
        <w:t xml:space="preserve"> статьи 273 настоящего Кодекса, государственным органом в сфере оказания медицинских услуг (помощи).</w:t>
      </w:r>
    </w:p>
    <w:bookmarkEnd w:id="1974"/>
    <w:bookmarkStart w:name="z2126" w:id="1975"/>
    <w:p>
      <w:pPr>
        <w:spacing w:after="0"/>
        <w:ind w:left="0"/>
        <w:jc w:val="both"/>
      </w:pPr>
      <w:r>
        <w:rPr>
          <w:rFonts w:ascii="Times New Roman"/>
          <w:b w:val="false"/>
          <w:i w:val="false"/>
          <w:color w:val="000000"/>
          <w:sz w:val="28"/>
        </w:rPr>
        <w:t>
      7. Стандарт организации оказания патологоанатомической диагностики разрабатывается и утверждается уполномоченным органом.</w:t>
      </w:r>
    </w:p>
    <w:bookmarkEnd w:id="1975"/>
    <w:bookmarkStart w:name="z2127" w:id="1976"/>
    <w:p>
      <w:pPr>
        <w:spacing w:after="0"/>
        <w:ind w:left="0"/>
        <w:jc w:val="both"/>
      </w:pPr>
      <w:r>
        <w:rPr>
          <w:rFonts w:ascii="Times New Roman"/>
          <w:b w:val="false"/>
          <w:i w:val="false"/>
          <w:color w:val="000000"/>
          <w:sz w:val="28"/>
        </w:rPr>
        <w:t>
      8. Заключение о результатах патологоанатомического вскрытия может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bookmarkEnd w:id="1976"/>
    <w:bookmarkStart w:name="z2128" w:id="1977"/>
    <w:p>
      <w:pPr>
        <w:spacing w:after="0"/>
        <w:ind w:left="0"/>
        <w:jc w:val="both"/>
      </w:pPr>
      <w:r>
        <w:rPr>
          <w:rFonts w:ascii="Times New Roman"/>
          <w:b w:val="false"/>
          <w:i w:val="false"/>
          <w:color w:val="000000"/>
          <w:sz w:val="28"/>
        </w:rPr>
        <w:t>
      9. Патологоанатомическое вскрытие проводится с соблюдением достойного отношения к телу умершего человека и максимальным сохранением его внешних анатомических форм.</w:t>
      </w:r>
    </w:p>
    <w:bookmarkEnd w:id="1977"/>
    <w:p>
      <w:pPr>
        <w:spacing w:after="0"/>
        <w:ind w:left="0"/>
        <w:jc w:val="both"/>
      </w:pPr>
      <w:r>
        <w:rPr>
          <w:rFonts w:ascii="Times New Roman"/>
          <w:b/>
          <w:i w:val="false"/>
          <w:color w:val="000000"/>
          <w:sz w:val="28"/>
        </w:rPr>
        <w:t>Статья 132. Традиционная медицина. Целительство</w:t>
      </w:r>
    </w:p>
    <w:bookmarkStart w:name="z2130" w:id="1978"/>
    <w:p>
      <w:pPr>
        <w:spacing w:after="0"/>
        <w:ind w:left="0"/>
        <w:jc w:val="both"/>
      </w:pPr>
      <w:r>
        <w:rPr>
          <w:rFonts w:ascii="Times New Roman"/>
          <w:b w:val="false"/>
          <w:i w:val="false"/>
          <w:color w:val="000000"/>
          <w:sz w:val="28"/>
        </w:rPr>
        <w:t>
      1. Традиционная медицина – совокупность кодифицированных методов профилактики, диагностики, лечения и реабилитации, основанных на многовековых традициях народной медицины и разрешенных к медицинскому применению.</w:t>
      </w:r>
    </w:p>
    <w:bookmarkEnd w:id="1978"/>
    <w:bookmarkStart w:name="z2131" w:id="1979"/>
    <w:p>
      <w:pPr>
        <w:spacing w:after="0"/>
        <w:ind w:left="0"/>
        <w:jc w:val="both"/>
      </w:pPr>
      <w:r>
        <w:rPr>
          <w:rFonts w:ascii="Times New Roman"/>
          <w:b w:val="false"/>
          <w:i w:val="false"/>
          <w:color w:val="000000"/>
          <w:sz w:val="28"/>
        </w:rPr>
        <w:t>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лицензию в соответствии с законодательством Республики Казахстан о разрешениях и уведомлениях.</w:t>
      </w:r>
    </w:p>
    <w:bookmarkEnd w:id="1979"/>
    <w:bookmarkStart w:name="z2132" w:id="1980"/>
    <w:p>
      <w:pPr>
        <w:spacing w:after="0"/>
        <w:ind w:left="0"/>
        <w:jc w:val="both"/>
      </w:pPr>
      <w:r>
        <w:rPr>
          <w:rFonts w:ascii="Times New Roman"/>
          <w:b w:val="false"/>
          <w:i w:val="false"/>
          <w:color w:val="000000"/>
          <w:sz w:val="28"/>
        </w:rPr>
        <w:t>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bookmarkEnd w:id="1980"/>
    <w:bookmarkStart w:name="z2133" w:id="1981"/>
    <w:p>
      <w:pPr>
        <w:spacing w:after="0"/>
        <w:ind w:left="0"/>
        <w:jc w:val="both"/>
      </w:pPr>
      <w:r>
        <w:rPr>
          <w:rFonts w:ascii="Times New Roman"/>
          <w:b w:val="false"/>
          <w:i w:val="false"/>
          <w:color w:val="000000"/>
          <w:sz w:val="28"/>
        </w:rPr>
        <w:t>
      4. Проведение сеансов целительства с привлечением двух и более лиц, в том числе с использованием средств массовой информации, запрещается.</w:t>
      </w:r>
    </w:p>
    <w:bookmarkEnd w:id="1981"/>
    <w:bookmarkStart w:name="z2134" w:id="1982"/>
    <w:p>
      <w:pPr>
        <w:spacing w:after="0"/>
        <w:ind w:left="0"/>
        <w:jc w:val="both"/>
      </w:pPr>
      <w:r>
        <w:rPr>
          <w:rFonts w:ascii="Times New Roman"/>
          <w:b w:val="false"/>
          <w:i w:val="false"/>
          <w:color w:val="000000"/>
          <w:sz w:val="28"/>
        </w:rPr>
        <w:t>
      5. Лицо, причинившее вред здоровью человека при применении методов целительства, несет ответственность в соответствии с законами Республики Казахстан.</w:t>
      </w:r>
    </w:p>
    <w:bookmarkEnd w:id="1982"/>
    <w:p>
      <w:pPr>
        <w:spacing w:after="0"/>
        <w:ind w:left="0"/>
        <w:jc w:val="both"/>
      </w:pPr>
      <w:r>
        <w:rPr>
          <w:rFonts w:ascii="Times New Roman"/>
          <w:b/>
          <w:i w:val="false"/>
          <w:color w:val="000000"/>
          <w:sz w:val="28"/>
        </w:rPr>
        <w:t>Статья 133. Оценка технологий здравоохранения</w:t>
      </w:r>
    </w:p>
    <w:bookmarkStart w:name="z2136" w:id="1983"/>
    <w:p>
      <w:pPr>
        <w:spacing w:after="0"/>
        <w:ind w:left="0"/>
        <w:jc w:val="both"/>
      </w:pPr>
      <w:r>
        <w:rPr>
          <w:rFonts w:ascii="Times New Roman"/>
          <w:b w:val="false"/>
          <w:i w:val="false"/>
          <w:color w:val="000000"/>
          <w:sz w:val="28"/>
        </w:rPr>
        <w:t>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bookmarkEnd w:id="1983"/>
    <w:bookmarkStart w:name="z2137" w:id="1984"/>
    <w:p>
      <w:pPr>
        <w:spacing w:after="0"/>
        <w:ind w:left="0"/>
        <w:jc w:val="both"/>
      </w:pPr>
      <w:r>
        <w:rPr>
          <w:rFonts w:ascii="Times New Roman"/>
          <w:b w:val="false"/>
          <w:i w:val="false"/>
          <w:color w:val="000000"/>
          <w:sz w:val="28"/>
        </w:rPr>
        <w:t>
      2. Порядок проведения оценки технологий здравоохранения и их применение определяются уполномоченным органом.</w:t>
      </w:r>
    </w:p>
    <w:bookmarkEnd w:id="1984"/>
    <w:p>
      <w:pPr>
        <w:spacing w:after="0"/>
        <w:ind w:left="0"/>
        <w:jc w:val="both"/>
      </w:pPr>
      <w:r>
        <w:rPr>
          <w:rFonts w:ascii="Times New Roman"/>
          <w:b/>
          <w:i w:val="false"/>
          <w:color w:val="000000"/>
          <w:sz w:val="28"/>
        </w:rPr>
        <w:t>Статья 134. Права пациентов</w:t>
      </w:r>
    </w:p>
    <w:bookmarkStart w:name="z2139" w:id="1985"/>
    <w:p>
      <w:pPr>
        <w:spacing w:after="0"/>
        <w:ind w:left="0"/>
        <w:jc w:val="both"/>
      </w:pPr>
      <w:r>
        <w:rPr>
          <w:rFonts w:ascii="Times New Roman"/>
          <w:b w:val="false"/>
          <w:i w:val="false"/>
          <w:color w:val="000000"/>
          <w:sz w:val="28"/>
        </w:rPr>
        <w:t xml:space="preserve">
      1. Помимо прав,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имеет право на:</w:t>
      </w:r>
    </w:p>
    <w:bookmarkEnd w:id="1985"/>
    <w:bookmarkStart w:name="z2140" w:id="1986"/>
    <w:p>
      <w:pPr>
        <w:spacing w:after="0"/>
        <w:ind w:left="0"/>
        <w:jc w:val="both"/>
      </w:pPr>
      <w:r>
        <w:rPr>
          <w:rFonts w:ascii="Times New Roman"/>
          <w:b w:val="false"/>
          <w:i w:val="false"/>
          <w:color w:val="000000"/>
          <w:sz w:val="28"/>
        </w:rPr>
        <w:t>
      1) достойное обращение в процессе профилактики, диагностики, лечения, уважительное отношение к своим культурным и личностным ценностям;</w:t>
      </w:r>
    </w:p>
    <w:bookmarkEnd w:id="1986"/>
    <w:bookmarkStart w:name="z2141" w:id="1987"/>
    <w:p>
      <w:pPr>
        <w:spacing w:after="0"/>
        <w:ind w:left="0"/>
        <w:jc w:val="both"/>
      </w:pPr>
      <w:r>
        <w:rPr>
          <w:rFonts w:ascii="Times New Roman"/>
          <w:b w:val="false"/>
          <w:i w:val="false"/>
          <w:color w:val="000000"/>
          <w:sz w:val="28"/>
        </w:rPr>
        <w:t>
      2) медицинскую помощь в очередности, определяемой исключительно на основе медицинских критериев, без влияния каких-либо дискриминационных факторов;</w:t>
      </w:r>
    </w:p>
    <w:bookmarkEnd w:id="1987"/>
    <w:bookmarkStart w:name="z2142" w:id="1988"/>
    <w:p>
      <w:pPr>
        <w:spacing w:after="0"/>
        <w:ind w:left="0"/>
        <w:jc w:val="both"/>
      </w:pPr>
      <w:r>
        <w:rPr>
          <w:rFonts w:ascii="Times New Roman"/>
          <w:b w:val="false"/>
          <w:i w:val="false"/>
          <w:color w:val="000000"/>
          <w:sz w:val="28"/>
        </w:rPr>
        <w:t>
      3) выбор, замену врача или медицинской организации, предоставляющей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bookmarkEnd w:id="1988"/>
    <w:bookmarkStart w:name="z2143" w:id="1989"/>
    <w:p>
      <w:pPr>
        <w:spacing w:after="0"/>
        <w:ind w:left="0"/>
        <w:jc w:val="both"/>
      </w:pPr>
      <w:r>
        <w:rPr>
          <w:rFonts w:ascii="Times New Roman"/>
          <w:b w:val="false"/>
          <w:i w:val="false"/>
          <w:color w:val="000000"/>
          <w:sz w:val="28"/>
        </w:rPr>
        <w:t>
      4) оповещение о том, что в медицинской организации ведутся аудио- и (или) видеонаблюдение и запись;</w:t>
      </w:r>
    </w:p>
    <w:bookmarkEnd w:id="1989"/>
    <w:bookmarkStart w:name="z2144" w:id="1990"/>
    <w:p>
      <w:pPr>
        <w:spacing w:after="0"/>
        <w:ind w:left="0"/>
        <w:jc w:val="both"/>
      </w:pPr>
      <w:r>
        <w:rPr>
          <w:rFonts w:ascii="Times New Roman"/>
          <w:b w:val="false"/>
          <w:i w:val="false"/>
          <w:color w:val="000000"/>
          <w:sz w:val="28"/>
        </w:rPr>
        <w:t>
      5) облегчение страданий в той мере, в какой это позволяет существующий уровень медицинских технологий;</w:t>
      </w:r>
    </w:p>
    <w:bookmarkEnd w:id="1990"/>
    <w:bookmarkStart w:name="z2145" w:id="1991"/>
    <w:p>
      <w:pPr>
        <w:spacing w:after="0"/>
        <w:ind w:left="0"/>
        <w:jc w:val="both"/>
      </w:pPr>
      <w:r>
        <w:rPr>
          <w:rFonts w:ascii="Times New Roman"/>
          <w:b w:val="false"/>
          <w:i w:val="false"/>
          <w:color w:val="000000"/>
          <w:sz w:val="28"/>
        </w:rPr>
        <w:t>
      6) получение информации (данные о возможном риске и преимуществах,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другую медицинскую организацию) и независимого мнения о состоянии своего здоровья и проведение консилиума;</w:t>
      </w:r>
    </w:p>
    <w:bookmarkEnd w:id="1991"/>
    <w:bookmarkStart w:name="z2146" w:id="1992"/>
    <w:p>
      <w:pPr>
        <w:spacing w:after="0"/>
        <w:ind w:left="0"/>
        <w:jc w:val="both"/>
      </w:pPr>
      <w:r>
        <w:rPr>
          <w:rFonts w:ascii="Times New Roman"/>
          <w:b w:val="false"/>
          <w:i w:val="false"/>
          <w:color w:val="000000"/>
          <w:sz w:val="28"/>
        </w:rPr>
        <w:t>
      7) получение информации о своих правах и обязанностях, оказываемых услугах, стоимости платных услуг и размере сооплаты, порядке их предоставления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bookmarkEnd w:id="1992"/>
    <w:bookmarkStart w:name="z2147" w:id="1993"/>
    <w:p>
      <w:pPr>
        <w:spacing w:after="0"/>
        <w:ind w:left="0"/>
        <w:jc w:val="both"/>
      </w:pPr>
      <w:r>
        <w:rPr>
          <w:rFonts w:ascii="Times New Roman"/>
          <w:b w:val="false"/>
          <w:i w:val="false"/>
          <w:color w:val="000000"/>
          <w:sz w:val="28"/>
        </w:rPr>
        <w:t>
      8) отказ от участия в учебном процессе, а также от присутствия третьих лиц при проведении лечебно-диагностических процедур;</w:t>
      </w:r>
    </w:p>
    <w:bookmarkEnd w:id="1993"/>
    <w:bookmarkStart w:name="z2148" w:id="1994"/>
    <w:p>
      <w:pPr>
        <w:spacing w:after="0"/>
        <w:ind w:left="0"/>
        <w:jc w:val="both"/>
      </w:pPr>
      <w:r>
        <w:rPr>
          <w:rFonts w:ascii="Times New Roman"/>
          <w:b w:val="false"/>
          <w:i w:val="false"/>
          <w:color w:val="000000"/>
          <w:sz w:val="28"/>
        </w:rPr>
        <w:t>
      9) иные права, предусмотренные законами Республики Казахстан.</w:t>
      </w:r>
    </w:p>
    <w:bookmarkEnd w:id="1994"/>
    <w:bookmarkStart w:name="z2149" w:id="1995"/>
    <w:p>
      <w:pPr>
        <w:spacing w:after="0"/>
        <w:ind w:left="0"/>
        <w:jc w:val="both"/>
      </w:pPr>
      <w:r>
        <w:rPr>
          <w:rFonts w:ascii="Times New Roman"/>
          <w:b w:val="false"/>
          <w:i w:val="false"/>
          <w:color w:val="000000"/>
          <w:sz w:val="28"/>
        </w:rPr>
        <w:t>
      2. Информация о правах пациента размещается в местах наглядной агитации медицинских организаций.</w:t>
      </w:r>
    </w:p>
    <w:bookmarkEnd w:id="1995"/>
    <w:bookmarkStart w:name="z2150" w:id="1996"/>
    <w:p>
      <w:pPr>
        <w:spacing w:after="0"/>
        <w:ind w:left="0"/>
        <w:jc w:val="both"/>
      </w:pPr>
      <w:r>
        <w:rPr>
          <w:rFonts w:ascii="Times New Roman"/>
          <w:b w:val="false"/>
          <w:i w:val="false"/>
          <w:color w:val="000000"/>
          <w:sz w:val="28"/>
        </w:rPr>
        <w:t>
      3. Медицинская помощь предоставляется после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bookmarkEnd w:id="1996"/>
    <w:bookmarkStart w:name="z2151" w:id="1997"/>
    <w:p>
      <w:pPr>
        <w:spacing w:after="0"/>
        <w:ind w:left="0"/>
        <w:jc w:val="both"/>
      </w:pPr>
      <w:r>
        <w:rPr>
          <w:rFonts w:ascii="Times New Roman"/>
          <w:b w:val="false"/>
          <w:i w:val="false"/>
          <w:color w:val="000000"/>
          <w:sz w:val="28"/>
        </w:rPr>
        <w:t>
      4. Пациент может назначить лицо, которому следует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bookmarkEnd w:id="1997"/>
    <w:bookmarkStart w:name="z2152" w:id="1998"/>
    <w:p>
      <w:pPr>
        <w:spacing w:after="0"/>
        <w:ind w:left="0"/>
        <w:jc w:val="both"/>
      </w:pPr>
      <w:r>
        <w:rPr>
          <w:rFonts w:ascii="Times New Roman"/>
          <w:b w:val="false"/>
          <w:i w:val="false"/>
          <w:color w:val="000000"/>
          <w:sz w:val="28"/>
        </w:rPr>
        <w:t>
      5. Защита прав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1998"/>
    <w:p>
      <w:pPr>
        <w:spacing w:after="0"/>
        <w:ind w:left="0"/>
        <w:jc w:val="both"/>
      </w:pPr>
      <w:r>
        <w:rPr>
          <w:rFonts w:ascii="Times New Roman"/>
          <w:b/>
          <w:i w:val="false"/>
          <w:color w:val="000000"/>
          <w:sz w:val="28"/>
        </w:rPr>
        <w:t>Статья 135. Обязанности пациентов</w:t>
      </w:r>
    </w:p>
    <w:bookmarkStart w:name="z2154" w:id="1999"/>
    <w:p>
      <w:pPr>
        <w:spacing w:after="0"/>
        <w:ind w:left="0"/>
        <w:jc w:val="both"/>
      </w:pPr>
      <w:r>
        <w:rPr>
          <w:rFonts w:ascii="Times New Roman"/>
          <w:b w:val="false"/>
          <w:i w:val="false"/>
          <w:color w:val="000000"/>
          <w:sz w:val="28"/>
        </w:rPr>
        <w:t xml:space="preserve">
      1. Помимо обязанностей, указанных в </w:t>
      </w:r>
      <w:r>
        <w:rPr>
          <w:rFonts w:ascii="Times New Roman"/>
          <w:b w:val="false"/>
          <w:i w:val="false"/>
          <w:color w:val="000000"/>
          <w:sz w:val="28"/>
        </w:rPr>
        <w:t>главе 12</w:t>
      </w:r>
      <w:r>
        <w:rPr>
          <w:rFonts w:ascii="Times New Roman"/>
          <w:b w:val="false"/>
          <w:i w:val="false"/>
          <w:color w:val="000000"/>
          <w:sz w:val="28"/>
        </w:rPr>
        <w:t xml:space="preserve"> настоящего Кодекса, пациент обязан:</w:t>
      </w:r>
    </w:p>
    <w:bookmarkEnd w:id="1999"/>
    <w:bookmarkStart w:name="z2155" w:id="2000"/>
    <w:p>
      <w:pPr>
        <w:spacing w:after="0"/>
        <w:ind w:left="0"/>
        <w:jc w:val="both"/>
      </w:pPr>
      <w:r>
        <w:rPr>
          <w:rFonts w:ascii="Times New Roman"/>
          <w:b w:val="false"/>
          <w:i w:val="false"/>
          <w:color w:val="000000"/>
          <w:sz w:val="28"/>
        </w:rPr>
        <w:t>
      1) принимать меры к сохранению и укреплению своего здоровья;</w:t>
      </w:r>
    </w:p>
    <w:bookmarkEnd w:id="2000"/>
    <w:bookmarkStart w:name="z2156" w:id="2001"/>
    <w:p>
      <w:pPr>
        <w:spacing w:after="0"/>
        <w:ind w:left="0"/>
        <w:jc w:val="both"/>
      </w:pPr>
      <w:r>
        <w:rPr>
          <w:rFonts w:ascii="Times New Roman"/>
          <w:b w:val="false"/>
          <w:i w:val="false"/>
          <w:color w:val="000000"/>
          <w:sz w:val="28"/>
        </w:rPr>
        <w:t>
      2) проявлять в общении с медицинскими работниками уважение и такт;</w:t>
      </w:r>
    </w:p>
    <w:bookmarkEnd w:id="2001"/>
    <w:bookmarkStart w:name="z2157" w:id="2002"/>
    <w:p>
      <w:pPr>
        <w:spacing w:after="0"/>
        <w:ind w:left="0"/>
        <w:jc w:val="both"/>
      </w:pPr>
      <w:r>
        <w:rPr>
          <w:rFonts w:ascii="Times New Roman"/>
          <w:b w:val="false"/>
          <w:i w:val="false"/>
          <w:color w:val="000000"/>
          <w:sz w:val="28"/>
        </w:rPr>
        <w:t>
      3) сообщать врачу всю информацию, необходимую для постановки диагноза и лечения заболевания; после дачи согласия на медицинское вмешательство неукоснительно выполнять назначения медицинских работников;</w:t>
      </w:r>
    </w:p>
    <w:bookmarkEnd w:id="2002"/>
    <w:bookmarkStart w:name="z2158" w:id="2003"/>
    <w:p>
      <w:pPr>
        <w:spacing w:after="0"/>
        <w:ind w:left="0"/>
        <w:jc w:val="both"/>
      </w:pPr>
      <w:r>
        <w:rPr>
          <w:rFonts w:ascii="Times New Roman"/>
          <w:b w:val="false"/>
          <w:i w:val="false"/>
          <w:color w:val="000000"/>
          <w:sz w:val="28"/>
        </w:rPr>
        <w:t>
      4) соблюдать правила внутреннего распорядка и бережно относиться к имуществу медицинской организации, сотрудничать с медицинским персоналом при получении медицинской помощи;</w:t>
      </w:r>
    </w:p>
    <w:bookmarkEnd w:id="2003"/>
    <w:bookmarkStart w:name="z2159" w:id="2004"/>
    <w:p>
      <w:pPr>
        <w:spacing w:after="0"/>
        <w:ind w:left="0"/>
        <w:jc w:val="both"/>
      </w:pPr>
      <w:r>
        <w:rPr>
          <w:rFonts w:ascii="Times New Roman"/>
          <w:b w:val="false"/>
          <w:i w:val="false"/>
          <w:color w:val="000000"/>
          <w:sz w:val="28"/>
        </w:rPr>
        <w:t>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подозрения на них;</w:t>
      </w:r>
    </w:p>
    <w:bookmarkEnd w:id="2004"/>
    <w:bookmarkStart w:name="z2160" w:id="2005"/>
    <w:p>
      <w:pPr>
        <w:spacing w:after="0"/>
        <w:ind w:left="0"/>
        <w:jc w:val="both"/>
      </w:pPr>
      <w:r>
        <w:rPr>
          <w:rFonts w:ascii="Times New Roman"/>
          <w:b w:val="false"/>
          <w:i w:val="false"/>
          <w:color w:val="000000"/>
          <w:sz w:val="28"/>
        </w:rPr>
        <w:t>
      6) не совершать действий, нарушающих права других пациентов;</w:t>
      </w:r>
    </w:p>
    <w:bookmarkEnd w:id="2005"/>
    <w:bookmarkStart w:name="z2161" w:id="2006"/>
    <w:p>
      <w:pPr>
        <w:spacing w:after="0"/>
        <w:ind w:left="0"/>
        <w:jc w:val="both"/>
      </w:pPr>
      <w:r>
        <w:rPr>
          <w:rFonts w:ascii="Times New Roman"/>
          <w:b w:val="false"/>
          <w:i w:val="false"/>
          <w:color w:val="000000"/>
          <w:sz w:val="28"/>
        </w:rPr>
        <w:t>
      7) выполнять иные обязанности, предусмотренные законами Республики Казахстан.</w:t>
      </w:r>
    </w:p>
    <w:bookmarkEnd w:id="2006"/>
    <w:bookmarkStart w:name="z2162" w:id="2007"/>
    <w:p>
      <w:pPr>
        <w:spacing w:after="0"/>
        <w:ind w:left="0"/>
        <w:jc w:val="both"/>
      </w:pPr>
      <w:r>
        <w:rPr>
          <w:rFonts w:ascii="Times New Roman"/>
          <w:b w:val="false"/>
          <w:i w:val="false"/>
          <w:color w:val="000000"/>
          <w:sz w:val="28"/>
        </w:rPr>
        <w:t>
      2. Обязанности пациентов, указанные в подпунктах 2), 3) и 5) пункта 1 настоящей статьи, распространяются на родителей или иных лиц, непосредственно осуществляющих в стационаре уход за больным ребенком.</w:t>
      </w:r>
    </w:p>
    <w:bookmarkEnd w:id="2007"/>
    <w:p>
      <w:pPr>
        <w:spacing w:after="0"/>
        <w:ind w:left="0"/>
        <w:jc w:val="both"/>
      </w:pPr>
      <w:r>
        <w:rPr>
          <w:rFonts w:ascii="Times New Roman"/>
          <w:b/>
          <w:i w:val="false"/>
          <w:color w:val="000000"/>
          <w:sz w:val="28"/>
        </w:rPr>
        <w:t>Статья 136. Право на отказ от медицинской помощи</w:t>
      </w:r>
    </w:p>
    <w:bookmarkStart w:name="z2164" w:id="2008"/>
    <w:p>
      <w:pPr>
        <w:spacing w:after="0"/>
        <w:ind w:left="0"/>
        <w:jc w:val="both"/>
      </w:pPr>
      <w:r>
        <w:rPr>
          <w:rFonts w:ascii="Times New Roman"/>
          <w:b w:val="false"/>
          <w:i w:val="false"/>
          <w:color w:val="000000"/>
          <w:sz w:val="28"/>
        </w:rPr>
        <w:t xml:space="preserve">
      1. Пациент или его законный представитель имеет право отказаться от медицинской помощи,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008"/>
    <w:bookmarkStart w:name="z2165" w:id="2009"/>
    <w:p>
      <w:pPr>
        <w:spacing w:after="0"/>
        <w:ind w:left="0"/>
        <w:jc w:val="both"/>
      </w:pPr>
      <w:r>
        <w:rPr>
          <w:rFonts w:ascii="Times New Roman"/>
          <w:b w:val="false"/>
          <w:i w:val="false"/>
          <w:color w:val="000000"/>
          <w:sz w:val="28"/>
        </w:rPr>
        <w:t>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 о возможных последствиях.</w:t>
      </w:r>
    </w:p>
    <w:bookmarkEnd w:id="2009"/>
    <w:bookmarkStart w:name="z2166" w:id="2010"/>
    <w:p>
      <w:pPr>
        <w:spacing w:after="0"/>
        <w:ind w:left="0"/>
        <w:jc w:val="both"/>
      </w:pPr>
      <w:r>
        <w:rPr>
          <w:rFonts w:ascii="Times New Roman"/>
          <w:b w:val="false"/>
          <w:i w:val="false"/>
          <w:color w:val="000000"/>
          <w:sz w:val="28"/>
        </w:rPr>
        <w:t>
      3. Отказ от медицинской помощи с указанием возможных последствий оформляется записью в медицинских документах, в том числе в электронном формате, и подписывается пациентом либо его законным представителем, а также медицинским работником.</w:t>
      </w:r>
    </w:p>
    <w:bookmarkEnd w:id="2010"/>
    <w:bookmarkStart w:name="z2167" w:id="2011"/>
    <w:p>
      <w:pPr>
        <w:spacing w:after="0"/>
        <w:ind w:left="0"/>
        <w:jc w:val="both"/>
      </w:pPr>
      <w:r>
        <w:rPr>
          <w:rFonts w:ascii="Times New Roman"/>
          <w:b w:val="false"/>
          <w:i w:val="false"/>
          <w:color w:val="000000"/>
          <w:sz w:val="28"/>
        </w:rPr>
        <w:t>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медицинским работником.</w:t>
      </w:r>
    </w:p>
    <w:bookmarkEnd w:id="2011"/>
    <w:bookmarkStart w:name="z2168" w:id="2012"/>
    <w:p>
      <w:pPr>
        <w:spacing w:after="0"/>
        <w:ind w:left="0"/>
        <w:jc w:val="both"/>
      </w:pPr>
      <w:r>
        <w:rPr>
          <w:rFonts w:ascii="Times New Roman"/>
          <w:b w:val="false"/>
          <w:i w:val="false"/>
          <w:color w:val="000000"/>
          <w:sz w:val="28"/>
        </w:rPr>
        <w:t>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в суд для защиты их интересов.</w:t>
      </w:r>
    </w:p>
    <w:bookmarkEnd w:id="2012"/>
    <w:p>
      <w:pPr>
        <w:spacing w:after="0"/>
        <w:ind w:left="0"/>
        <w:jc w:val="both"/>
      </w:pPr>
      <w:r>
        <w:rPr>
          <w:rFonts w:ascii="Times New Roman"/>
          <w:b/>
          <w:i w:val="false"/>
          <w:color w:val="000000"/>
          <w:sz w:val="28"/>
        </w:rPr>
        <w:t>Статья 137. Оказание медицинской помощи без согласия пациента</w:t>
      </w:r>
    </w:p>
    <w:bookmarkStart w:name="z2170" w:id="2013"/>
    <w:p>
      <w:pPr>
        <w:spacing w:after="0"/>
        <w:ind w:left="0"/>
        <w:jc w:val="both"/>
      </w:pPr>
      <w:r>
        <w:rPr>
          <w:rFonts w:ascii="Times New Roman"/>
          <w:b w:val="false"/>
          <w:i w:val="false"/>
          <w:color w:val="000000"/>
          <w:sz w:val="28"/>
        </w:rPr>
        <w:t>
      1. Оказание медицинской помощи без согласия пациента допускается в отношении лиц:</w:t>
      </w:r>
    </w:p>
    <w:bookmarkEnd w:id="2013"/>
    <w:bookmarkStart w:name="z2171" w:id="2014"/>
    <w:p>
      <w:pPr>
        <w:spacing w:after="0"/>
        <w:ind w:left="0"/>
        <w:jc w:val="both"/>
      </w:pPr>
      <w:r>
        <w:rPr>
          <w:rFonts w:ascii="Times New Roman"/>
          <w:b w:val="false"/>
          <w:i w:val="false"/>
          <w:color w:val="000000"/>
          <w:sz w:val="28"/>
        </w:rPr>
        <w:t>
      1) находящихся в шоковом, коматозном состоянии, не позволяющем выразить свою волю;</w:t>
      </w:r>
    </w:p>
    <w:bookmarkEnd w:id="2014"/>
    <w:bookmarkStart w:name="z2172" w:id="2015"/>
    <w:p>
      <w:pPr>
        <w:spacing w:after="0"/>
        <w:ind w:left="0"/>
        <w:jc w:val="both"/>
      </w:pPr>
      <w:r>
        <w:rPr>
          <w:rFonts w:ascii="Times New Roman"/>
          <w:b w:val="false"/>
          <w:i w:val="false"/>
          <w:color w:val="000000"/>
          <w:sz w:val="28"/>
        </w:rPr>
        <w:t>
      2) с заболеваниями, представляющими опасность для окружающих;</w:t>
      </w:r>
    </w:p>
    <w:bookmarkEnd w:id="2015"/>
    <w:bookmarkStart w:name="z2173" w:id="2016"/>
    <w:p>
      <w:pPr>
        <w:spacing w:after="0"/>
        <w:ind w:left="0"/>
        <w:jc w:val="both"/>
      </w:pPr>
      <w:r>
        <w:rPr>
          <w:rFonts w:ascii="Times New Roman"/>
          <w:b w:val="false"/>
          <w:i w:val="false"/>
          <w:color w:val="000000"/>
          <w:sz w:val="28"/>
        </w:rPr>
        <w:t>
      3) с тяжелыми психическими расстройствами (заболеваниями);</w:t>
      </w:r>
    </w:p>
    <w:bookmarkEnd w:id="2016"/>
    <w:bookmarkStart w:name="z2174" w:id="2017"/>
    <w:p>
      <w:pPr>
        <w:spacing w:after="0"/>
        <w:ind w:left="0"/>
        <w:jc w:val="both"/>
      </w:pPr>
      <w:r>
        <w:rPr>
          <w:rFonts w:ascii="Times New Roman"/>
          <w:b w:val="false"/>
          <w:i w:val="false"/>
          <w:color w:val="000000"/>
          <w:sz w:val="28"/>
        </w:rPr>
        <w:t>
      4) с психическими расстройствами (заболеваниями), совершивших общественно опасное деяние.</w:t>
      </w:r>
    </w:p>
    <w:bookmarkEnd w:id="2017"/>
    <w:bookmarkStart w:name="z2175" w:id="2018"/>
    <w:p>
      <w:pPr>
        <w:spacing w:after="0"/>
        <w:ind w:left="0"/>
        <w:jc w:val="both"/>
      </w:pPr>
      <w:r>
        <w:rPr>
          <w:rFonts w:ascii="Times New Roman"/>
          <w:b w:val="false"/>
          <w:i w:val="false"/>
          <w:color w:val="000000"/>
          <w:sz w:val="28"/>
        </w:rPr>
        <w:t xml:space="preserve">
      2. Согласие на оказание медицинской помощи в отношении несовершеннолетних, за исключением случаев, предусмотренных </w:t>
      </w:r>
      <w:r>
        <w:rPr>
          <w:rFonts w:ascii="Times New Roman"/>
          <w:b w:val="false"/>
          <w:i w:val="false"/>
          <w:color w:val="000000"/>
          <w:sz w:val="28"/>
        </w:rPr>
        <w:t>пунктом 2</w:t>
      </w:r>
      <w:r>
        <w:rPr>
          <w:rFonts w:ascii="Times New Roman"/>
          <w:b w:val="false"/>
          <w:i w:val="false"/>
          <w:color w:val="000000"/>
          <w:sz w:val="28"/>
        </w:rPr>
        <w:t xml:space="preserve"> статьи 78 настоящего Кодекса, и согласия для лиц, признанных судом недееспособными, дают их законные представители.</w:t>
      </w:r>
    </w:p>
    <w:bookmarkEnd w:id="2018"/>
    <w:bookmarkStart w:name="z2176" w:id="2019"/>
    <w:p>
      <w:pPr>
        <w:spacing w:after="0"/>
        <w:ind w:left="0"/>
        <w:jc w:val="both"/>
      </w:pPr>
      <w:r>
        <w:rPr>
          <w:rFonts w:ascii="Times New Roman"/>
          <w:b w:val="false"/>
          <w:i w:val="false"/>
          <w:color w:val="000000"/>
          <w:sz w:val="28"/>
        </w:rPr>
        <w:t>
      3. Решение об оказании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организации.</w:t>
      </w:r>
    </w:p>
    <w:bookmarkEnd w:id="2019"/>
    <w:bookmarkStart w:name="z2177" w:id="2020"/>
    <w:p>
      <w:pPr>
        <w:spacing w:after="0"/>
        <w:ind w:left="0"/>
        <w:jc w:val="both"/>
      </w:pPr>
      <w:r>
        <w:rPr>
          <w:rFonts w:ascii="Times New Roman"/>
          <w:b w:val="false"/>
          <w:i w:val="false"/>
          <w:color w:val="000000"/>
          <w:sz w:val="28"/>
        </w:rPr>
        <w:t>
      4. Оказание медицинской помощи без согласия пациента продолжается до исчезновения оснований, предусмотренных пунктом 1 настоящей статьи.</w:t>
      </w:r>
    </w:p>
    <w:bookmarkEnd w:id="2020"/>
    <w:p>
      <w:pPr>
        <w:spacing w:after="0"/>
        <w:ind w:left="0"/>
        <w:jc w:val="both"/>
      </w:pPr>
      <w:r>
        <w:rPr>
          <w:rFonts w:ascii="Times New Roman"/>
          <w:b/>
          <w:i w:val="false"/>
          <w:color w:val="000000"/>
          <w:sz w:val="28"/>
        </w:rPr>
        <w:t>Статья 138. Требования к разработке стандартов организации оказания медицинской помощи</w:t>
      </w:r>
    </w:p>
    <w:bookmarkStart w:name="z2179" w:id="2021"/>
    <w:p>
      <w:pPr>
        <w:spacing w:after="0"/>
        <w:ind w:left="0"/>
        <w:jc w:val="both"/>
      </w:pPr>
      <w:r>
        <w:rPr>
          <w:rFonts w:ascii="Times New Roman"/>
          <w:b w:val="false"/>
          <w:i w:val="false"/>
          <w:color w:val="000000"/>
          <w:sz w:val="28"/>
        </w:rPr>
        <w:t>
      1. Стандарт 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bookmarkEnd w:id="2021"/>
    <w:bookmarkStart w:name="z2180" w:id="2022"/>
    <w:p>
      <w:pPr>
        <w:spacing w:after="0"/>
        <w:ind w:left="0"/>
        <w:jc w:val="both"/>
      </w:pPr>
      <w:r>
        <w:rPr>
          <w:rFonts w:ascii="Times New Roman"/>
          <w:b w:val="false"/>
          <w:i w:val="false"/>
          <w:color w:val="000000"/>
          <w:sz w:val="28"/>
        </w:rPr>
        <w:t>
      2. Стандарт организации оказания медицинской помощи разрабатывается по профилям заболеваний (служб) и включает в себя следующие требования:</w:t>
      </w:r>
    </w:p>
    <w:bookmarkEnd w:id="2022"/>
    <w:bookmarkStart w:name="z2181" w:id="2023"/>
    <w:p>
      <w:pPr>
        <w:spacing w:after="0"/>
        <w:ind w:left="0"/>
        <w:jc w:val="both"/>
      </w:pPr>
      <w:r>
        <w:rPr>
          <w:rFonts w:ascii="Times New Roman"/>
          <w:b w:val="false"/>
          <w:i w:val="false"/>
          <w:color w:val="000000"/>
          <w:sz w:val="28"/>
        </w:rPr>
        <w:t>
      1) общие положения;</w:t>
      </w:r>
    </w:p>
    <w:bookmarkEnd w:id="2023"/>
    <w:bookmarkStart w:name="z2182" w:id="2024"/>
    <w:p>
      <w:pPr>
        <w:spacing w:after="0"/>
        <w:ind w:left="0"/>
        <w:jc w:val="both"/>
      </w:pPr>
      <w:r>
        <w:rPr>
          <w:rFonts w:ascii="Times New Roman"/>
          <w:b w:val="false"/>
          <w:i w:val="false"/>
          <w:color w:val="000000"/>
          <w:sz w:val="28"/>
        </w:rPr>
        <w:t>
      2) структуру организаций, оказывающих медицинскую помощь;</w:t>
      </w:r>
    </w:p>
    <w:bookmarkEnd w:id="2024"/>
    <w:bookmarkStart w:name="z2183" w:id="2025"/>
    <w:p>
      <w:pPr>
        <w:spacing w:after="0"/>
        <w:ind w:left="0"/>
        <w:jc w:val="both"/>
      </w:pPr>
      <w:r>
        <w:rPr>
          <w:rFonts w:ascii="Times New Roman"/>
          <w:b w:val="false"/>
          <w:i w:val="false"/>
          <w:color w:val="000000"/>
          <w:sz w:val="28"/>
        </w:rPr>
        <w:t>
      3) основные задачи и направления деятельности организаций, оказывающих медицинскую помощь;</w:t>
      </w:r>
    </w:p>
    <w:bookmarkEnd w:id="2025"/>
    <w:bookmarkStart w:name="z2184" w:id="2026"/>
    <w:p>
      <w:pPr>
        <w:spacing w:after="0"/>
        <w:ind w:left="0"/>
        <w:jc w:val="both"/>
      </w:pPr>
      <w:r>
        <w:rPr>
          <w:rFonts w:ascii="Times New Roman"/>
          <w:b w:val="false"/>
          <w:i w:val="false"/>
          <w:color w:val="000000"/>
          <w:sz w:val="28"/>
        </w:rPr>
        <w:t>
      4) порядок оказания медицинской помощи в разрезе уровней, видов, форм и условий ее оказания;</w:t>
      </w:r>
    </w:p>
    <w:bookmarkEnd w:id="2026"/>
    <w:bookmarkStart w:name="z2185" w:id="2027"/>
    <w:p>
      <w:pPr>
        <w:spacing w:after="0"/>
        <w:ind w:left="0"/>
        <w:jc w:val="both"/>
      </w:pPr>
      <w:r>
        <w:rPr>
          <w:rFonts w:ascii="Times New Roman"/>
          <w:b w:val="false"/>
          <w:i w:val="false"/>
          <w:color w:val="000000"/>
          <w:sz w:val="28"/>
        </w:rPr>
        <w:t>
      5) рекомендуемый штат работников;</w:t>
      </w:r>
    </w:p>
    <w:bookmarkEnd w:id="2027"/>
    <w:bookmarkStart w:name="z2186" w:id="2028"/>
    <w:p>
      <w:pPr>
        <w:spacing w:after="0"/>
        <w:ind w:left="0"/>
        <w:jc w:val="both"/>
      </w:pPr>
      <w:r>
        <w:rPr>
          <w:rFonts w:ascii="Times New Roman"/>
          <w:b w:val="false"/>
          <w:i w:val="false"/>
          <w:color w:val="000000"/>
          <w:sz w:val="28"/>
        </w:rPr>
        <w:t>
      6) рекомендуемое оснащение медицинскими изделиями;</w:t>
      </w:r>
    </w:p>
    <w:bookmarkEnd w:id="2028"/>
    <w:bookmarkStart w:name="z2187" w:id="2029"/>
    <w:p>
      <w:pPr>
        <w:spacing w:after="0"/>
        <w:ind w:left="0"/>
        <w:jc w:val="both"/>
      </w:pPr>
      <w:r>
        <w:rPr>
          <w:rFonts w:ascii="Times New Roman"/>
          <w:b w:val="false"/>
          <w:i w:val="false"/>
          <w:color w:val="000000"/>
          <w:sz w:val="28"/>
        </w:rPr>
        <w:t>
      7) иное с учетом особенностей профиля заболевания (службы).</w:t>
      </w:r>
    </w:p>
    <w:bookmarkEnd w:id="2029"/>
    <w:bookmarkStart w:name="z2188" w:id="2030"/>
    <w:p>
      <w:pPr>
        <w:spacing w:after="0"/>
        <w:ind w:left="0"/>
        <w:jc w:val="both"/>
      </w:pPr>
      <w:r>
        <w:rPr>
          <w:rFonts w:ascii="Times New Roman"/>
          <w:b w:val="false"/>
          <w:i w:val="false"/>
          <w:color w:val="000000"/>
          <w:sz w:val="28"/>
        </w:rPr>
        <w:t>
      3. Стандарты организации оказания медицинской помощи разрабатываются и утверждаются уполномоченным органом.</w:t>
      </w:r>
    </w:p>
    <w:bookmarkEnd w:id="2030"/>
    <w:bookmarkStart w:name="z2189" w:id="2031"/>
    <w:p>
      <w:pPr>
        <w:spacing w:after="0"/>
        <w:ind w:left="0"/>
        <w:jc w:val="left"/>
      </w:pPr>
      <w:r>
        <w:rPr>
          <w:rFonts w:ascii="Times New Roman"/>
          <w:b/>
          <w:i w:val="false"/>
          <w:color w:val="000000"/>
        </w:rPr>
        <w:t xml:space="preserve"> Глава 17. ВЕДОМСТВЕННАЯ МЕДИЦИНА</w:t>
      </w:r>
    </w:p>
    <w:bookmarkEnd w:id="2031"/>
    <w:p>
      <w:pPr>
        <w:spacing w:after="0"/>
        <w:ind w:left="0"/>
        <w:jc w:val="both"/>
      </w:pPr>
      <w:r>
        <w:rPr>
          <w:rFonts w:ascii="Times New Roman"/>
          <w:b/>
          <w:i w:val="false"/>
          <w:color w:val="000000"/>
          <w:sz w:val="28"/>
        </w:rPr>
        <w:t>Статья 139.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w:t>
      </w:r>
    </w:p>
    <w:bookmarkStart w:name="z2191" w:id="2032"/>
    <w:p>
      <w:pPr>
        <w:spacing w:after="0"/>
        <w:ind w:left="0"/>
        <w:jc w:val="both"/>
      </w:pPr>
      <w:r>
        <w:rPr>
          <w:rFonts w:ascii="Times New Roman"/>
          <w:b w:val="false"/>
          <w:i w:val="false"/>
          <w:color w:val="000000"/>
          <w:sz w:val="28"/>
        </w:rPr>
        <w:t>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государственных и правоохранительных органов в целях восстановления боеспособности и трудоспособности личного состава.</w:t>
      </w:r>
    </w:p>
    <w:bookmarkEnd w:id="2032"/>
    <w:bookmarkStart w:name="z2192" w:id="2033"/>
    <w:p>
      <w:pPr>
        <w:spacing w:after="0"/>
        <w:ind w:left="0"/>
        <w:jc w:val="both"/>
      </w:pPr>
      <w:r>
        <w:rPr>
          <w:rFonts w:ascii="Times New Roman"/>
          <w:b w:val="false"/>
          <w:i w:val="false"/>
          <w:color w:val="000000"/>
          <w:sz w:val="28"/>
        </w:rPr>
        <w:t>
      2. Военно-медицинское (медицинское)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bookmarkEnd w:id="2033"/>
    <w:bookmarkStart w:name="z2193" w:id="2034"/>
    <w:p>
      <w:pPr>
        <w:spacing w:after="0"/>
        <w:ind w:left="0"/>
        <w:jc w:val="both"/>
      </w:pPr>
      <w:r>
        <w:rPr>
          <w:rFonts w:ascii="Times New Roman"/>
          <w:b w:val="false"/>
          <w:i w:val="false"/>
          <w:color w:val="000000"/>
          <w:sz w:val="28"/>
        </w:rPr>
        <w:t>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Республики Казахстан, других войсках и воинских формированиях устанавливается с учетом особенностей воинской службы.</w:t>
      </w:r>
    </w:p>
    <w:bookmarkEnd w:id="2034"/>
    <w:bookmarkStart w:name="z2194" w:id="2035"/>
    <w:p>
      <w:pPr>
        <w:spacing w:after="0"/>
        <w:ind w:left="0"/>
        <w:jc w:val="both"/>
      </w:pPr>
      <w:r>
        <w:rPr>
          <w:rFonts w:ascii="Times New Roman"/>
          <w:b w:val="false"/>
          <w:i w:val="false"/>
          <w:color w:val="000000"/>
          <w:sz w:val="28"/>
        </w:rPr>
        <w:t>
      В Вооруженных Силах Республики Казахстан при оказании медицинской помощи допускается использование лекарственных средств, зарегистрированных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bookmarkEnd w:id="2035"/>
    <w:bookmarkStart w:name="z2195" w:id="2036"/>
    <w:p>
      <w:pPr>
        <w:spacing w:after="0"/>
        <w:ind w:left="0"/>
        <w:jc w:val="both"/>
      </w:pPr>
      <w:r>
        <w:rPr>
          <w:rFonts w:ascii="Times New Roman"/>
          <w:b w:val="false"/>
          <w:i w:val="false"/>
          <w:color w:val="000000"/>
          <w:sz w:val="28"/>
        </w:rPr>
        <w:t>
      4. Лица, указанные в пункте 2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36"/>
    <w:p>
      <w:pPr>
        <w:spacing w:after="0"/>
        <w:ind w:left="0"/>
        <w:jc w:val="both"/>
      </w:pPr>
      <w:r>
        <w:rPr>
          <w:rFonts w:ascii="Times New Roman"/>
          <w:b/>
          <w:i w:val="false"/>
          <w:color w:val="000000"/>
          <w:sz w:val="28"/>
        </w:rPr>
        <w:t>Статья 140. Военно-врачебная экспертиза</w:t>
      </w:r>
    </w:p>
    <w:bookmarkStart w:name="z2197" w:id="2037"/>
    <w:p>
      <w:pPr>
        <w:spacing w:after="0"/>
        <w:ind w:left="0"/>
        <w:jc w:val="both"/>
      </w:pPr>
      <w:r>
        <w:rPr>
          <w:rFonts w:ascii="Times New Roman"/>
          <w:b w:val="false"/>
          <w:i w:val="false"/>
          <w:color w:val="000000"/>
          <w:sz w:val="28"/>
        </w:rPr>
        <w:t>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Республики Казахстан.</w:t>
      </w:r>
    </w:p>
    <w:bookmarkEnd w:id="2037"/>
    <w:bookmarkStart w:name="z2198" w:id="2038"/>
    <w:p>
      <w:pPr>
        <w:spacing w:after="0"/>
        <w:ind w:left="0"/>
        <w:jc w:val="both"/>
      </w:pPr>
      <w:r>
        <w:rPr>
          <w:rFonts w:ascii="Times New Roman"/>
          <w:b w:val="false"/>
          <w:i w:val="false"/>
          <w:color w:val="000000"/>
          <w:sz w:val="28"/>
        </w:rPr>
        <w:t>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bookmarkEnd w:id="2038"/>
    <w:bookmarkStart w:name="z2199" w:id="2039"/>
    <w:p>
      <w:pPr>
        <w:spacing w:after="0"/>
        <w:ind w:left="0"/>
        <w:jc w:val="both"/>
      </w:pPr>
      <w:r>
        <w:rPr>
          <w:rFonts w:ascii="Times New Roman"/>
          <w:b w:val="false"/>
          <w:i w:val="false"/>
          <w:color w:val="000000"/>
          <w:sz w:val="28"/>
        </w:rPr>
        <w:t>
      1) категории годности граждан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bookmarkEnd w:id="2039"/>
    <w:bookmarkStart w:name="z2200" w:id="2040"/>
    <w:p>
      <w:pPr>
        <w:spacing w:after="0"/>
        <w:ind w:left="0"/>
        <w:jc w:val="both"/>
      </w:pPr>
      <w:r>
        <w:rPr>
          <w:rFonts w:ascii="Times New Roman"/>
          <w:b w:val="false"/>
          <w:i w:val="false"/>
          <w:color w:val="000000"/>
          <w:sz w:val="28"/>
        </w:rPr>
        <w:t>
      2) причинной связи заболеваний, увечий (ранений,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специальных государственных органов;</w:t>
      </w:r>
    </w:p>
    <w:bookmarkEnd w:id="2040"/>
    <w:bookmarkStart w:name="z2201" w:id="2041"/>
    <w:p>
      <w:pPr>
        <w:spacing w:after="0"/>
        <w:ind w:left="0"/>
        <w:jc w:val="both"/>
      </w:pPr>
      <w:r>
        <w:rPr>
          <w:rFonts w:ascii="Times New Roman"/>
          <w:b w:val="false"/>
          <w:i w:val="false"/>
          <w:color w:val="000000"/>
          <w:sz w:val="28"/>
        </w:rPr>
        <w:t>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bookmarkEnd w:id="2041"/>
    <w:bookmarkStart w:name="z2202" w:id="2042"/>
    <w:p>
      <w:pPr>
        <w:spacing w:after="0"/>
        <w:ind w:left="0"/>
        <w:jc w:val="both"/>
      </w:pPr>
      <w:r>
        <w:rPr>
          <w:rFonts w:ascii="Times New Roman"/>
          <w:b w:val="false"/>
          <w:i w:val="false"/>
          <w:color w:val="000000"/>
          <w:sz w:val="28"/>
        </w:rPr>
        <w:t>
      4) психофизиологических качеств личности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bookmarkEnd w:id="2042"/>
    <w:bookmarkStart w:name="z2203" w:id="2043"/>
    <w:p>
      <w:pPr>
        <w:spacing w:after="0"/>
        <w:ind w:left="0"/>
        <w:jc w:val="both"/>
      </w:pPr>
      <w:r>
        <w:rPr>
          <w:rFonts w:ascii="Times New Roman"/>
          <w:b w:val="false"/>
          <w:i w:val="false"/>
          <w:color w:val="000000"/>
          <w:sz w:val="28"/>
        </w:rPr>
        <w:t>
      3. Для проведения военно-врачебной экспертизы при 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bookmarkEnd w:id="2043"/>
    <w:bookmarkStart w:name="z2204" w:id="2044"/>
    <w:p>
      <w:pPr>
        <w:spacing w:after="0"/>
        <w:ind w:left="0"/>
        <w:jc w:val="both"/>
      </w:pPr>
      <w:r>
        <w:rPr>
          <w:rFonts w:ascii="Times New Roman"/>
          <w:b w:val="false"/>
          <w:i w:val="false"/>
          <w:color w:val="000000"/>
          <w:sz w:val="28"/>
        </w:rPr>
        <w:t>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bookmarkEnd w:id="2044"/>
    <w:bookmarkStart w:name="z2205" w:id="2045"/>
    <w:p>
      <w:pPr>
        <w:spacing w:after="0"/>
        <w:ind w:left="0"/>
        <w:jc w:val="both"/>
      </w:pPr>
      <w:r>
        <w:rPr>
          <w:rFonts w:ascii="Times New Roman"/>
          <w:b w:val="false"/>
          <w:i w:val="false"/>
          <w:color w:val="000000"/>
          <w:sz w:val="28"/>
        </w:rPr>
        <w:t>
      Для правоохранительных органов и государственной фельдъегерской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bookmarkEnd w:id="2045"/>
    <w:bookmarkStart w:name="z2206" w:id="2046"/>
    <w:p>
      <w:pPr>
        <w:spacing w:after="0"/>
        <w:ind w:left="0"/>
        <w:jc w:val="both"/>
      </w:pPr>
      <w:r>
        <w:rPr>
          <w:rFonts w:ascii="Times New Roman"/>
          <w:b w:val="false"/>
          <w:i w:val="false"/>
          <w:color w:val="000000"/>
          <w:sz w:val="28"/>
        </w:rPr>
        <w:t>
      Для определения степени годности граждан к воинской службе на постоянной основе в областях, городах республиканского значения, столице, городах и районах решением местных исполнительных органов создаются медицинские комиссии.</w:t>
      </w:r>
    </w:p>
    <w:bookmarkEnd w:id="2046"/>
    <w:bookmarkStart w:name="z2207" w:id="2047"/>
    <w:p>
      <w:pPr>
        <w:spacing w:after="0"/>
        <w:ind w:left="0"/>
        <w:jc w:val="both"/>
      </w:pPr>
      <w:r>
        <w:rPr>
          <w:rFonts w:ascii="Times New Roman"/>
          <w:b w:val="false"/>
          <w:i w:val="false"/>
          <w:color w:val="000000"/>
          <w:sz w:val="28"/>
        </w:rPr>
        <w:t>
      4. Порядок проведения военно-врачебной экспертизы, а также состав и полномочия комиссии военно-врачебной экспертизы определяются Правилами проведения военно-врачебной экспертизы и Положением о комиссиях военно-врачебной экспертизы.</w:t>
      </w:r>
    </w:p>
    <w:bookmarkEnd w:id="2047"/>
    <w:bookmarkStart w:name="z2208" w:id="2048"/>
    <w:p>
      <w:pPr>
        <w:spacing w:after="0"/>
        <w:ind w:left="0"/>
        <w:jc w:val="both"/>
      </w:pPr>
      <w:r>
        <w:rPr>
          <w:rFonts w:ascii="Times New Roman"/>
          <w:b w:val="false"/>
          <w:i w:val="false"/>
          <w:color w:val="000000"/>
          <w:sz w:val="28"/>
        </w:rPr>
        <w:t>
      5. Категория годности граждан к воинской службе в Вооруженных Силах Республики Казахстан, других войсках и воинских формированиях Республики Казахстан,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bookmarkEnd w:id="2048"/>
    <w:bookmarkStart w:name="z2209" w:id="2049"/>
    <w:p>
      <w:pPr>
        <w:spacing w:after="0"/>
        <w:ind w:left="0"/>
        <w:jc w:val="both"/>
      </w:pPr>
      <w:r>
        <w:rPr>
          <w:rFonts w:ascii="Times New Roman"/>
          <w:b w:val="false"/>
          <w:i w:val="false"/>
          <w:color w:val="000000"/>
          <w:sz w:val="28"/>
        </w:rPr>
        <w:t>
      При проведении медицинского освидетельствования применяются требования,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государственной авиации.</w:t>
      </w:r>
    </w:p>
    <w:bookmarkEnd w:id="2049"/>
    <w:p>
      <w:pPr>
        <w:spacing w:after="0"/>
        <w:ind w:left="0"/>
        <w:jc w:val="both"/>
      </w:pPr>
      <w:r>
        <w:rPr>
          <w:rFonts w:ascii="Times New Roman"/>
          <w:b/>
          <w:i w:val="false"/>
          <w:color w:val="000000"/>
          <w:sz w:val="28"/>
        </w:rPr>
        <w:t>Статья 141. Судебно-медицинская, судебно-психиатрическая и судебно-наркологическая экспертизы</w:t>
      </w:r>
    </w:p>
    <w:bookmarkStart w:name="z2211" w:id="2050"/>
    <w:p>
      <w:pPr>
        <w:spacing w:after="0"/>
        <w:ind w:left="0"/>
        <w:jc w:val="both"/>
      </w:pPr>
      <w:r>
        <w:rPr>
          <w:rFonts w:ascii="Times New Roman"/>
          <w:b w:val="false"/>
          <w:i w:val="false"/>
          <w:color w:val="000000"/>
          <w:sz w:val="28"/>
        </w:rPr>
        <w:t>
      1. Процессуальный порядок назначения и производства судебно-медицинской, судебно-психиатрической и судебно-наркологической экспертиз установлен 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bookmarkEnd w:id="2050"/>
    <w:bookmarkStart w:name="z2212" w:id="2051"/>
    <w:p>
      <w:pPr>
        <w:spacing w:after="0"/>
        <w:ind w:left="0"/>
        <w:jc w:val="both"/>
      </w:pPr>
      <w:r>
        <w:rPr>
          <w:rFonts w:ascii="Times New Roman"/>
          <w:b w:val="false"/>
          <w:i w:val="false"/>
          <w:color w:val="000000"/>
          <w:sz w:val="28"/>
        </w:rPr>
        <w:t>
      2. Порядок организации указанных видов судебных экспертиз и проведения судебно-экспертных исследований установлен законодательством Республики Казахстан о судебно-экспертной деятельности.</w:t>
      </w:r>
    </w:p>
    <w:bookmarkEnd w:id="2051"/>
    <w:p>
      <w:pPr>
        <w:spacing w:after="0"/>
        <w:ind w:left="0"/>
        <w:jc w:val="both"/>
      </w:pPr>
      <w:r>
        <w:rPr>
          <w:rFonts w:ascii="Times New Roman"/>
          <w:b/>
          <w:i w:val="false"/>
          <w:color w:val="000000"/>
          <w:sz w:val="28"/>
        </w:rPr>
        <w:t>Статья 142. Оказание медицинской помощи отдельным категориям государственных служащих и граждан Республики Казахстан</w:t>
      </w:r>
    </w:p>
    <w:bookmarkStart w:name="z2214" w:id="2052"/>
    <w:p>
      <w:pPr>
        <w:spacing w:after="0"/>
        <w:ind w:left="0"/>
        <w:jc w:val="both"/>
      </w:pPr>
      <w:r>
        <w:rPr>
          <w:rFonts w:ascii="Times New Roman"/>
          <w:b w:val="false"/>
          <w:i w:val="false"/>
          <w:color w:val="000000"/>
          <w:sz w:val="28"/>
        </w:rPr>
        <w:t>
      1. Оказание медицинской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Казахстан.</w:t>
      </w:r>
    </w:p>
    <w:bookmarkEnd w:id="2052"/>
    <w:bookmarkStart w:name="z2215" w:id="2053"/>
    <w:p>
      <w:pPr>
        <w:spacing w:after="0"/>
        <w:ind w:left="0"/>
        <w:jc w:val="both"/>
      </w:pPr>
      <w:r>
        <w:rPr>
          <w:rFonts w:ascii="Times New Roman"/>
          <w:b w:val="false"/>
          <w:i w:val="false"/>
          <w:color w:val="000000"/>
          <w:sz w:val="28"/>
        </w:rPr>
        <w:t>
      2. Медицинская помощь лицам, указанным в пункте 1 настоящей статьи, оказывается:</w:t>
      </w:r>
    </w:p>
    <w:bookmarkEnd w:id="2053"/>
    <w:bookmarkStart w:name="z2216" w:id="2054"/>
    <w:p>
      <w:pPr>
        <w:spacing w:after="0"/>
        <w:ind w:left="0"/>
        <w:jc w:val="both"/>
      </w:pPr>
      <w:r>
        <w:rPr>
          <w:rFonts w:ascii="Times New Roman"/>
          <w:b w:val="false"/>
          <w:i w:val="false"/>
          <w:color w:val="000000"/>
          <w:sz w:val="28"/>
        </w:rPr>
        <w:t>
      1) в рамках гарантированного объема бесплатной медицинской помощи в соответствии с настоящим Кодексом;</w:t>
      </w:r>
    </w:p>
    <w:bookmarkEnd w:id="2054"/>
    <w:bookmarkStart w:name="z2217" w:id="2055"/>
    <w:p>
      <w:pPr>
        <w:spacing w:after="0"/>
        <w:ind w:left="0"/>
        <w:jc w:val="both"/>
      </w:pPr>
      <w:r>
        <w:rPr>
          <w:rFonts w:ascii="Times New Roman"/>
          <w:b w:val="false"/>
          <w:i w:val="false"/>
          <w:color w:val="000000"/>
          <w:sz w:val="28"/>
        </w:rPr>
        <w:t>
      2) в системе обязательного социального медицинского страхования в соответствии с Законом Республики Казахстан "Об обязательном социальном медицинском страховании";</w:t>
      </w:r>
    </w:p>
    <w:bookmarkEnd w:id="2055"/>
    <w:bookmarkStart w:name="z2218" w:id="2056"/>
    <w:p>
      <w:pPr>
        <w:spacing w:after="0"/>
        <w:ind w:left="0"/>
        <w:jc w:val="both"/>
      </w:pPr>
      <w:r>
        <w:rPr>
          <w:rFonts w:ascii="Times New Roman"/>
          <w:b w:val="false"/>
          <w:i w:val="false"/>
          <w:color w:val="000000"/>
          <w:sz w:val="28"/>
        </w:rPr>
        <w:t>
      3) за счет бюджетных средств по видам и в объемах, определяемых Управлением делами Президента Республики Казахстан.</w:t>
      </w:r>
    </w:p>
    <w:bookmarkEnd w:id="2056"/>
    <w:bookmarkStart w:name="z2219" w:id="2057"/>
    <w:p>
      <w:pPr>
        <w:spacing w:after="0"/>
        <w:ind w:left="0"/>
        <w:jc w:val="both"/>
      </w:pPr>
      <w:r>
        <w:rPr>
          <w:rFonts w:ascii="Times New Roman"/>
          <w:b w:val="false"/>
          <w:i w:val="false"/>
          <w:color w:val="000000"/>
          <w:sz w:val="28"/>
        </w:rPr>
        <w:t>
      3. Оплата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bookmarkEnd w:id="2057"/>
    <w:bookmarkStart w:name="z2220" w:id="2058"/>
    <w:p>
      <w:pPr>
        <w:spacing w:after="0"/>
        <w:ind w:left="0"/>
        <w:jc w:val="both"/>
      </w:pPr>
      <w:r>
        <w:rPr>
          <w:rFonts w:ascii="Times New Roman"/>
          <w:b w:val="false"/>
          <w:i w:val="false"/>
          <w:color w:val="000000"/>
          <w:sz w:val="28"/>
        </w:rPr>
        <w:t>
      4. Лица, указанные в пункте 1 настоящей статьи, вправе получать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58"/>
    <w:p>
      <w:pPr>
        <w:spacing w:after="0"/>
        <w:ind w:left="0"/>
        <w:jc w:val="both"/>
      </w:pPr>
      <w:r>
        <w:rPr>
          <w:rFonts w:ascii="Times New Roman"/>
          <w:b/>
          <w:i w:val="false"/>
          <w:color w:val="000000"/>
          <w:sz w:val="28"/>
        </w:rPr>
        <w:t>Статья 143. Оказание медицинской помощи лицам, задержанным, заключенным под стражу, помещенным в специальные учреждения, содержащимся в следственных изоляторах и учреждениях уголовно-исполнительной (пенитенциарной) системы</w:t>
      </w:r>
    </w:p>
    <w:bookmarkStart w:name="z2222" w:id="2059"/>
    <w:p>
      <w:pPr>
        <w:spacing w:after="0"/>
        <w:ind w:left="0"/>
        <w:jc w:val="both"/>
      </w:pPr>
      <w:r>
        <w:rPr>
          <w:rFonts w:ascii="Times New Roman"/>
          <w:b w:val="false"/>
          <w:i w:val="false"/>
          <w:color w:val="000000"/>
          <w:sz w:val="28"/>
        </w:rPr>
        <w:t>
      1. Лицам, задержанным, заключенным под стражу и помещенным в специальные учреждения, медицинская помощь оказывается в порядке, определяемом органами внутренних дел Республики Казахстан по согласованию с уполномоченным органом.</w:t>
      </w:r>
    </w:p>
    <w:bookmarkEnd w:id="2059"/>
    <w:bookmarkStart w:name="z902" w:id="2060"/>
    <w:p>
      <w:pPr>
        <w:spacing w:after="0"/>
        <w:ind w:left="0"/>
        <w:jc w:val="both"/>
      </w:pPr>
      <w:r>
        <w:rPr>
          <w:rFonts w:ascii="Times New Roman"/>
          <w:b w:val="false"/>
          <w:i w:val="false"/>
          <w:color w:val="000000"/>
          <w:sz w:val="28"/>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в порядке, определяемом уполномоченным органом. </w:t>
      </w:r>
    </w:p>
    <w:bookmarkEnd w:id="2060"/>
    <w:bookmarkStart w:name="z903" w:id="2061"/>
    <w:p>
      <w:pPr>
        <w:spacing w:after="0"/>
        <w:ind w:left="0"/>
        <w:jc w:val="both"/>
      </w:pPr>
      <w:r>
        <w:rPr>
          <w:rFonts w:ascii="Times New Roman"/>
          <w:b w:val="false"/>
          <w:i w:val="false"/>
          <w:color w:val="000000"/>
          <w:sz w:val="28"/>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w:t>
      </w:r>
      <w:r>
        <w:rPr>
          <w:rFonts w:ascii="Times New Roman"/>
          <w:b w:val="false"/>
          <w:i w:val="false"/>
          <w:color w:val="000000"/>
          <w:sz w:val="28"/>
        </w:rPr>
        <w:t>пункта 1</w:t>
      </w:r>
      <w:r>
        <w:rPr>
          <w:rFonts w:ascii="Times New Roman"/>
          <w:b w:val="false"/>
          <w:i w:val="false"/>
          <w:color w:val="000000"/>
          <w:sz w:val="28"/>
        </w:rPr>
        <w:t xml:space="preserve"> статьи 134 настоящего Кодекса.</w:t>
      </w:r>
    </w:p>
    <w:bookmarkEnd w:id="2061"/>
    <w:p>
      <w:pPr>
        <w:spacing w:after="0"/>
        <w:ind w:left="0"/>
        <w:jc w:val="both"/>
      </w:pPr>
      <w:r>
        <w:rPr>
          <w:rFonts w:ascii="Times New Roman"/>
          <w:b w:val="false"/>
          <w:i w:val="false"/>
          <w:color w:val="000000"/>
          <w:sz w:val="28"/>
        </w:rPr>
        <w:t>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ратифицированными Республикой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143 - в редакции Закона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144. Оказание медицинской помощи спортсменам и тренерам</w:t>
      </w:r>
    </w:p>
    <w:bookmarkStart w:name="z2225" w:id="2062"/>
    <w:p>
      <w:pPr>
        <w:spacing w:after="0"/>
        <w:ind w:left="0"/>
        <w:jc w:val="both"/>
      </w:pPr>
      <w:r>
        <w:rPr>
          <w:rFonts w:ascii="Times New Roman"/>
          <w:b w:val="false"/>
          <w:i w:val="false"/>
          <w:color w:val="000000"/>
          <w:sz w:val="28"/>
        </w:rPr>
        <w:t>
      1. Медицинское обеспечение и оказание медицинской помощи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bookmarkEnd w:id="2062"/>
    <w:bookmarkStart w:name="z2226" w:id="2063"/>
    <w:p>
      <w:pPr>
        <w:spacing w:after="0"/>
        <w:ind w:left="0"/>
        <w:jc w:val="both"/>
      </w:pPr>
      <w:r>
        <w:rPr>
          <w:rFonts w:ascii="Times New Roman"/>
          <w:b w:val="false"/>
          <w:i w:val="false"/>
          <w:color w:val="000000"/>
          <w:sz w:val="28"/>
        </w:rPr>
        <w:t>
      2. Спортсмены, не прошедшие медицинское обследование в соответствии с правилами медицинского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bookmarkEnd w:id="2063"/>
    <w:bookmarkStart w:name="z2227" w:id="2064"/>
    <w:p>
      <w:pPr>
        <w:spacing w:after="0"/>
        <w:ind w:left="0"/>
        <w:jc w:val="both"/>
      </w:pPr>
      <w:r>
        <w:rPr>
          <w:rFonts w:ascii="Times New Roman"/>
          <w:b w:val="false"/>
          <w:i w:val="false"/>
          <w:color w:val="000000"/>
          <w:sz w:val="28"/>
        </w:rPr>
        <w:t>
      3. Организации спортивной медицины относятся к организациям здравоохранения.</w:t>
      </w:r>
    </w:p>
    <w:bookmarkEnd w:id="2064"/>
    <w:bookmarkStart w:name="z2228" w:id="2065"/>
    <w:p>
      <w:pPr>
        <w:spacing w:after="0"/>
        <w:ind w:left="0"/>
        <w:jc w:val="left"/>
      </w:pPr>
      <w:r>
        <w:rPr>
          <w:rFonts w:ascii="Times New Roman"/>
          <w:b/>
          <w:i w:val="false"/>
          <w:color w:val="000000"/>
        </w:rPr>
        <w:t xml:space="preserve"> Глава 18. РЕГУЛИРОВАНИЕ ОТДЕЛЬНЫХ ОТНОШЕНИЙ В ОБЛАСТИ ЗДРАВООХРАНЕНИЯ</w:t>
      </w:r>
    </w:p>
    <w:bookmarkEnd w:id="2065"/>
    <w:p>
      <w:pPr>
        <w:spacing w:after="0"/>
        <w:ind w:left="0"/>
        <w:jc w:val="both"/>
      </w:pPr>
      <w:r>
        <w:rPr>
          <w:rFonts w:ascii="Times New Roman"/>
          <w:b/>
          <w:i w:val="false"/>
          <w:color w:val="000000"/>
          <w:sz w:val="28"/>
        </w:rPr>
        <w:t>Статья 145. Порядок хирургического вмешательства, переливания крови, ее компонентов и применения инвазивных методов диагностики</w:t>
      </w:r>
    </w:p>
    <w:bookmarkStart w:name="z2230" w:id="2066"/>
    <w:p>
      <w:pPr>
        <w:spacing w:after="0"/>
        <w:ind w:left="0"/>
        <w:jc w:val="both"/>
      </w:pPr>
      <w:r>
        <w:rPr>
          <w:rFonts w:ascii="Times New Roman"/>
          <w:b w:val="false"/>
          <w:i w:val="false"/>
          <w:color w:val="000000"/>
          <w:sz w:val="28"/>
        </w:rPr>
        <w:t>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bookmarkEnd w:id="2066"/>
    <w:bookmarkStart w:name="z2231" w:id="2067"/>
    <w:p>
      <w:pPr>
        <w:spacing w:after="0"/>
        <w:ind w:left="0"/>
        <w:jc w:val="both"/>
      </w:pPr>
      <w:r>
        <w:rPr>
          <w:rFonts w:ascii="Times New Roman"/>
          <w:b w:val="false"/>
          <w:i w:val="false"/>
          <w:color w:val="000000"/>
          <w:sz w:val="28"/>
        </w:rPr>
        <w:t>
      Лицам с психическими, поведенческими расстройствами (заболеваниями), признанным 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bookmarkEnd w:id="2067"/>
    <w:bookmarkStart w:name="z2232" w:id="2068"/>
    <w:p>
      <w:pPr>
        <w:spacing w:after="0"/>
        <w:ind w:left="0"/>
        <w:jc w:val="both"/>
      </w:pPr>
      <w:r>
        <w:rPr>
          <w:rFonts w:ascii="Times New Roman"/>
          <w:b w:val="false"/>
          <w:i w:val="false"/>
          <w:color w:val="000000"/>
          <w:sz w:val="28"/>
        </w:rPr>
        <w:t>
      2. Согласие может быть отозвано, за исключением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bookmarkEnd w:id="2068"/>
    <w:bookmarkStart w:name="z2233" w:id="2069"/>
    <w:p>
      <w:pPr>
        <w:spacing w:after="0"/>
        <w:ind w:left="0"/>
        <w:jc w:val="both"/>
      </w:pPr>
      <w:r>
        <w:rPr>
          <w:rFonts w:ascii="Times New Roman"/>
          <w:b w:val="false"/>
          <w:i w:val="false"/>
          <w:color w:val="000000"/>
          <w:sz w:val="28"/>
        </w:rPr>
        <w:t>
      3. В случаях, когда промедление выполнения хирургического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последующим информированием пациента или его законных представителей о принятых мерах.</w:t>
      </w:r>
    </w:p>
    <w:bookmarkEnd w:id="2069"/>
    <w:p>
      <w:pPr>
        <w:spacing w:after="0"/>
        <w:ind w:left="0"/>
        <w:jc w:val="both"/>
      </w:pPr>
      <w:r>
        <w:rPr>
          <w:rFonts w:ascii="Times New Roman"/>
          <w:b/>
          <w:i w:val="false"/>
          <w:color w:val="000000"/>
          <w:sz w:val="28"/>
        </w:rPr>
        <w:t>Статья 146. Вспомогательные репродуктивные методы и технологии</w:t>
      </w:r>
    </w:p>
    <w:bookmarkStart w:name="z2235" w:id="2070"/>
    <w:p>
      <w:pPr>
        <w:spacing w:after="0"/>
        <w:ind w:left="0"/>
        <w:jc w:val="both"/>
      </w:pPr>
      <w:r>
        <w:rPr>
          <w:rFonts w:ascii="Times New Roman"/>
          <w:b w:val="false"/>
          <w:i w:val="false"/>
          <w:color w:val="000000"/>
          <w:sz w:val="28"/>
        </w:rPr>
        <w:t>
      1. Вспомогательные репродуктивные методы и технологии – методы лечения бесплодия (искусственная инсеминация, искусственное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bookmarkEnd w:id="2070"/>
    <w:bookmarkStart w:name="z2236" w:id="2071"/>
    <w:p>
      <w:pPr>
        <w:spacing w:after="0"/>
        <w:ind w:left="0"/>
        <w:jc w:val="both"/>
      </w:pPr>
      <w:r>
        <w:rPr>
          <w:rFonts w:ascii="Times New Roman"/>
          <w:b w:val="false"/>
          <w:i w:val="false"/>
          <w:color w:val="000000"/>
          <w:sz w:val="28"/>
        </w:rPr>
        <w:t>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согласия на медицинское вмешательство.</w:t>
      </w:r>
    </w:p>
    <w:bookmarkEnd w:id="2071"/>
    <w:bookmarkStart w:name="z2237" w:id="2072"/>
    <w:p>
      <w:pPr>
        <w:spacing w:after="0"/>
        <w:ind w:left="0"/>
        <w:jc w:val="both"/>
      </w:pPr>
      <w:r>
        <w:rPr>
          <w:rFonts w:ascii="Times New Roman"/>
          <w:b w:val="false"/>
          <w:i w:val="false"/>
          <w:color w:val="000000"/>
          <w:sz w:val="28"/>
        </w:rPr>
        <w:t>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bookmarkEnd w:id="2072"/>
    <w:bookmarkStart w:name="z2238" w:id="2073"/>
    <w:p>
      <w:pPr>
        <w:spacing w:after="0"/>
        <w:ind w:left="0"/>
        <w:jc w:val="both"/>
      </w:pPr>
      <w:r>
        <w:rPr>
          <w:rFonts w:ascii="Times New Roman"/>
          <w:b w:val="false"/>
          <w:i w:val="false"/>
          <w:color w:val="000000"/>
          <w:sz w:val="28"/>
        </w:rPr>
        <w:t>
      4. Порядок и условия проведения вспомогательных репродуктивных методов и технологий определяются уполномоченным органом.</w:t>
      </w:r>
    </w:p>
    <w:bookmarkEnd w:id="2073"/>
    <w:bookmarkStart w:name="z2239" w:id="2074"/>
    <w:p>
      <w:pPr>
        <w:spacing w:after="0"/>
        <w:ind w:left="0"/>
        <w:jc w:val="both"/>
      </w:pPr>
      <w:r>
        <w:rPr>
          <w:rFonts w:ascii="Times New Roman"/>
          <w:b w:val="false"/>
          <w:i w:val="false"/>
          <w:color w:val="000000"/>
          <w:sz w:val="28"/>
        </w:rPr>
        <w:t>
      5. При использовании вспомогательных репродуктивных методов и технологий выбор пола будущего ребенка не допускается, за исключением случаев возможности наследования заболеваний, связанных с полом.</w:t>
      </w:r>
    </w:p>
    <w:bookmarkEnd w:id="2074"/>
    <w:bookmarkStart w:name="z2240" w:id="2075"/>
    <w:p>
      <w:pPr>
        <w:spacing w:after="0"/>
        <w:ind w:left="0"/>
        <w:jc w:val="both"/>
      </w:pPr>
      <w:r>
        <w:rPr>
          <w:rFonts w:ascii="Times New Roman"/>
          <w:b w:val="false"/>
          <w:i w:val="false"/>
          <w:color w:val="000000"/>
          <w:sz w:val="28"/>
        </w:rPr>
        <w:t>
      6. Человеческий эмбрион не может быть использован для коммерческих, военных и промышленных целей.</w:t>
      </w:r>
    </w:p>
    <w:bookmarkEnd w:id="2075"/>
    <w:bookmarkStart w:name="z2241" w:id="2076"/>
    <w:p>
      <w:pPr>
        <w:spacing w:after="0"/>
        <w:ind w:left="0"/>
        <w:jc w:val="both"/>
      </w:pPr>
      <w:r>
        <w:rPr>
          <w:rFonts w:ascii="Times New Roman"/>
          <w:b w:val="false"/>
          <w:i w:val="false"/>
          <w:color w:val="000000"/>
          <w:sz w:val="28"/>
        </w:rPr>
        <w:t>
      7. Вывоз из Республики Казахстан половых клеток, человеческого эмбриона в коммерческих, военных или промышленных целях не допускается.</w:t>
      </w:r>
    </w:p>
    <w:bookmarkEnd w:id="2076"/>
    <w:p>
      <w:pPr>
        <w:spacing w:after="0"/>
        <w:ind w:left="0"/>
        <w:jc w:val="both"/>
      </w:pPr>
      <w:r>
        <w:rPr>
          <w:rFonts w:ascii="Times New Roman"/>
          <w:b/>
          <w:i w:val="false"/>
          <w:color w:val="000000"/>
          <w:sz w:val="28"/>
        </w:rPr>
        <w:t>Статья 147. Клонирование</w:t>
      </w:r>
    </w:p>
    <w:bookmarkStart w:name="z2243" w:id="2077"/>
    <w:p>
      <w:pPr>
        <w:spacing w:after="0"/>
        <w:ind w:left="0"/>
        <w:jc w:val="both"/>
      </w:pPr>
      <w:r>
        <w:rPr>
          <w:rFonts w:ascii="Times New Roman"/>
          <w:b w:val="false"/>
          <w:i w:val="false"/>
          <w:color w:val="000000"/>
          <w:sz w:val="28"/>
        </w:rPr>
        <w:t>
      В Республике Казахстан клонирование человека – воспроизведение генетически идентичных особей – запрещается.</w:t>
      </w:r>
    </w:p>
    <w:bookmarkEnd w:id="2077"/>
    <w:p>
      <w:pPr>
        <w:spacing w:after="0"/>
        <w:ind w:left="0"/>
        <w:jc w:val="both"/>
      </w:pPr>
      <w:r>
        <w:rPr>
          <w:rFonts w:ascii="Times New Roman"/>
          <w:b/>
          <w:i w:val="false"/>
          <w:color w:val="000000"/>
          <w:sz w:val="28"/>
        </w:rPr>
        <w:t>Статья 148. Донорство половых клеток, тканей репродуктивных органов</w:t>
      </w:r>
    </w:p>
    <w:bookmarkStart w:name="z2245" w:id="2078"/>
    <w:p>
      <w:pPr>
        <w:spacing w:after="0"/>
        <w:ind w:left="0"/>
        <w:jc w:val="both"/>
      </w:pPr>
      <w:r>
        <w:rPr>
          <w:rFonts w:ascii="Times New Roman"/>
          <w:b w:val="false"/>
          <w:i w:val="false"/>
          <w:color w:val="000000"/>
          <w:sz w:val="28"/>
        </w:rPr>
        <w:t>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bookmarkEnd w:id="2078"/>
    <w:bookmarkStart w:name="z2246" w:id="2079"/>
    <w:p>
      <w:pPr>
        <w:spacing w:after="0"/>
        <w:ind w:left="0"/>
        <w:jc w:val="both"/>
      </w:pPr>
      <w:r>
        <w:rPr>
          <w:rFonts w:ascii="Times New Roman"/>
          <w:b w:val="false"/>
          <w:i w:val="false"/>
          <w:color w:val="000000"/>
          <w:sz w:val="28"/>
        </w:rPr>
        <w:t>
      2. Доноры не имеют права на информацию о дальнейшей судьбе своих донорских половых клеток, тканей репродуктивных органов.</w:t>
      </w:r>
    </w:p>
    <w:bookmarkEnd w:id="2079"/>
    <w:bookmarkStart w:name="z2247" w:id="2080"/>
    <w:p>
      <w:pPr>
        <w:spacing w:after="0"/>
        <w:ind w:left="0"/>
        <w:jc w:val="both"/>
      </w:pPr>
      <w:r>
        <w:rPr>
          <w:rFonts w:ascii="Times New Roman"/>
          <w:b w:val="false"/>
          <w:i w:val="false"/>
          <w:color w:val="000000"/>
          <w:sz w:val="28"/>
        </w:rPr>
        <w:t>
      3. Порядок и условия проведения донорства половых клеток, тканей репродуктивных органов определяются уполномоченным органом.</w:t>
      </w:r>
    </w:p>
    <w:bookmarkEnd w:id="2080"/>
    <w:p>
      <w:pPr>
        <w:spacing w:after="0"/>
        <w:ind w:left="0"/>
        <w:jc w:val="both"/>
      </w:pPr>
      <w:r>
        <w:rPr>
          <w:rFonts w:ascii="Times New Roman"/>
          <w:b/>
          <w:i w:val="false"/>
          <w:color w:val="000000"/>
          <w:sz w:val="28"/>
        </w:rPr>
        <w:t>Статья 149. Использование контрацепции</w:t>
      </w:r>
    </w:p>
    <w:bookmarkStart w:name="z2249" w:id="2081"/>
    <w:p>
      <w:pPr>
        <w:spacing w:after="0"/>
        <w:ind w:left="0"/>
        <w:jc w:val="both"/>
      </w:pPr>
      <w:r>
        <w:rPr>
          <w:rFonts w:ascii="Times New Roman"/>
          <w:b w:val="false"/>
          <w:i w:val="false"/>
          <w:color w:val="000000"/>
          <w:sz w:val="28"/>
        </w:rPr>
        <w:t>
      1. Граждане имеют право на выбор методов и средств контрацепции, в том числе медицинской, а также на отказ от них.</w:t>
      </w:r>
    </w:p>
    <w:bookmarkEnd w:id="2081"/>
    <w:bookmarkStart w:name="z2250" w:id="2082"/>
    <w:p>
      <w:pPr>
        <w:spacing w:after="0"/>
        <w:ind w:left="0"/>
        <w:jc w:val="both"/>
      </w:pPr>
      <w:r>
        <w:rPr>
          <w:rFonts w:ascii="Times New Roman"/>
          <w:b w:val="false"/>
          <w:i w:val="false"/>
          <w:color w:val="000000"/>
          <w:sz w:val="28"/>
        </w:rPr>
        <w:t>
      2. Гражданам оказывается медицинская помощь по индивидуальному подбору приемлемых методов и средств контрацепции с учетом состояния здоровья, возраста и индивидуальных особенностей.</w:t>
      </w:r>
    </w:p>
    <w:bookmarkEnd w:id="2082"/>
    <w:p>
      <w:pPr>
        <w:spacing w:after="0"/>
        <w:ind w:left="0"/>
        <w:jc w:val="both"/>
      </w:pPr>
      <w:r>
        <w:rPr>
          <w:rFonts w:ascii="Times New Roman"/>
          <w:b/>
          <w:i w:val="false"/>
          <w:color w:val="000000"/>
          <w:sz w:val="28"/>
        </w:rPr>
        <w:t>Статья 150. Искусственное прерывание беременности</w:t>
      </w:r>
    </w:p>
    <w:bookmarkStart w:name="z2252" w:id="2083"/>
    <w:p>
      <w:pPr>
        <w:spacing w:after="0"/>
        <w:ind w:left="0"/>
        <w:jc w:val="both"/>
      </w:pPr>
      <w:r>
        <w:rPr>
          <w:rFonts w:ascii="Times New Roman"/>
          <w:b w:val="false"/>
          <w:i w:val="false"/>
          <w:color w:val="000000"/>
          <w:sz w:val="28"/>
        </w:rPr>
        <w:t>
      1. Женщина имеет право на искусственное прерывание беременности.</w:t>
      </w:r>
    </w:p>
    <w:bookmarkEnd w:id="2083"/>
    <w:bookmarkStart w:name="z2253" w:id="2084"/>
    <w:p>
      <w:pPr>
        <w:spacing w:after="0"/>
        <w:ind w:left="0"/>
        <w:jc w:val="both"/>
      </w:pPr>
      <w:r>
        <w:rPr>
          <w:rFonts w:ascii="Times New Roman"/>
          <w:b w:val="false"/>
          <w:i w:val="false"/>
          <w:color w:val="000000"/>
          <w:sz w:val="28"/>
        </w:rPr>
        <w:t>
      2. Искусственное прерывание беременности по желанию женщины проводится при сроке беременности до двенадцати недель.</w:t>
      </w:r>
    </w:p>
    <w:bookmarkEnd w:id="2084"/>
    <w:bookmarkStart w:name="z2254" w:id="2085"/>
    <w:p>
      <w:pPr>
        <w:spacing w:after="0"/>
        <w:ind w:left="0"/>
        <w:jc w:val="both"/>
      </w:pPr>
      <w:r>
        <w:rPr>
          <w:rFonts w:ascii="Times New Roman"/>
          <w:b w:val="false"/>
          <w:i w:val="false"/>
          <w:color w:val="000000"/>
          <w:sz w:val="28"/>
        </w:rPr>
        <w:t>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последствий, возможных осложнений.</w:t>
      </w:r>
    </w:p>
    <w:bookmarkEnd w:id="2085"/>
    <w:bookmarkStart w:name="z2255" w:id="2086"/>
    <w:p>
      <w:pPr>
        <w:spacing w:after="0"/>
        <w:ind w:left="0"/>
        <w:jc w:val="both"/>
      </w:pPr>
      <w:r>
        <w:rPr>
          <w:rFonts w:ascii="Times New Roman"/>
          <w:b w:val="false"/>
          <w:i w:val="false"/>
          <w:color w:val="000000"/>
          <w:sz w:val="28"/>
        </w:rPr>
        <w:t>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bookmarkEnd w:id="2086"/>
    <w:bookmarkStart w:name="z2256" w:id="2087"/>
    <w:p>
      <w:pPr>
        <w:spacing w:after="0"/>
        <w:ind w:left="0"/>
        <w:jc w:val="both"/>
      </w:pPr>
      <w:r>
        <w:rPr>
          <w:rFonts w:ascii="Times New Roman"/>
          <w:b w:val="false"/>
          <w:i w:val="false"/>
          <w:color w:val="000000"/>
          <w:sz w:val="28"/>
        </w:rPr>
        <w:t>
      4. Искусственное прерывание беременности несовершеннолетним производится с согласия их родителей или иных законных представителей.</w:t>
      </w:r>
    </w:p>
    <w:bookmarkEnd w:id="2087"/>
    <w:bookmarkStart w:name="z2257" w:id="2088"/>
    <w:p>
      <w:pPr>
        <w:spacing w:after="0"/>
        <w:ind w:left="0"/>
        <w:jc w:val="both"/>
      </w:pPr>
      <w:r>
        <w:rPr>
          <w:rFonts w:ascii="Times New Roman"/>
          <w:b w:val="false"/>
          <w:i w:val="false"/>
          <w:color w:val="000000"/>
          <w:sz w:val="28"/>
        </w:rPr>
        <w:t>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bookmarkEnd w:id="2088"/>
    <w:bookmarkStart w:name="z2258" w:id="2089"/>
    <w:p>
      <w:pPr>
        <w:spacing w:after="0"/>
        <w:ind w:left="0"/>
        <w:jc w:val="both"/>
      </w:pPr>
      <w:r>
        <w:rPr>
          <w:rFonts w:ascii="Times New Roman"/>
          <w:b w:val="false"/>
          <w:i w:val="false"/>
          <w:color w:val="000000"/>
          <w:sz w:val="28"/>
        </w:rPr>
        <w:t>
      6. В медицинских организациях по желанию женщины проводится медико-социальное консультирование до и после искусственного прерывания беременности, включая индивидуальный подбор методов и средств контрацепции.</w:t>
      </w:r>
    </w:p>
    <w:bookmarkEnd w:id="2089"/>
    <w:bookmarkStart w:name="z2259" w:id="2090"/>
    <w:p>
      <w:pPr>
        <w:spacing w:after="0"/>
        <w:ind w:left="0"/>
        <w:jc w:val="both"/>
      </w:pPr>
      <w:r>
        <w:rPr>
          <w:rFonts w:ascii="Times New Roman"/>
          <w:b w:val="false"/>
          <w:i w:val="false"/>
          <w:color w:val="000000"/>
          <w:sz w:val="28"/>
        </w:rPr>
        <w:t>
      7. Порядок, перечень медицинских и социальных показаний, а также противопоказаний для проведения искусственного прерывания беременности определяются уполномоченным органом.</w:t>
      </w:r>
    </w:p>
    <w:bookmarkEnd w:id="2090"/>
    <w:p>
      <w:pPr>
        <w:spacing w:after="0"/>
        <w:ind w:left="0"/>
        <w:jc w:val="both"/>
      </w:pPr>
      <w:r>
        <w:rPr>
          <w:rFonts w:ascii="Times New Roman"/>
          <w:b/>
          <w:i w:val="false"/>
          <w:color w:val="000000"/>
          <w:sz w:val="28"/>
        </w:rPr>
        <w:t>Статья 151. Хирургическая стерилизация</w:t>
      </w:r>
    </w:p>
    <w:bookmarkStart w:name="z2261" w:id="2091"/>
    <w:p>
      <w:pPr>
        <w:spacing w:after="0"/>
        <w:ind w:left="0"/>
        <w:jc w:val="both"/>
      </w:pPr>
      <w:r>
        <w:rPr>
          <w:rFonts w:ascii="Times New Roman"/>
          <w:b w:val="false"/>
          <w:i w:val="false"/>
          <w:color w:val="000000"/>
          <w:sz w:val="28"/>
        </w:rPr>
        <w:t>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 двух детей, а при наличии медицинских показаний и согласия совершеннолетнего гражданина – независимо от возраста и наличия детей.</w:t>
      </w:r>
    </w:p>
    <w:bookmarkEnd w:id="2091"/>
    <w:bookmarkStart w:name="z2262" w:id="2092"/>
    <w:p>
      <w:pPr>
        <w:spacing w:after="0"/>
        <w:ind w:left="0"/>
        <w:jc w:val="both"/>
      </w:pPr>
      <w:r>
        <w:rPr>
          <w:rFonts w:ascii="Times New Roman"/>
          <w:b w:val="false"/>
          <w:i w:val="false"/>
          <w:color w:val="000000"/>
          <w:sz w:val="28"/>
        </w:rPr>
        <w:t>
      2. Хирургическая стерилизация проводится только с информированного согласия пациента субъектами здравоохранения, имеющими лицензию на осуществление данной деятельности, с обязательным предварительным уведомлением о необратимости данной операции.</w:t>
      </w:r>
    </w:p>
    <w:bookmarkEnd w:id="2092"/>
    <w:bookmarkStart w:name="z2263" w:id="2093"/>
    <w:p>
      <w:pPr>
        <w:spacing w:after="0"/>
        <w:ind w:left="0"/>
        <w:jc w:val="both"/>
      </w:pPr>
      <w:r>
        <w:rPr>
          <w:rFonts w:ascii="Times New Roman"/>
          <w:b w:val="false"/>
          <w:i w:val="false"/>
          <w:color w:val="000000"/>
          <w:sz w:val="28"/>
        </w:rPr>
        <w:t>
      3. Порядок и условия проведения хирургической стерилизации определяются уполномоченным органом.</w:t>
      </w:r>
    </w:p>
    <w:bookmarkEnd w:id="2093"/>
    <w:p>
      <w:pPr>
        <w:spacing w:after="0"/>
        <w:ind w:left="0"/>
        <w:jc w:val="both"/>
      </w:pPr>
      <w:r>
        <w:rPr>
          <w:rFonts w:ascii="Times New Roman"/>
          <w:b/>
          <w:i w:val="false"/>
          <w:color w:val="000000"/>
          <w:sz w:val="28"/>
        </w:rPr>
        <w:t>Статья 152. Химическая кастрация</w:t>
      </w:r>
    </w:p>
    <w:bookmarkStart w:name="z2265" w:id="2094"/>
    <w:p>
      <w:pPr>
        <w:spacing w:after="0"/>
        <w:ind w:left="0"/>
        <w:jc w:val="both"/>
      </w:pPr>
      <w:r>
        <w:rPr>
          <w:rFonts w:ascii="Times New Roman"/>
          <w:b w:val="false"/>
          <w:i w:val="false"/>
          <w:color w:val="000000"/>
          <w:sz w:val="28"/>
        </w:rPr>
        <w:t>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bookmarkEnd w:id="2094"/>
    <w:bookmarkStart w:name="z2266" w:id="2095"/>
    <w:p>
      <w:pPr>
        <w:spacing w:after="0"/>
        <w:ind w:left="0"/>
        <w:jc w:val="both"/>
      </w:pPr>
      <w:r>
        <w:rPr>
          <w:rFonts w:ascii="Times New Roman"/>
          <w:b w:val="false"/>
          <w:i w:val="false"/>
          <w:color w:val="000000"/>
          <w:sz w:val="28"/>
        </w:rPr>
        <w:t>
      2. Вид используемого лекарственного препарата, периодичность его введения в рамках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0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152 с изменением, внесенным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bookmarkStart w:name="z2268" w:id="2096"/>
    <w:p>
      <w:pPr>
        <w:spacing w:after="0"/>
        <w:ind w:left="0"/>
        <w:jc w:val="both"/>
      </w:pPr>
      <w:r>
        <w:rPr>
          <w:rFonts w:ascii="Times New Roman"/>
          <w:b w:val="false"/>
          <w:i w:val="false"/>
          <w:color w:val="000000"/>
          <w:sz w:val="28"/>
        </w:rPr>
        <w:t>
      1. Биологическая смерть представляет собой прекращение жизнедеятельности организма, при котором жизненно важные функции необратимо угасли.</w:t>
      </w:r>
    </w:p>
    <w:bookmarkEnd w:id="2096"/>
    <w:bookmarkStart w:name="z2269" w:id="2097"/>
    <w:p>
      <w:pPr>
        <w:spacing w:after="0"/>
        <w:ind w:left="0"/>
        <w:jc w:val="both"/>
      </w:pPr>
      <w:r>
        <w:rPr>
          <w:rFonts w:ascii="Times New Roman"/>
          <w:b w:val="false"/>
          <w:i w:val="false"/>
          <w:color w:val="000000"/>
          <w:sz w:val="28"/>
        </w:rPr>
        <w:t>
      2. Биологическая смерть определяется медицинским работником на основании совокупности следующих признаков:</w:t>
      </w:r>
    </w:p>
    <w:bookmarkEnd w:id="2097"/>
    <w:bookmarkStart w:name="z2270" w:id="2098"/>
    <w:p>
      <w:pPr>
        <w:spacing w:after="0"/>
        <w:ind w:left="0"/>
        <w:jc w:val="both"/>
      </w:pPr>
      <w:r>
        <w:rPr>
          <w:rFonts w:ascii="Times New Roman"/>
          <w:b w:val="false"/>
          <w:i w:val="false"/>
          <w:color w:val="000000"/>
          <w:sz w:val="28"/>
        </w:rPr>
        <w:t>
      1) остановка сердечной деятельности;</w:t>
      </w:r>
    </w:p>
    <w:bookmarkEnd w:id="2098"/>
    <w:bookmarkStart w:name="z2271" w:id="2099"/>
    <w:p>
      <w:pPr>
        <w:spacing w:after="0"/>
        <w:ind w:left="0"/>
        <w:jc w:val="both"/>
      </w:pPr>
      <w:r>
        <w:rPr>
          <w:rFonts w:ascii="Times New Roman"/>
          <w:b w:val="false"/>
          <w:i w:val="false"/>
          <w:color w:val="000000"/>
          <w:sz w:val="28"/>
        </w:rPr>
        <w:t>
      2) прекращение дыхания;</w:t>
      </w:r>
    </w:p>
    <w:bookmarkEnd w:id="2099"/>
    <w:bookmarkStart w:name="z2272" w:id="2100"/>
    <w:p>
      <w:pPr>
        <w:spacing w:after="0"/>
        <w:ind w:left="0"/>
        <w:jc w:val="both"/>
      </w:pPr>
      <w:r>
        <w:rPr>
          <w:rFonts w:ascii="Times New Roman"/>
          <w:b w:val="false"/>
          <w:i w:val="false"/>
          <w:color w:val="000000"/>
          <w:sz w:val="28"/>
        </w:rPr>
        <w:t>
      3) прекращение функций центральной нервной системы.</w:t>
      </w:r>
    </w:p>
    <w:bookmarkEnd w:id="2100"/>
    <w:bookmarkStart w:name="z2273" w:id="2101"/>
    <w:p>
      <w:pPr>
        <w:spacing w:after="0"/>
        <w:ind w:left="0"/>
        <w:jc w:val="both"/>
      </w:pPr>
      <w:r>
        <w:rPr>
          <w:rFonts w:ascii="Times New Roman"/>
          <w:b w:val="false"/>
          <w:i w:val="false"/>
          <w:color w:val="000000"/>
          <w:sz w:val="28"/>
        </w:rPr>
        <w:t>
      3. Необратимая гибель головного мозга представляет собой прекращение деятельности головного мозга в связи с гибелью вещества головного мозга, при котором могут проводиться искусственные меры по поддержанию функций органов.</w:t>
      </w:r>
    </w:p>
    <w:bookmarkEnd w:id="2101"/>
    <w:bookmarkStart w:name="z2274" w:id="2102"/>
    <w:p>
      <w:pPr>
        <w:spacing w:after="0"/>
        <w:ind w:left="0"/>
        <w:jc w:val="both"/>
      </w:pPr>
      <w:r>
        <w:rPr>
          <w:rFonts w:ascii="Times New Roman"/>
          <w:b w:val="false"/>
          <w:i w:val="false"/>
          <w:color w:val="000000"/>
          <w:sz w:val="28"/>
        </w:rPr>
        <w:t>
      4. Необратимая гибель головного мозга констатируется консилиумом медицинской организации на основании совокупности признаков прекращения функций центральной нервной системы, а также клинических тестов и иных диагностических исследований в порядке, определенном уполномоченным органом.</w:t>
      </w:r>
    </w:p>
    <w:bookmarkEnd w:id="2102"/>
    <w:bookmarkStart w:name="z2275" w:id="2103"/>
    <w:p>
      <w:pPr>
        <w:spacing w:after="0"/>
        <w:ind w:left="0"/>
        <w:jc w:val="both"/>
      </w:pPr>
      <w:r>
        <w:rPr>
          <w:rFonts w:ascii="Times New Roman"/>
          <w:b w:val="false"/>
          <w:i w:val="false"/>
          <w:color w:val="000000"/>
          <w:sz w:val="28"/>
        </w:rPr>
        <w:t>
      5. Искусственные меры по поддержанию функций органов продолжаются в случае, если лицо, которому констатирована необратимая гибель головного мозга, при жизни выразило согласие на изъятие органов (части органа) и (или) тканей (части ткани) в целях трансплантации.</w:t>
      </w:r>
    </w:p>
    <w:bookmarkEnd w:id="2103"/>
    <w:bookmarkStart w:name="z2276" w:id="2104"/>
    <w:p>
      <w:pPr>
        <w:spacing w:after="0"/>
        <w:ind w:left="0"/>
        <w:jc w:val="both"/>
      </w:pPr>
      <w:r>
        <w:rPr>
          <w:rFonts w:ascii="Times New Roman"/>
          <w:b w:val="false"/>
          <w:i w:val="false"/>
          <w:color w:val="000000"/>
          <w:sz w:val="28"/>
        </w:rPr>
        <w:t>
      В случае отсутствия прижизненного волеизъявления лица искусственные меры по поддержанию функций 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bookmarkEnd w:id="2104"/>
    <w:bookmarkStart w:name="z2277" w:id="2105"/>
    <w:p>
      <w:pPr>
        <w:spacing w:after="0"/>
        <w:ind w:left="0"/>
        <w:jc w:val="both"/>
      </w:pPr>
      <w:r>
        <w:rPr>
          <w:rFonts w:ascii="Times New Roman"/>
          <w:b w:val="false"/>
          <w:i w:val="false"/>
          <w:color w:val="000000"/>
          <w:sz w:val="28"/>
        </w:rPr>
        <w:t>
      6. Искусственные меры по поддержанию жизни могут быть прекращены только при:</w:t>
      </w:r>
    </w:p>
    <w:bookmarkEnd w:id="2105"/>
    <w:bookmarkStart w:name="z2278" w:id="2106"/>
    <w:p>
      <w:pPr>
        <w:spacing w:after="0"/>
        <w:ind w:left="0"/>
        <w:jc w:val="both"/>
      </w:pPr>
      <w:r>
        <w:rPr>
          <w:rFonts w:ascii="Times New Roman"/>
          <w:b w:val="false"/>
          <w:i w:val="false"/>
          <w:color w:val="000000"/>
          <w:sz w:val="28"/>
        </w:rPr>
        <w:t>
      1) констатации биологической смерти;</w:t>
      </w:r>
    </w:p>
    <w:bookmarkEnd w:id="2106"/>
    <w:bookmarkStart w:name="z2279" w:id="2107"/>
    <w:p>
      <w:pPr>
        <w:spacing w:after="0"/>
        <w:ind w:left="0"/>
        <w:jc w:val="both"/>
      </w:pPr>
      <w:r>
        <w:rPr>
          <w:rFonts w:ascii="Times New Roman"/>
          <w:b w:val="false"/>
          <w:i w:val="false"/>
          <w:color w:val="000000"/>
          <w:sz w:val="28"/>
        </w:rPr>
        <w:t>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07"/>
    <w:p>
      <w:pPr>
        <w:spacing w:after="0"/>
        <w:ind w:left="0"/>
        <w:jc w:val="both"/>
      </w:pPr>
      <w:r>
        <w:rPr>
          <w:rFonts w:ascii="Times New Roman"/>
          <w:b/>
          <w:i w:val="false"/>
          <w:color w:val="000000"/>
          <w:sz w:val="28"/>
        </w:rPr>
        <w:t>Статья 154. Эвтаназия</w:t>
      </w:r>
    </w:p>
    <w:bookmarkStart w:name="z2281" w:id="2108"/>
    <w:p>
      <w:pPr>
        <w:spacing w:after="0"/>
        <w:ind w:left="0"/>
        <w:jc w:val="both"/>
      </w:pPr>
      <w:r>
        <w:rPr>
          <w:rFonts w:ascii="Times New Roman"/>
          <w:b w:val="false"/>
          <w:i w:val="false"/>
          <w:color w:val="000000"/>
          <w:sz w:val="28"/>
        </w:rPr>
        <w:t>
      Осуществление эвтаназии в Республике Казахстан запрещается.</w:t>
      </w:r>
    </w:p>
    <w:bookmarkEnd w:id="2108"/>
    <w:p>
      <w:pPr>
        <w:spacing w:after="0"/>
        <w:ind w:left="0"/>
        <w:jc w:val="both"/>
      </w:pPr>
      <w:r>
        <w:rPr>
          <w:rFonts w:ascii="Times New Roman"/>
          <w:b/>
          <w:i w:val="false"/>
          <w:color w:val="000000"/>
          <w:sz w:val="28"/>
        </w:rPr>
        <w:t>Статья 155. Анатомический дар</w:t>
      </w:r>
    </w:p>
    <w:bookmarkStart w:name="z2283" w:id="2109"/>
    <w:p>
      <w:pPr>
        <w:spacing w:after="0"/>
        <w:ind w:left="0"/>
        <w:jc w:val="both"/>
      </w:pPr>
      <w:r>
        <w:rPr>
          <w:rFonts w:ascii="Times New Roman"/>
          <w:b w:val="false"/>
          <w:i w:val="false"/>
          <w:color w:val="000000"/>
          <w:sz w:val="28"/>
        </w:rPr>
        <w:t>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оформленного договора или завещания.</w:t>
      </w:r>
    </w:p>
    <w:bookmarkEnd w:id="2109"/>
    <w:bookmarkStart w:name="z2284" w:id="2110"/>
    <w:p>
      <w:pPr>
        <w:spacing w:after="0"/>
        <w:ind w:left="0"/>
        <w:jc w:val="both"/>
      </w:pPr>
      <w:r>
        <w:rPr>
          <w:rFonts w:ascii="Times New Roman"/>
          <w:b w:val="false"/>
          <w:i w:val="false"/>
          <w:color w:val="000000"/>
          <w:sz w:val="28"/>
        </w:rPr>
        <w:t>
      2. Сведения об анатомическом даре разглашению не подлежат.</w:t>
      </w:r>
    </w:p>
    <w:bookmarkEnd w:id="2110"/>
    <w:bookmarkStart w:name="z2285" w:id="2111"/>
    <w:p>
      <w:pPr>
        <w:spacing w:after="0"/>
        <w:ind w:left="0"/>
        <w:jc w:val="both"/>
      </w:pPr>
      <w:r>
        <w:rPr>
          <w:rFonts w:ascii="Times New Roman"/>
          <w:b w:val="false"/>
          <w:i w:val="false"/>
          <w:color w:val="000000"/>
          <w:sz w:val="28"/>
        </w:rPr>
        <w:t>
      3. В качестве анатомического дара, помимо завещанных органов (части органа) и (или) тканей (части ткани), признается труп лица с установленной личностью, невостребованный для захоронения в течение двадцати дней со дня смерти в медицинской организации.</w:t>
      </w:r>
    </w:p>
    <w:bookmarkEnd w:id="2111"/>
    <w:bookmarkStart w:name="z2286" w:id="2112"/>
    <w:p>
      <w:pPr>
        <w:spacing w:after="0"/>
        <w:ind w:left="0"/>
        <w:jc w:val="both"/>
      </w:pPr>
      <w:r>
        <w:rPr>
          <w:rFonts w:ascii="Times New Roman"/>
          <w:b w:val="false"/>
          <w:i w:val="false"/>
          <w:color w:val="000000"/>
          <w:sz w:val="28"/>
        </w:rPr>
        <w:t>
      Неопознанные трупы не признаются в качестве анатомического дара.</w:t>
      </w:r>
    </w:p>
    <w:bookmarkEnd w:id="2112"/>
    <w:bookmarkStart w:name="z2287" w:id="2113"/>
    <w:p>
      <w:pPr>
        <w:spacing w:after="0"/>
        <w:ind w:left="0"/>
        <w:jc w:val="both"/>
      </w:pPr>
      <w:r>
        <w:rPr>
          <w:rFonts w:ascii="Times New Roman"/>
          <w:b w:val="false"/>
          <w:i w:val="false"/>
          <w:color w:val="000000"/>
          <w:sz w:val="28"/>
        </w:rPr>
        <w:t>
      4. Анатомический дар может быть использован в научных, научно-практических и учебных целях для проведения биомедицинских исследований.</w:t>
      </w:r>
    </w:p>
    <w:bookmarkEnd w:id="2113"/>
    <w:bookmarkStart w:name="z2288" w:id="2114"/>
    <w:p>
      <w:pPr>
        <w:spacing w:after="0"/>
        <w:ind w:left="0"/>
        <w:jc w:val="both"/>
      </w:pPr>
      <w:r>
        <w:rPr>
          <w:rFonts w:ascii="Times New Roman"/>
          <w:b w:val="false"/>
          <w:i w:val="false"/>
          <w:color w:val="000000"/>
          <w:sz w:val="28"/>
        </w:rPr>
        <w:t>
      5. Порядок и условия совершения и передачи организациям здравоохранения анатомического дара определяются уполномоченным органом.</w:t>
      </w:r>
    </w:p>
    <w:bookmarkEnd w:id="2114"/>
    <w:p>
      <w:pPr>
        <w:spacing w:after="0"/>
        <w:ind w:left="0"/>
        <w:jc w:val="both"/>
      </w:pPr>
      <w:r>
        <w:rPr>
          <w:rFonts w:ascii="Times New Roman"/>
          <w:b/>
          <w:i w:val="false"/>
          <w:color w:val="000000"/>
          <w:sz w:val="28"/>
        </w:rPr>
        <w:t>Статья 156. Изменение половой принадлежности</w:t>
      </w:r>
    </w:p>
    <w:bookmarkStart w:name="z2290" w:id="2115"/>
    <w:p>
      <w:pPr>
        <w:spacing w:after="0"/>
        <w:ind w:left="0"/>
        <w:jc w:val="both"/>
      </w:pPr>
      <w:r>
        <w:rPr>
          <w:rFonts w:ascii="Times New Roman"/>
          <w:b w:val="false"/>
          <w:i w:val="false"/>
          <w:color w:val="000000"/>
          <w:sz w:val="28"/>
        </w:rPr>
        <w:t>
      1. Лица с расстройствами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bookmarkEnd w:id="2115"/>
    <w:bookmarkStart w:name="z2291" w:id="2116"/>
    <w:p>
      <w:pPr>
        <w:spacing w:after="0"/>
        <w:ind w:left="0"/>
        <w:jc w:val="both"/>
      </w:pPr>
      <w:r>
        <w:rPr>
          <w:rFonts w:ascii="Times New Roman"/>
          <w:b w:val="false"/>
          <w:i w:val="false"/>
          <w:color w:val="000000"/>
          <w:sz w:val="28"/>
        </w:rPr>
        <w:t>
      2. Порядок медицинского освидетельствования и проведения смены пола для лиц с расстройствами половой идентификации определяется уполномоченным органом.</w:t>
      </w:r>
    </w:p>
    <w:bookmarkEnd w:id="2116"/>
    <w:bookmarkStart w:name="z2292" w:id="2117"/>
    <w:p>
      <w:pPr>
        <w:spacing w:after="0"/>
        <w:ind w:left="0"/>
        <w:jc w:val="left"/>
      </w:pPr>
      <w:r>
        <w:rPr>
          <w:rFonts w:ascii="Times New Roman"/>
          <w:b/>
          <w:i w:val="false"/>
          <w:color w:val="000000"/>
        </w:rPr>
        <w:t xml:space="preserve"> Глава 19. ОКАЗАНИЕ МЕДИЦИНСКОЙ ПОМОЩИ ПРИ ОСНОВНЫХ ИНФЕКЦИОННЫХ ЗАБОЛЕВАНИЯХ</w:t>
      </w:r>
    </w:p>
    <w:bookmarkEnd w:id="2117"/>
    <w:bookmarkStart w:name="z2293" w:id="2118"/>
    <w:p>
      <w:pPr>
        <w:spacing w:after="0"/>
        <w:ind w:left="0"/>
        <w:jc w:val="left"/>
      </w:pPr>
      <w:r>
        <w:rPr>
          <w:rFonts w:ascii="Times New Roman"/>
          <w:b/>
          <w:i w:val="false"/>
          <w:color w:val="000000"/>
        </w:rPr>
        <w:t xml:space="preserve"> Параграф 1. Оказание медико-социальной помощи лицам, больным туберкулезом</w:t>
      </w:r>
    </w:p>
    <w:bookmarkEnd w:id="2118"/>
    <w:p>
      <w:pPr>
        <w:spacing w:after="0"/>
        <w:ind w:left="0"/>
        <w:jc w:val="both"/>
      </w:pPr>
      <w:r>
        <w:rPr>
          <w:rFonts w:ascii="Times New Roman"/>
          <w:b/>
          <w:i w:val="false"/>
          <w:color w:val="000000"/>
          <w:sz w:val="28"/>
        </w:rPr>
        <w:t>Статья 157. Оказание медицинской помощи лицам, больным туберкулезом</w:t>
      </w:r>
    </w:p>
    <w:bookmarkStart w:name="z2295" w:id="2119"/>
    <w:p>
      <w:pPr>
        <w:spacing w:after="0"/>
        <w:ind w:left="0"/>
        <w:jc w:val="both"/>
      </w:pPr>
      <w:r>
        <w:rPr>
          <w:rFonts w:ascii="Times New Roman"/>
          <w:b w:val="false"/>
          <w:i w:val="false"/>
          <w:color w:val="000000"/>
          <w:sz w:val="28"/>
        </w:rPr>
        <w:t>
      1. Лицам, больным туберкулезом, государством гарантируются:</w:t>
      </w:r>
    </w:p>
    <w:bookmarkEnd w:id="2119"/>
    <w:bookmarkStart w:name="z2296" w:id="2120"/>
    <w:p>
      <w:pPr>
        <w:spacing w:after="0"/>
        <w:ind w:left="0"/>
        <w:jc w:val="both"/>
      </w:pPr>
      <w:r>
        <w:rPr>
          <w:rFonts w:ascii="Times New Roman"/>
          <w:b w:val="false"/>
          <w:i w:val="false"/>
          <w:color w:val="000000"/>
          <w:sz w:val="28"/>
        </w:rPr>
        <w:t>
      1) медицинская помощь и лекарственное обеспечение в рамках гарантированного объема бесплатной медицинской помощи;</w:t>
      </w:r>
    </w:p>
    <w:bookmarkEnd w:id="2120"/>
    <w:bookmarkStart w:name="z2297" w:id="2121"/>
    <w:p>
      <w:pPr>
        <w:spacing w:after="0"/>
        <w:ind w:left="0"/>
        <w:jc w:val="both"/>
      </w:pPr>
      <w:r>
        <w:rPr>
          <w:rFonts w:ascii="Times New Roman"/>
          <w:b w:val="false"/>
          <w:i w:val="false"/>
          <w:color w:val="000000"/>
          <w:sz w:val="28"/>
        </w:rPr>
        <w:t>
      2) социальная и правовая защита;</w:t>
      </w:r>
    </w:p>
    <w:bookmarkEnd w:id="2121"/>
    <w:bookmarkStart w:name="z2298" w:id="2122"/>
    <w:p>
      <w:pPr>
        <w:spacing w:after="0"/>
        <w:ind w:left="0"/>
        <w:jc w:val="both"/>
      </w:pPr>
      <w:r>
        <w:rPr>
          <w:rFonts w:ascii="Times New Roman"/>
          <w:b w:val="false"/>
          <w:i w:val="false"/>
          <w:color w:val="000000"/>
          <w:sz w:val="28"/>
        </w:rPr>
        <w:t>
      3) недопущение каких-либо форм дискриминации в связи с характером заболевания;</w:t>
      </w:r>
    </w:p>
    <w:bookmarkEnd w:id="2122"/>
    <w:bookmarkStart w:name="z2299" w:id="2123"/>
    <w:p>
      <w:pPr>
        <w:spacing w:after="0"/>
        <w:ind w:left="0"/>
        <w:jc w:val="both"/>
      </w:pPr>
      <w:r>
        <w:rPr>
          <w:rFonts w:ascii="Times New Roman"/>
          <w:b w:val="false"/>
          <w:i w:val="false"/>
          <w:color w:val="000000"/>
          <w:sz w:val="28"/>
        </w:rPr>
        <w:t>
      4) осуществление профилактических мероприятий по снижению заболеваемости тяжелыми, остро прогрессирующими формами туберкулеза среди детей.</w:t>
      </w:r>
    </w:p>
    <w:bookmarkEnd w:id="2123"/>
    <w:bookmarkStart w:name="z2300" w:id="2124"/>
    <w:p>
      <w:pPr>
        <w:spacing w:after="0"/>
        <w:ind w:left="0"/>
        <w:jc w:val="both"/>
      </w:pPr>
      <w:r>
        <w:rPr>
          <w:rFonts w:ascii="Times New Roman"/>
          <w:b w:val="false"/>
          <w:i w:val="false"/>
          <w:color w:val="000000"/>
          <w:sz w:val="28"/>
        </w:rPr>
        <w:t>
      2. Лица, больные заразной формой туберкулеза, подлежат обязательной госпитализации, лечению и реабилитации.</w:t>
      </w:r>
    </w:p>
    <w:bookmarkEnd w:id="2124"/>
    <w:bookmarkStart w:name="z2301" w:id="2125"/>
    <w:p>
      <w:pPr>
        <w:spacing w:after="0"/>
        <w:ind w:left="0"/>
        <w:jc w:val="both"/>
      </w:pPr>
      <w:r>
        <w:rPr>
          <w:rFonts w:ascii="Times New Roman"/>
          <w:b w:val="false"/>
          <w:i w:val="false"/>
          <w:color w:val="000000"/>
          <w:sz w:val="28"/>
        </w:rPr>
        <w:t>
      3. Признание лица больным заразной формой туберкулеза осуществляется на основании заключения организации здравоохранения с учетом результатов лабораторных исследований.</w:t>
      </w:r>
    </w:p>
    <w:bookmarkEnd w:id="2125"/>
    <w:bookmarkStart w:name="z2302" w:id="2126"/>
    <w:p>
      <w:pPr>
        <w:spacing w:after="0"/>
        <w:ind w:left="0"/>
        <w:jc w:val="both"/>
      </w:pPr>
      <w:r>
        <w:rPr>
          <w:rFonts w:ascii="Times New Roman"/>
          <w:b w:val="false"/>
          <w:i w:val="false"/>
          <w:color w:val="000000"/>
          <w:sz w:val="28"/>
        </w:rPr>
        <w:t>
      4. Порядок проведения медицинского обследования с целью признания лица больным заразной формой туберкулеза определяется уполномоченным органом.</w:t>
      </w:r>
    </w:p>
    <w:bookmarkEnd w:id="2126"/>
    <w:bookmarkStart w:name="z2303" w:id="2127"/>
    <w:p>
      <w:pPr>
        <w:spacing w:after="0"/>
        <w:ind w:left="0"/>
        <w:jc w:val="both"/>
      </w:pPr>
      <w:r>
        <w:rPr>
          <w:rFonts w:ascii="Times New Roman"/>
          <w:b w:val="false"/>
          <w:i w:val="false"/>
          <w:color w:val="000000"/>
          <w:sz w:val="28"/>
        </w:rPr>
        <w:t>
      5. Лицо, признанное больным заразной формой туберкулеза, может обжаловать решение организации здравоохранения в порядке, установленном законами Республики Казахстан.</w:t>
      </w:r>
    </w:p>
    <w:bookmarkEnd w:id="2127"/>
    <w:p>
      <w:pPr>
        <w:spacing w:after="0"/>
        <w:ind w:left="0"/>
        <w:jc w:val="both"/>
      </w:pPr>
      <w:r>
        <w:rPr>
          <w:rFonts w:ascii="Times New Roman"/>
          <w:b/>
          <w:i w:val="false"/>
          <w:color w:val="000000"/>
          <w:sz w:val="28"/>
        </w:rPr>
        <w:t>Статья 158. Основание и порядок направления лиц, больных туберкулезом, на принудительное лечение</w:t>
      </w:r>
    </w:p>
    <w:bookmarkStart w:name="z2305" w:id="2128"/>
    <w:p>
      <w:pPr>
        <w:spacing w:after="0"/>
        <w:ind w:left="0"/>
        <w:jc w:val="both"/>
      </w:pPr>
      <w:r>
        <w:rPr>
          <w:rFonts w:ascii="Times New Roman"/>
          <w:b w:val="false"/>
          <w:i w:val="false"/>
          <w:color w:val="000000"/>
          <w:sz w:val="28"/>
        </w:rPr>
        <w:t>
      1. Принудительное лечение лиц, больных туберкулезом, включает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bookmarkEnd w:id="2128"/>
    <w:bookmarkStart w:name="z2306" w:id="2129"/>
    <w:p>
      <w:pPr>
        <w:spacing w:after="0"/>
        <w:ind w:left="0"/>
        <w:jc w:val="both"/>
      </w:pPr>
      <w:r>
        <w:rPr>
          <w:rFonts w:ascii="Times New Roman"/>
          <w:b w:val="false"/>
          <w:i w:val="false"/>
          <w:color w:val="000000"/>
          <w:sz w:val="28"/>
        </w:rPr>
        <w:t>
      2. Основаниями для принудительного лечения лиц, больных туберкулезом, являются:</w:t>
      </w:r>
    </w:p>
    <w:bookmarkEnd w:id="2129"/>
    <w:bookmarkStart w:name="z2307" w:id="2130"/>
    <w:p>
      <w:pPr>
        <w:spacing w:after="0"/>
        <w:ind w:left="0"/>
        <w:jc w:val="both"/>
      </w:pPr>
      <w:r>
        <w:rPr>
          <w:rFonts w:ascii="Times New Roman"/>
          <w:b w:val="false"/>
          <w:i w:val="false"/>
          <w:color w:val="000000"/>
          <w:sz w:val="28"/>
        </w:rPr>
        <w:t>
      1) отказ от лечения больного с заразной формой туберкулеза, зафиксированный в медицинской документации пациента;</w:t>
      </w:r>
    </w:p>
    <w:bookmarkEnd w:id="2130"/>
    <w:bookmarkStart w:name="z2308" w:id="2131"/>
    <w:p>
      <w:pPr>
        <w:spacing w:after="0"/>
        <w:ind w:left="0"/>
        <w:jc w:val="both"/>
      </w:pPr>
      <w:r>
        <w:rPr>
          <w:rFonts w:ascii="Times New Roman"/>
          <w:b w:val="false"/>
          <w:i w:val="false"/>
          <w:color w:val="000000"/>
          <w:sz w:val="28"/>
        </w:rPr>
        <w:t>
      2) самовольный уход и нарушение режима лечения в виде беспричинного пропуска приема семи суточных доз противотуберкулезных препаратов в течение календарного месяца, зафиксированного в медицинской документации пациента.</w:t>
      </w:r>
    </w:p>
    <w:bookmarkEnd w:id="2131"/>
    <w:bookmarkStart w:name="z2309" w:id="2132"/>
    <w:p>
      <w:pPr>
        <w:spacing w:after="0"/>
        <w:ind w:left="0"/>
        <w:jc w:val="both"/>
      </w:pPr>
      <w:r>
        <w:rPr>
          <w:rFonts w:ascii="Times New Roman"/>
          <w:b w:val="false"/>
          <w:i w:val="false"/>
          <w:color w:val="000000"/>
          <w:sz w:val="28"/>
        </w:rPr>
        <w:t>
      3. Лица, больные туберкулезом, подвергавшиеся принудительному лечению, после выписки из фтизиопульмонологических организаций обязаны встать на учет в медицинскую организацию по месту жительства.</w:t>
      </w:r>
    </w:p>
    <w:bookmarkEnd w:id="2132"/>
    <w:bookmarkStart w:name="z2310" w:id="2133"/>
    <w:p>
      <w:pPr>
        <w:spacing w:after="0"/>
        <w:ind w:left="0"/>
        <w:jc w:val="both"/>
      </w:pPr>
      <w:r>
        <w:rPr>
          <w:rFonts w:ascii="Times New Roman"/>
          <w:b w:val="false"/>
          <w:i w:val="false"/>
          <w:color w:val="000000"/>
          <w:sz w:val="28"/>
        </w:rPr>
        <w:t>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bookmarkEnd w:id="2133"/>
    <w:bookmarkStart w:name="z2311" w:id="2134"/>
    <w:p>
      <w:pPr>
        <w:spacing w:after="0"/>
        <w:ind w:left="0"/>
        <w:jc w:val="both"/>
      </w:pPr>
      <w:r>
        <w:rPr>
          <w:rFonts w:ascii="Times New Roman"/>
          <w:b w:val="false"/>
          <w:i w:val="false"/>
          <w:color w:val="000000"/>
          <w:sz w:val="28"/>
        </w:rPr>
        <w:t>
      4. Решение о принудительном 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bookmarkEnd w:id="2134"/>
    <w:bookmarkStart w:name="z2312" w:id="2135"/>
    <w:p>
      <w:pPr>
        <w:spacing w:after="0"/>
        <w:ind w:left="0"/>
        <w:jc w:val="both"/>
      </w:pPr>
      <w:r>
        <w:rPr>
          <w:rFonts w:ascii="Times New Roman"/>
          <w:b w:val="false"/>
          <w:i w:val="false"/>
          <w:color w:val="000000"/>
          <w:sz w:val="28"/>
        </w:rPr>
        <w:t>
      5. Лица, больные туберкулезом, находящиеся на принудительном лечении, пользуются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bookmarkEnd w:id="2135"/>
    <w:bookmarkStart w:name="z2313" w:id="2136"/>
    <w:p>
      <w:pPr>
        <w:spacing w:after="0"/>
        <w:ind w:left="0"/>
        <w:jc w:val="both"/>
      </w:pPr>
      <w:r>
        <w:rPr>
          <w:rFonts w:ascii="Times New Roman"/>
          <w:b w:val="false"/>
          <w:i w:val="false"/>
          <w:color w:val="000000"/>
          <w:sz w:val="28"/>
        </w:rPr>
        <w:t>
      6. За лицом, больным туберкулезом, направленным на принудительное лечение, сохраняется место работы.</w:t>
      </w:r>
    </w:p>
    <w:bookmarkEnd w:id="2136"/>
    <w:bookmarkStart w:name="z2314" w:id="2137"/>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137"/>
    <w:bookmarkStart w:name="z2315" w:id="2138"/>
    <w:p>
      <w:pPr>
        <w:spacing w:after="0"/>
        <w:ind w:left="0"/>
        <w:jc w:val="both"/>
      </w:pPr>
      <w:r>
        <w:rPr>
          <w:rFonts w:ascii="Times New Roman"/>
          <w:b w:val="false"/>
          <w:i w:val="false"/>
          <w:color w:val="000000"/>
          <w:sz w:val="28"/>
        </w:rPr>
        <w:t>
      7. Направление на принудительное лечение в фтизиопульмонологическую организацию не влечет за собой судимости.</w:t>
      </w:r>
    </w:p>
    <w:bookmarkEnd w:id="2138"/>
    <w:bookmarkStart w:name="z2316" w:id="2139"/>
    <w:p>
      <w:pPr>
        <w:spacing w:after="0"/>
        <w:ind w:left="0"/>
        <w:jc w:val="both"/>
      </w:pPr>
      <w:r>
        <w:rPr>
          <w:rFonts w:ascii="Times New Roman"/>
          <w:b w:val="false"/>
          <w:i w:val="false"/>
          <w:color w:val="000000"/>
          <w:sz w:val="28"/>
        </w:rPr>
        <w:t>
      8.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39"/>
    <w:p>
      <w:pPr>
        <w:spacing w:after="0"/>
        <w:ind w:left="0"/>
        <w:jc w:val="both"/>
      </w:pPr>
      <w:r>
        <w:rPr>
          <w:rFonts w:ascii="Times New Roman"/>
          <w:b/>
          <w:i w:val="false"/>
          <w:color w:val="000000"/>
          <w:sz w:val="28"/>
        </w:rPr>
        <w:t>Статья 159. Социальная и правовая защита лиц, больных или переболевших туберкулезом</w:t>
      </w:r>
    </w:p>
    <w:bookmarkStart w:name="z2318" w:id="2140"/>
    <w:p>
      <w:pPr>
        <w:spacing w:after="0"/>
        <w:ind w:left="0"/>
        <w:jc w:val="both"/>
      </w:pPr>
      <w:r>
        <w:rPr>
          <w:rFonts w:ascii="Times New Roman"/>
          <w:b w:val="false"/>
          <w:i w:val="false"/>
          <w:color w:val="000000"/>
          <w:sz w:val="28"/>
        </w:rPr>
        <w:t>
      1. Местные исполнительные органы оказывают:</w:t>
      </w:r>
    </w:p>
    <w:bookmarkEnd w:id="2140"/>
    <w:bookmarkStart w:name="z2319" w:id="2141"/>
    <w:p>
      <w:pPr>
        <w:spacing w:after="0"/>
        <w:ind w:left="0"/>
        <w:jc w:val="both"/>
      </w:pPr>
      <w:r>
        <w:rPr>
          <w:rFonts w:ascii="Times New Roman"/>
          <w:b w:val="false"/>
          <w:i w:val="false"/>
          <w:color w:val="000000"/>
          <w:sz w:val="28"/>
        </w:rPr>
        <w:t>
      1) социальную поддержку лицам, больным туберкулезом, находящимся на амбулаторном лечении;</w:t>
      </w:r>
    </w:p>
    <w:bookmarkEnd w:id="2141"/>
    <w:bookmarkStart w:name="z2320" w:id="2142"/>
    <w:p>
      <w:pPr>
        <w:spacing w:after="0"/>
        <w:ind w:left="0"/>
        <w:jc w:val="both"/>
      </w:pPr>
      <w:r>
        <w:rPr>
          <w:rFonts w:ascii="Times New Roman"/>
          <w:b w:val="false"/>
          <w:i w:val="false"/>
          <w:color w:val="000000"/>
          <w:sz w:val="28"/>
        </w:rPr>
        <w:t>
      2) содействие в трудовом и бытовом устройстве лицам, переболевшим туберкулезом.</w:t>
      </w:r>
    </w:p>
    <w:bookmarkEnd w:id="2142"/>
    <w:bookmarkStart w:name="z2321" w:id="2143"/>
    <w:p>
      <w:pPr>
        <w:spacing w:after="0"/>
        <w:ind w:left="0"/>
        <w:jc w:val="both"/>
      </w:pPr>
      <w:r>
        <w:rPr>
          <w:rFonts w:ascii="Times New Roman"/>
          <w:b w:val="false"/>
          <w:i w:val="false"/>
          <w:color w:val="000000"/>
          <w:sz w:val="28"/>
        </w:rPr>
        <w:t>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bookmarkEnd w:id="2143"/>
    <w:bookmarkStart w:name="z2322" w:id="2144"/>
    <w:p>
      <w:pPr>
        <w:spacing w:after="0"/>
        <w:ind w:left="0"/>
        <w:jc w:val="both"/>
      </w:pPr>
      <w:r>
        <w:rPr>
          <w:rFonts w:ascii="Times New Roman"/>
          <w:b w:val="false"/>
          <w:i w:val="false"/>
          <w:color w:val="000000"/>
          <w:sz w:val="28"/>
        </w:rPr>
        <w:t>
      3.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bookmarkEnd w:id="2144"/>
    <w:bookmarkStart w:name="z2323" w:id="2145"/>
    <w:p>
      <w:pPr>
        <w:spacing w:after="0"/>
        <w:ind w:left="0"/>
        <w:jc w:val="both"/>
      </w:pPr>
      <w:r>
        <w:rPr>
          <w:rFonts w:ascii="Times New Roman"/>
          <w:b w:val="false"/>
          <w:i w:val="false"/>
          <w:color w:val="000000"/>
          <w:sz w:val="28"/>
        </w:rPr>
        <w:t>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bookmarkEnd w:id="2145"/>
    <w:bookmarkStart w:name="z2324" w:id="2146"/>
    <w:p>
      <w:pPr>
        <w:spacing w:after="0"/>
        <w:ind w:left="0"/>
        <w:jc w:val="left"/>
      </w:pPr>
      <w:r>
        <w:rPr>
          <w:rFonts w:ascii="Times New Roman"/>
          <w:b/>
          <w:i w:val="false"/>
          <w:color w:val="000000"/>
        </w:rPr>
        <w:t xml:space="preserve"> Параграф 2. Оказание медико-социальной помощи лицам, зараженным ВИЧ-инфекцией</w:t>
      </w:r>
    </w:p>
    <w:bookmarkEnd w:id="2146"/>
    <w:p>
      <w:pPr>
        <w:spacing w:after="0"/>
        <w:ind w:left="0"/>
        <w:jc w:val="both"/>
      </w:pPr>
      <w:r>
        <w:rPr>
          <w:rFonts w:ascii="Times New Roman"/>
          <w:b/>
          <w:i w:val="false"/>
          <w:color w:val="000000"/>
          <w:sz w:val="28"/>
        </w:rPr>
        <w:t>Статья 160. Оказание медицинской помощи лицам, зараженным ВИЧ-инфекцией</w:t>
      </w:r>
    </w:p>
    <w:bookmarkStart w:name="z2326" w:id="2147"/>
    <w:p>
      <w:pPr>
        <w:spacing w:after="0"/>
        <w:ind w:left="0"/>
        <w:jc w:val="both"/>
      </w:pPr>
      <w:r>
        <w:rPr>
          <w:rFonts w:ascii="Times New Roman"/>
          <w:b w:val="false"/>
          <w:i w:val="false"/>
          <w:color w:val="000000"/>
          <w:sz w:val="28"/>
        </w:rPr>
        <w:t>
      1. Лицам, зараженным ВИЧ-инфекцией, государством гарантируются:</w:t>
      </w:r>
    </w:p>
    <w:bookmarkEnd w:id="2147"/>
    <w:bookmarkStart w:name="z2327" w:id="2148"/>
    <w:p>
      <w:pPr>
        <w:spacing w:after="0"/>
        <w:ind w:left="0"/>
        <w:jc w:val="both"/>
      </w:pPr>
      <w:r>
        <w:rPr>
          <w:rFonts w:ascii="Times New Roman"/>
          <w:b w:val="false"/>
          <w:i w:val="false"/>
          <w:color w:val="000000"/>
          <w:sz w:val="28"/>
        </w:rPr>
        <w:t>
      1) доступность и качество конфиденциального медицинского обследования на бесплатной основе, обеспечение динамического наблюдения, предоставление психосоциальных, юридических и медицинских консультаций;</w:t>
      </w:r>
    </w:p>
    <w:bookmarkEnd w:id="2148"/>
    <w:bookmarkStart w:name="z2328" w:id="2149"/>
    <w:p>
      <w:pPr>
        <w:spacing w:after="0"/>
        <w:ind w:left="0"/>
        <w:jc w:val="both"/>
      </w:pPr>
      <w:r>
        <w:rPr>
          <w:rFonts w:ascii="Times New Roman"/>
          <w:b w:val="false"/>
          <w:i w:val="false"/>
          <w:color w:val="000000"/>
          <w:sz w:val="28"/>
        </w:rPr>
        <w:t>
      2) медицинская помощь и лекарственное обеспечение в рамках гарантированного объема бесплатной медицинской помощи;</w:t>
      </w:r>
    </w:p>
    <w:bookmarkEnd w:id="2149"/>
    <w:bookmarkStart w:name="z2329" w:id="2150"/>
    <w:p>
      <w:pPr>
        <w:spacing w:after="0"/>
        <w:ind w:left="0"/>
        <w:jc w:val="both"/>
      </w:pPr>
      <w:r>
        <w:rPr>
          <w:rFonts w:ascii="Times New Roman"/>
          <w:b w:val="false"/>
          <w:i w:val="false"/>
          <w:color w:val="000000"/>
          <w:sz w:val="28"/>
        </w:rPr>
        <w:t>
      3) осуществление профилактических мероприятий по снижению риска передачи ВИЧ-инфекции от матери к плоду и ребенку;</w:t>
      </w:r>
    </w:p>
    <w:bookmarkEnd w:id="2150"/>
    <w:bookmarkStart w:name="z2330" w:id="2151"/>
    <w:p>
      <w:pPr>
        <w:spacing w:after="0"/>
        <w:ind w:left="0"/>
        <w:jc w:val="both"/>
      </w:pPr>
      <w:r>
        <w:rPr>
          <w:rFonts w:ascii="Times New Roman"/>
          <w:b w:val="false"/>
          <w:i w:val="false"/>
          <w:color w:val="000000"/>
          <w:sz w:val="28"/>
        </w:rPr>
        <w:t>
      4) социальная правовая защита.</w:t>
      </w:r>
    </w:p>
    <w:bookmarkEnd w:id="2151"/>
    <w:bookmarkStart w:name="z2331" w:id="2152"/>
    <w:p>
      <w:pPr>
        <w:spacing w:after="0"/>
        <w:ind w:left="0"/>
        <w:jc w:val="both"/>
      </w:pPr>
      <w:r>
        <w:rPr>
          <w:rFonts w:ascii="Times New Roman"/>
          <w:b w:val="false"/>
          <w:i w:val="false"/>
          <w:color w:val="000000"/>
          <w:sz w:val="28"/>
        </w:rPr>
        <w:t>
      2. Граждане Республики Казахстан, кандасы,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2152"/>
    <w:bookmarkStart w:name="z2332" w:id="2153"/>
    <w:p>
      <w:pPr>
        <w:spacing w:after="0"/>
        <w:ind w:left="0"/>
        <w:jc w:val="both"/>
      </w:pPr>
      <w:r>
        <w:rPr>
          <w:rFonts w:ascii="Times New Roman"/>
          <w:b w:val="false"/>
          <w:i w:val="false"/>
          <w:color w:val="000000"/>
          <w:sz w:val="28"/>
        </w:rPr>
        <w:t>
      3. Лица,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bookmarkEnd w:id="2153"/>
    <w:bookmarkStart w:name="z2333" w:id="2154"/>
    <w:p>
      <w:pPr>
        <w:spacing w:after="0"/>
        <w:ind w:left="0"/>
        <w:jc w:val="both"/>
      </w:pPr>
      <w:r>
        <w:rPr>
          <w:rFonts w:ascii="Times New Roman"/>
          <w:b w:val="false"/>
          <w:i w:val="false"/>
          <w:color w:val="000000"/>
          <w:sz w:val="28"/>
        </w:rPr>
        <w:t>
      4. Лица, зараженные ВИЧ-инфекцией, в том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объема бесплатной медицинской помощи.</w:t>
      </w:r>
    </w:p>
    <w:bookmarkEnd w:id="2154"/>
    <w:p>
      <w:pPr>
        <w:spacing w:after="0"/>
        <w:ind w:left="0"/>
        <w:jc w:val="both"/>
      </w:pPr>
      <w:r>
        <w:rPr>
          <w:rFonts w:ascii="Times New Roman"/>
          <w:b/>
          <w:i w:val="false"/>
          <w:color w:val="000000"/>
          <w:sz w:val="28"/>
        </w:rPr>
        <w:t>Статья 161. Социальная и правовая защита лиц, зараженных ВИЧ-инфекцией</w:t>
      </w:r>
    </w:p>
    <w:bookmarkStart w:name="z2335" w:id="2155"/>
    <w:p>
      <w:pPr>
        <w:spacing w:after="0"/>
        <w:ind w:left="0"/>
        <w:jc w:val="both"/>
      </w:pPr>
      <w:r>
        <w:rPr>
          <w:rFonts w:ascii="Times New Roman"/>
          <w:b w:val="false"/>
          <w:i w:val="false"/>
          <w:color w:val="000000"/>
          <w:sz w:val="28"/>
        </w:rPr>
        <w:t>
      1. Лицам, зараженным ВИЧ-инфекцией, не ограничиваются обучение в организациях образования, пребывание в санаторно-курортных организациях и оздоровительных организациях образования.</w:t>
      </w:r>
    </w:p>
    <w:bookmarkEnd w:id="2155"/>
    <w:bookmarkStart w:name="z2336" w:id="2156"/>
    <w:p>
      <w:pPr>
        <w:spacing w:after="0"/>
        <w:ind w:left="0"/>
        <w:jc w:val="both"/>
      </w:pPr>
      <w:r>
        <w:rPr>
          <w:rFonts w:ascii="Times New Roman"/>
          <w:b w:val="false"/>
          <w:i w:val="false"/>
          <w:color w:val="000000"/>
          <w:sz w:val="28"/>
        </w:rPr>
        <w:t>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bookmarkEnd w:id="2156"/>
    <w:bookmarkStart w:name="z2337" w:id="2157"/>
    <w:p>
      <w:pPr>
        <w:spacing w:after="0"/>
        <w:ind w:left="0"/>
        <w:jc w:val="both"/>
      </w:pPr>
      <w:r>
        <w:rPr>
          <w:rFonts w:ascii="Times New Roman"/>
          <w:b w:val="false"/>
          <w:i w:val="false"/>
          <w:color w:val="000000"/>
          <w:sz w:val="28"/>
        </w:rPr>
        <w:t>
      3. Не допускается запрос работодателем результатов обследования на ВИЧ-инфекцию,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bookmarkEnd w:id="2157"/>
    <w:bookmarkStart w:name="z2338" w:id="2158"/>
    <w:p>
      <w:pPr>
        <w:spacing w:after="0"/>
        <w:ind w:left="0"/>
        <w:jc w:val="both"/>
      </w:pPr>
      <w:r>
        <w:rPr>
          <w:rFonts w:ascii="Times New Roman"/>
          <w:b w:val="false"/>
          <w:i w:val="false"/>
          <w:color w:val="000000"/>
          <w:sz w:val="28"/>
        </w:rPr>
        <w:t>
      4. В случае выявления ВИЧ-инфекции работники с установленным диагнозом "ВИЧ-инфекция" подлежат переводу работодателем на другую работу, не связанную с нарушением целостности кожных покровов или слизистых.</w:t>
      </w:r>
    </w:p>
    <w:bookmarkEnd w:id="2158"/>
    <w:bookmarkStart w:name="z2339" w:id="2159"/>
    <w:p>
      <w:pPr>
        <w:spacing w:after="0"/>
        <w:ind w:left="0"/>
        <w:jc w:val="both"/>
      </w:pPr>
      <w:r>
        <w:rPr>
          <w:rFonts w:ascii="Times New Roman"/>
          <w:b w:val="false"/>
          <w:i w:val="false"/>
          <w:color w:val="000000"/>
          <w:sz w:val="28"/>
        </w:rPr>
        <w:t>
      5. Особенности поступления, прохождения и увольнения с воинской службы, службы в специальных государственных и правоохранительных органах лиц, зараженных ВИЧ-инфекцией, определяются законодательством Республики Казахстан.</w:t>
      </w:r>
    </w:p>
    <w:bookmarkEnd w:id="2159"/>
    <w:bookmarkStart w:name="z2340" w:id="2160"/>
    <w:p>
      <w:pPr>
        <w:spacing w:after="0"/>
        <w:ind w:left="0"/>
        <w:jc w:val="both"/>
      </w:pPr>
      <w:r>
        <w:rPr>
          <w:rFonts w:ascii="Times New Roman"/>
          <w:b w:val="false"/>
          <w:i w:val="false"/>
          <w:color w:val="000000"/>
          <w:sz w:val="28"/>
        </w:rPr>
        <w:t>
      6. Лица, у которых заражение ВИЧ-инфекцией произошло в результате ненадлежащего исполнения служебных обязанностей медицинскими работниками и работниками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60"/>
    <w:p>
      <w:pPr>
        <w:spacing w:after="0"/>
        <w:ind w:left="0"/>
        <w:jc w:val="both"/>
      </w:pPr>
      <w:r>
        <w:rPr>
          <w:rFonts w:ascii="Times New Roman"/>
          <w:b/>
          <w:i w:val="false"/>
          <w:color w:val="000000"/>
          <w:sz w:val="28"/>
        </w:rPr>
        <w:t>Статья 162. Обследование на ВИЧ-инфекцию</w:t>
      </w:r>
    </w:p>
    <w:bookmarkStart w:name="z2342" w:id="2161"/>
    <w:p>
      <w:pPr>
        <w:spacing w:after="0"/>
        <w:ind w:left="0"/>
        <w:jc w:val="both"/>
      </w:pPr>
      <w:r>
        <w:rPr>
          <w:rFonts w:ascii="Times New Roman"/>
          <w:b w:val="false"/>
          <w:i w:val="false"/>
          <w:color w:val="000000"/>
          <w:sz w:val="28"/>
        </w:rPr>
        <w:t>
      1. Граждане Республики Казахстан, кандасы,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1"/>
    <w:bookmarkStart w:name="z2343" w:id="2162"/>
    <w:p>
      <w:pPr>
        <w:spacing w:after="0"/>
        <w:ind w:left="0"/>
        <w:jc w:val="both"/>
      </w:pPr>
      <w:r>
        <w:rPr>
          <w:rFonts w:ascii="Times New Roman"/>
          <w:b w:val="false"/>
          <w:i w:val="false"/>
          <w:color w:val="000000"/>
          <w:sz w:val="28"/>
        </w:rPr>
        <w:t>
      2. Обязательному конфиденциальному медицинскому обследованию на наличие ВИЧ-инфекции в рамках гарантированного объема бесплатной медицинской помощи подлежат:</w:t>
      </w:r>
    </w:p>
    <w:bookmarkEnd w:id="2162"/>
    <w:bookmarkStart w:name="z2344" w:id="2163"/>
    <w:p>
      <w:pPr>
        <w:spacing w:after="0"/>
        <w:ind w:left="0"/>
        <w:jc w:val="both"/>
      </w:pPr>
      <w:r>
        <w:rPr>
          <w:rFonts w:ascii="Times New Roman"/>
          <w:b w:val="false"/>
          <w:i w:val="false"/>
          <w:color w:val="000000"/>
          <w:sz w:val="28"/>
        </w:rPr>
        <w:t>
      1) доноры и реципиенты крови, ее компонентов, органов (части органа) и (или) тканей (части ткани), половых клеток;</w:t>
      </w:r>
    </w:p>
    <w:bookmarkEnd w:id="2163"/>
    <w:bookmarkStart w:name="z2345" w:id="2164"/>
    <w:p>
      <w:pPr>
        <w:spacing w:after="0"/>
        <w:ind w:left="0"/>
        <w:jc w:val="both"/>
      </w:pPr>
      <w:r>
        <w:rPr>
          <w:rFonts w:ascii="Times New Roman"/>
          <w:b w:val="false"/>
          <w:i w:val="false"/>
          <w:color w:val="000000"/>
          <w:sz w:val="28"/>
        </w:rPr>
        <w:t>
      2) лица на основании запросов органов прокуратуры, следствия и (или) суда;</w:t>
      </w:r>
    </w:p>
    <w:bookmarkEnd w:id="2164"/>
    <w:bookmarkStart w:name="z2346" w:id="2165"/>
    <w:p>
      <w:pPr>
        <w:spacing w:after="0"/>
        <w:ind w:left="0"/>
        <w:jc w:val="both"/>
      </w:pPr>
      <w:r>
        <w:rPr>
          <w:rFonts w:ascii="Times New Roman"/>
          <w:b w:val="false"/>
          <w:i w:val="false"/>
          <w:color w:val="000000"/>
          <w:sz w:val="28"/>
        </w:rPr>
        <w:t>
      3) лица по клиническим и эпидемиологическим показаниям в порядке, определяемом уполномоченным органом;</w:t>
      </w:r>
    </w:p>
    <w:bookmarkEnd w:id="2165"/>
    <w:bookmarkStart w:name="z2347" w:id="2166"/>
    <w:p>
      <w:pPr>
        <w:spacing w:after="0"/>
        <w:ind w:left="0"/>
        <w:jc w:val="both"/>
      </w:pPr>
      <w:r>
        <w:rPr>
          <w:rFonts w:ascii="Times New Roman"/>
          <w:b w:val="false"/>
          <w:i w:val="false"/>
          <w:color w:val="000000"/>
          <w:sz w:val="28"/>
        </w:rPr>
        <w:t>
      4) лица, свобода которых ограничена, отбывающие наказание по приговору суда в местах лишения свободы, заключенные под стражу и помещенные в специальные учреждения.</w:t>
      </w:r>
    </w:p>
    <w:bookmarkEnd w:id="2166"/>
    <w:bookmarkStart w:name="z2348" w:id="2167"/>
    <w:p>
      <w:pPr>
        <w:spacing w:after="0"/>
        <w:ind w:left="0"/>
        <w:jc w:val="both"/>
      </w:pPr>
      <w:r>
        <w:rPr>
          <w:rFonts w:ascii="Times New Roman"/>
          <w:b w:val="false"/>
          <w:i w:val="false"/>
          <w:color w:val="000000"/>
          <w:sz w:val="28"/>
        </w:rPr>
        <w:t>
      Обязательное конфиденциальное медицинское обследование на наличие ВИЧ-инфекции осуществляется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2167"/>
    <w:bookmarkStart w:name="z2349" w:id="2168"/>
    <w:p>
      <w:pPr>
        <w:spacing w:after="0"/>
        <w:ind w:left="0"/>
        <w:jc w:val="both"/>
      </w:pPr>
      <w:r>
        <w:rPr>
          <w:rFonts w:ascii="Times New Roman"/>
          <w:b w:val="false"/>
          <w:i w:val="false"/>
          <w:color w:val="000000"/>
          <w:sz w:val="28"/>
        </w:rPr>
        <w:t>
      3. Медицинское освидетельствование на ВИЧ-инфекцию несовершеннолетних проводится с согласия их законных представителей или по их желанию, недееспособных лиц – с согласия их законных представителей.</w:t>
      </w:r>
    </w:p>
    <w:bookmarkEnd w:id="2168"/>
    <w:bookmarkStart w:name="z2350" w:id="2169"/>
    <w:p>
      <w:pPr>
        <w:spacing w:after="0"/>
        <w:ind w:left="0"/>
        <w:jc w:val="both"/>
      </w:pPr>
      <w:r>
        <w:rPr>
          <w:rFonts w:ascii="Times New Roman"/>
          <w:b w:val="false"/>
          <w:i w:val="false"/>
          <w:color w:val="000000"/>
          <w:sz w:val="28"/>
        </w:rPr>
        <w:t>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 проходят обследование на наличие ВИЧ-инфекции только с их согласия. Предложение о необходимости их обследования уполномоченный орган предварительно согласовывает с Министерством иностранных дел Республики Казахстан.</w:t>
      </w:r>
    </w:p>
    <w:bookmarkEnd w:id="2169"/>
    <w:bookmarkStart w:name="z2351" w:id="2170"/>
    <w:p>
      <w:pPr>
        <w:spacing w:after="0"/>
        <w:ind w:left="0"/>
        <w:jc w:val="both"/>
      </w:pPr>
      <w:r>
        <w:rPr>
          <w:rFonts w:ascii="Times New Roman"/>
          <w:b w:val="false"/>
          <w:i w:val="false"/>
          <w:color w:val="000000"/>
          <w:sz w:val="28"/>
        </w:rPr>
        <w:t>
      5. Организации здравоохранения, 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предупреждают об административной и уголовной ответственности за уклонение от лечения и заражение других лиц.</w:t>
      </w:r>
    </w:p>
    <w:bookmarkEnd w:id="2170"/>
    <w:bookmarkStart w:name="z2352" w:id="2171"/>
    <w:p>
      <w:pPr>
        <w:spacing w:after="0"/>
        <w:ind w:left="0"/>
        <w:jc w:val="left"/>
      </w:pPr>
      <w:r>
        <w:rPr>
          <w:rFonts w:ascii="Times New Roman"/>
          <w:b/>
          <w:i w:val="false"/>
          <w:color w:val="000000"/>
        </w:rPr>
        <w:t xml:space="preserve"> Глава 20. ОКАЗАНИЕ МЕДИЦИНСКОЙ ПОМОЩИ ПРИ ОСНОВНЫХ НЕИНФЕКЦИОННЫХ ЗАБОЛЕВАНИЯХ</w:t>
      </w:r>
    </w:p>
    <w:bookmarkEnd w:id="2171"/>
    <w:bookmarkStart w:name="z2353" w:id="2172"/>
    <w:p>
      <w:pPr>
        <w:spacing w:after="0"/>
        <w:ind w:left="0"/>
        <w:jc w:val="left"/>
      </w:pPr>
      <w:r>
        <w:rPr>
          <w:rFonts w:ascii="Times New Roman"/>
          <w:b/>
          <w:i w:val="false"/>
          <w:color w:val="000000"/>
        </w:rPr>
        <w:t xml:space="preserve"> Параграф 1. Оказание медицинской помощи в области психического здоровья лицам с психическими, поведенческими расстройствами (заболеваниями)</w:t>
      </w:r>
    </w:p>
    <w:bookmarkEnd w:id="2172"/>
    <w:p>
      <w:pPr>
        <w:spacing w:after="0"/>
        <w:ind w:left="0"/>
        <w:jc w:val="both"/>
      </w:pPr>
      <w:r>
        <w:rPr>
          <w:rFonts w:ascii="Times New Roman"/>
          <w:b/>
          <w:i w:val="false"/>
          <w:color w:val="000000"/>
          <w:sz w:val="28"/>
        </w:rPr>
        <w:t>Статья 163. Права лиц с психическими, поведенческими расстройствами (заболеваниями)</w:t>
      </w:r>
    </w:p>
    <w:bookmarkStart w:name="z2355" w:id="2173"/>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обладают всеми правами и свободами граждан, предусмотренными Конституцией Республики Казахстан и настоящим Кодексом.</w:t>
      </w:r>
    </w:p>
    <w:bookmarkEnd w:id="2173"/>
    <w:bookmarkStart w:name="z2356" w:id="2174"/>
    <w:p>
      <w:pPr>
        <w:spacing w:after="0"/>
        <w:ind w:left="0"/>
        <w:jc w:val="both"/>
      </w:pPr>
      <w:r>
        <w:rPr>
          <w:rFonts w:ascii="Times New Roman"/>
          <w:b w:val="false"/>
          <w:i w:val="false"/>
          <w:color w:val="000000"/>
          <w:sz w:val="28"/>
        </w:rPr>
        <w:t>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предусмотренных законами Республики Казахстан.</w:t>
      </w:r>
    </w:p>
    <w:bookmarkEnd w:id="2174"/>
    <w:bookmarkStart w:name="z2357" w:id="2175"/>
    <w:p>
      <w:pPr>
        <w:spacing w:after="0"/>
        <w:ind w:left="0"/>
        <w:jc w:val="both"/>
      </w:pPr>
      <w:r>
        <w:rPr>
          <w:rFonts w:ascii="Times New Roman"/>
          <w:b w:val="false"/>
          <w:i w:val="false"/>
          <w:color w:val="000000"/>
          <w:sz w:val="28"/>
        </w:rPr>
        <w:t>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bookmarkEnd w:id="2175"/>
    <w:bookmarkStart w:name="z2358" w:id="2176"/>
    <w:p>
      <w:pPr>
        <w:spacing w:after="0"/>
        <w:ind w:left="0"/>
        <w:jc w:val="both"/>
      </w:pPr>
      <w:r>
        <w:rPr>
          <w:rFonts w:ascii="Times New Roman"/>
          <w:b w:val="false"/>
          <w:i w:val="false"/>
          <w:color w:val="000000"/>
          <w:sz w:val="28"/>
        </w:rPr>
        <w:t>
      1) получение медицинской помощи в области психического здоровья по месту жительства, а также в случае необходимости по месту нахождения;</w:t>
      </w:r>
    </w:p>
    <w:bookmarkEnd w:id="2176"/>
    <w:bookmarkStart w:name="z2359" w:id="2177"/>
    <w:p>
      <w:pPr>
        <w:spacing w:after="0"/>
        <w:ind w:left="0"/>
        <w:jc w:val="both"/>
      </w:pPr>
      <w:r>
        <w:rPr>
          <w:rFonts w:ascii="Times New Roman"/>
          <w:b w:val="false"/>
          <w:i w:val="false"/>
          <w:color w:val="000000"/>
          <w:sz w:val="28"/>
        </w:rPr>
        <w:t>
      2) отказ на любой стадии лечения от использования медицинских средств и методов, научных исследований или учебного процесса, от фото-, видео- или киносъемки;</w:t>
      </w:r>
    </w:p>
    <w:bookmarkEnd w:id="2177"/>
    <w:bookmarkStart w:name="z2360" w:id="2178"/>
    <w:p>
      <w:pPr>
        <w:spacing w:after="0"/>
        <w:ind w:left="0"/>
        <w:jc w:val="both"/>
      </w:pPr>
      <w:r>
        <w:rPr>
          <w:rFonts w:ascii="Times New Roman"/>
          <w:b w:val="false"/>
          <w:i w:val="false"/>
          <w:color w:val="000000"/>
          <w:sz w:val="28"/>
        </w:rPr>
        <w:t>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bookmarkEnd w:id="2178"/>
    <w:bookmarkStart w:name="z2361" w:id="2179"/>
    <w:p>
      <w:pPr>
        <w:spacing w:after="0"/>
        <w:ind w:left="0"/>
        <w:jc w:val="both"/>
      </w:pPr>
      <w:r>
        <w:rPr>
          <w:rFonts w:ascii="Times New Roman"/>
          <w:b w:val="false"/>
          <w:i w:val="false"/>
          <w:color w:val="000000"/>
          <w:sz w:val="28"/>
        </w:rPr>
        <w:t>
      4) получение образования по программе общеобразовательной школы или специальной школы для детей с нарушением интеллектуального развития, если пациент не достиг восемнадцати лет;</w:t>
      </w:r>
    </w:p>
    <w:bookmarkEnd w:id="2179"/>
    <w:bookmarkStart w:name="z2362" w:id="2180"/>
    <w:p>
      <w:pPr>
        <w:spacing w:after="0"/>
        <w:ind w:left="0"/>
        <w:jc w:val="both"/>
      </w:pPr>
      <w:r>
        <w:rPr>
          <w:rFonts w:ascii="Times New Roman"/>
          <w:b w:val="false"/>
          <w:i w:val="false"/>
          <w:color w:val="000000"/>
          <w:sz w:val="28"/>
        </w:rPr>
        <w:t>
      5)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180"/>
    <w:bookmarkStart w:name="z2363" w:id="2181"/>
    <w:p>
      <w:pPr>
        <w:spacing w:after="0"/>
        <w:ind w:left="0"/>
        <w:jc w:val="both"/>
      </w:pPr>
      <w:r>
        <w:rPr>
          <w:rFonts w:ascii="Times New Roman"/>
          <w:b w:val="false"/>
          <w:i w:val="false"/>
          <w:color w:val="000000"/>
          <w:sz w:val="28"/>
        </w:rPr>
        <w:t>
      6) владение предметами первой необходимости и их приобретение, пользование собственной одеждой;</w:t>
      </w:r>
    </w:p>
    <w:bookmarkEnd w:id="2181"/>
    <w:bookmarkStart w:name="z2364" w:id="2182"/>
    <w:p>
      <w:pPr>
        <w:spacing w:after="0"/>
        <w:ind w:left="0"/>
        <w:jc w:val="both"/>
      </w:pPr>
      <w:r>
        <w:rPr>
          <w:rFonts w:ascii="Times New Roman"/>
          <w:b w:val="false"/>
          <w:i w:val="false"/>
          <w:color w:val="000000"/>
          <w:sz w:val="28"/>
        </w:rPr>
        <w:t>
      7) ежедневную прогулку.</w:t>
      </w:r>
    </w:p>
    <w:bookmarkEnd w:id="2182"/>
    <w:bookmarkStart w:name="z2365" w:id="2183"/>
    <w:p>
      <w:pPr>
        <w:spacing w:after="0"/>
        <w:ind w:left="0"/>
        <w:jc w:val="both"/>
      </w:pPr>
      <w:r>
        <w:rPr>
          <w:rFonts w:ascii="Times New Roman"/>
          <w:b w:val="false"/>
          <w:i w:val="false"/>
          <w:color w:val="000000"/>
          <w:sz w:val="28"/>
        </w:rPr>
        <w:t>
      3. Лица с психическими, поведенческими расстройствами (заболеваниями), в отношении которых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bookmarkEnd w:id="2183"/>
    <w:bookmarkStart w:name="z2366" w:id="2184"/>
    <w:p>
      <w:pPr>
        <w:spacing w:after="0"/>
        <w:ind w:left="0"/>
        <w:jc w:val="both"/>
      </w:pPr>
      <w:r>
        <w:rPr>
          <w:rFonts w:ascii="Times New Roman"/>
          <w:b w:val="false"/>
          <w:i w:val="false"/>
          <w:color w:val="000000"/>
          <w:sz w:val="28"/>
        </w:rPr>
        <w:t>
      1) приобретение дополнительного питания;</w:t>
      </w:r>
    </w:p>
    <w:bookmarkEnd w:id="2184"/>
    <w:bookmarkStart w:name="z2367" w:id="2185"/>
    <w:p>
      <w:pPr>
        <w:spacing w:after="0"/>
        <w:ind w:left="0"/>
        <w:jc w:val="both"/>
      </w:pPr>
      <w:r>
        <w:rPr>
          <w:rFonts w:ascii="Times New Roman"/>
          <w:b w:val="false"/>
          <w:i w:val="false"/>
          <w:color w:val="000000"/>
          <w:sz w:val="28"/>
        </w:rPr>
        <w:t>
      2) получение медицинских услуг сверх гарантированного объема бесплатной медицинской помощи;</w:t>
      </w:r>
    </w:p>
    <w:bookmarkEnd w:id="2185"/>
    <w:bookmarkStart w:name="z2368" w:id="2186"/>
    <w:p>
      <w:pPr>
        <w:spacing w:after="0"/>
        <w:ind w:left="0"/>
        <w:jc w:val="both"/>
      </w:pPr>
      <w:r>
        <w:rPr>
          <w:rFonts w:ascii="Times New Roman"/>
          <w:b w:val="false"/>
          <w:i w:val="false"/>
          <w:color w:val="000000"/>
          <w:sz w:val="28"/>
        </w:rPr>
        <w:t>
      3) приобретение мягкого инвентаря, одежды, обуви;</w:t>
      </w:r>
    </w:p>
    <w:bookmarkEnd w:id="2186"/>
    <w:bookmarkStart w:name="z2369" w:id="2187"/>
    <w:p>
      <w:pPr>
        <w:spacing w:after="0"/>
        <w:ind w:left="0"/>
        <w:jc w:val="both"/>
      </w:pPr>
      <w:r>
        <w:rPr>
          <w:rFonts w:ascii="Times New Roman"/>
          <w:b w:val="false"/>
          <w:i w:val="false"/>
          <w:color w:val="000000"/>
          <w:sz w:val="28"/>
        </w:rPr>
        <w:t>
      4) пользование междугородней телефонной связью;</w:t>
      </w:r>
    </w:p>
    <w:bookmarkEnd w:id="2187"/>
    <w:bookmarkStart w:name="z2370" w:id="2188"/>
    <w:p>
      <w:pPr>
        <w:spacing w:after="0"/>
        <w:ind w:left="0"/>
        <w:jc w:val="both"/>
      </w:pPr>
      <w:r>
        <w:rPr>
          <w:rFonts w:ascii="Times New Roman"/>
          <w:b w:val="false"/>
          <w:i w:val="false"/>
          <w:color w:val="000000"/>
          <w:sz w:val="28"/>
        </w:rPr>
        <w:t>
      5) пользование контрольным счетом наличности.</w:t>
      </w:r>
    </w:p>
    <w:bookmarkEnd w:id="2188"/>
    <w:bookmarkStart w:name="z2371" w:id="2189"/>
    <w:p>
      <w:pPr>
        <w:spacing w:after="0"/>
        <w:ind w:left="0"/>
        <w:jc w:val="both"/>
      </w:pPr>
      <w:r>
        <w:rPr>
          <w:rFonts w:ascii="Times New Roman"/>
          <w:b w:val="false"/>
          <w:i w:val="false"/>
          <w:color w:val="000000"/>
          <w:sz w:val="28"/>
        </w:rPr>
        <w:t>
      Реализация указанных прав осуществляется за счет средств лица, которому они предоставляются.</w:t>
      </w:r>
    </w:p>
    <w:bookmarkEnd w:id="2189"/>
    <w:p>
      <w:pPr>
        <w:spacing w:after="0"/>
        <w:ind w:left="0"/>
        <w:jc w:val="both"/>
      </w:pPr>
      <w:r>
        <w:rPr>
          <w:rFonts w:ascii="Times New Roman"/>
          <w:b/>
          <w:i w:val="false"/>
          <w:color w:val="000000"/>
          <w:sz w:val="28"/>
        </w:rPr>
        <w:t>Статья 164. Защита прав и интересов лиц с психическими, поведенческими расстройствами (заболеваниями)</w:t>
      </w:r>
    </w:p>
    <w:bookmarkStart w:name="z2373" w:id="2190"/>
    <w:p>
      <w:pPr>
        <w:spacing w:after="0"/>
        <w:ind w:left="0"/>
        <w:jc w:val="both"/>
      </w:pPr>
      <w:r>
        <w:rPr>
          <w:rFonts w:ascii="Times New Roman"/>
          <w:b w:val="false"/>
          <w:i w:val="false"/>
          <w:color w:val="000000"/>
          <w:sz w:val="28"/>
        </w:rPr>
        <w:t>
      1. Лица с психическими, поведенческими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установленном законами Республики Казахстан.</w:t>
      </w:r>
    </w:p>
    <w:bookmarkEnd w:id="2190"/>
    <w:bookmarkStart w:name="z2374" w:id="2191"/>
    <w:p>
      <w:pPr>
        <w:spacing w:after="0"/>
        <w:ind w:left="0"/>
        <w:jc w:val="both"/>
      </w:pPr>
      <w:r>
        <w:rPr>
          <w:rFonts w:ascii="Times New Roman"/>
          <w:b w:val="false"/>
          <w:i w:val="false"/>
          <w:color w:val="000000"/>
          <w:sz w:val="28"/>
        </w:rPr>
        <w:t>
      2. Защиту прав и законных интересов несовершеннолетнего или лица, признанного судом недееспособным, осуществляет его законный представитель.</w:t>
      </w:r>
    </w:p>
    <w:bookmarkEnd w:id="2191"/>
    <w:bookmarkStart w:name="z2375" w:id="2192"/>
    <w:p>
      <w:pPr>
        <w:spacing w:after="0"/>
        <w:ind w:left="0"/>
        <w:jc w:val="both"/>
      </w:pPr>
      <w:r>
        <w:rPr>
          <w:rFonts w:ascii="Times New Roman"/>
          <w:b w:val="false"/>
          <w:i w:val="false"/>
          <w:color w:val="000000"/>
          <w:sz w:val="28"/>
        </w:rPr>
        <w:t>
      3. Защиту прав и законных интересов лиц с психическими, поведенческими расстройствами (заболеваниями) осуществляют их законные представители.</w:t>
      </w:r>
    </w:p>
    <w:bookmarkEnd w:id="2192"/>
    <w:bookmarkStart w:name="z2376" w:id="2193"/>
    <w:p>
      <w:pPr>
        <w:spacing w:after="0"/>
        <w:ind w:left="0"/>
        <w:jc w:val="both"/>
      </w:pPr>
      <w:r>
        <w:rPr>
          <w:rFonts w:ascii="Times New Roman"/>
          <w:b w:val="false"/>
          <w:i w:val="false"/>
          <w:color w:val="000000"/>
          <w:sz w:val="28"/>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возможность приглашения адвоката или законного представителя, за исключением случаев, предусмотренных </w:t>
      </w:r>
      <w:r>
        <w:rPr>
          <w:rFonts w:ascii="Times New Roman"/>
          <w:b w:val="false"/>
          <w:i w:val="false"/>
          <w:color w:val="000000"/>
          <w:sz w:val="28"/>
        </w:rPr>
        <w:t>пунктом 5</w:t>
      </w:r>
      <w:r>
        <w:rPr>
          <w:rFonts w:ascii="Times New Roman"/>
          <w:b w:val="false"/>
          <w:i w:val="false"/>
          <w:color w:val="000000"/>
          <w:sz w:val="28"/>
        </w:rPr>
        <w:t xml:space="preserve"> статьи 166 настоящего Кодекса.</w:t>
      </w:r>
    </w:p>
    <w:bookmarkEnd w:id="2193"/>
    <w:p>
      <w:pPr>
        <w:spacing w:after="0"/>
        <w:ind w:left="0"/>
        <w:jc w:val="both"/>
      </w:pPr>
      <w:r>
        <w:rPr>
          <w:rFonts w:ascii="Times New Roman"/>
          <w:b/>
          <w:i w:val="false"/>
          <w:color w:val="000000"/>
          <w:sz w:val="28"/>
        </w:rPr>
        <w:t>Статья 165. Организация медицинской помощи в области психического здоровья лицам с психическими, поведенческими расстройствами (заболеваниями)</w:t>
      </w:r>
    </w:p>
    <w:bookmarkStart w:name="z2378" w:id="2194"/>
    <w:p>
      <w:pPr>
        <w:spacing w:after="0"/>
        <w:ind w:left="0"/>
        <w:jc w:val="both"/>
      </w:pPr>
      <w:r>
        <w:rPr>
          <w:rFonts w:ascii="Times New Roman"/>
          <w:b w:val="false"/>
          <w:i w:val="false"/>
          <w:color w:val="000000"/>
          <w:sz w:val="28"/>
        </w:rPr>
        <w:t>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bookmarkEnd w:id="2194"/>
    <w:bookmarkStart w:name="z2379" w:id="2195"/>
    <w:p>
      <w:pPr>
        <w:spacing w:after="0"/>
        <w:ind w:left="0"/>
        <w:jc w:val="both"/>
      </w:pPr>
      <w:r>
        <w:rPr>
          <w:rFonts w:ascii="Times New Roman"/>
          <w:b w:val="false"/>
          <w:i w:val="false"/>
          <w:color w:val="000000"/>
          <w:sz w:val="28"/>
        </w:rPr>
        <w:t>
      1) создает лечебно-производственные объекты и структурные подразделения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лиц с инвалидностью;</w:t>
      </w:r>
    </w:p>
    <w:bookmarkEnd w:id="2195"/>
    <w:bookmarkStart w:name="z2380" w:id="2196"/>
    <w:p>
      <w:pPr>
        <w:spacing w:after="0"/>
        <w:ind w:left="0"/>
        <w:jc w:val="both"/>
      </w:pPr>
      <w:r>
        <w:rPr>
          <w:rFonts w:ascii="Times New Roman"/>
          <w:b w:val="false"/>
          <w:i w:val="false"/>
          <w:color w:val="000000"/>
          <w:sz w:val="28"/>
        </w:rPr>
        <w:t>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пациента может осуществляться анонимно.</w:t>
      </w:r>
    </w:p>
    <w:bookmarkEnd w:id="2196"/>
    <w:bookmarkStart w:name="z2381" w:id="2197"/>
    <w:p>
      <w:pPr>
        <w:spacing w:after="0"/>
        <w:ind w:left="0"/>
        <w:jc w:val="both"/>
      </w:pPr>
      <w:r>
        <w:rPr>
          <w:rFonts w:ascii="Times New Roman"/>
          <w:b w:val="false"/>
          <w:i w:val="false"/>
          <w:color w:val="000000"/>
          <w:sz w:val="28"/>
        </w:rPr>
        <w:t>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представителей.</w:t>
      </w:r>
    </w:p>
    <w:bookmarkEnd w:id="21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165 с изменением, внесенным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166. Психиатрическое освидетельствование</w:t>
      </w:r>
    </w:p>
    <w:bookmarkStart w:name="z2383" w:id="2198"/>
    <w:p>
      <w:pPr>
        <w:spacing w:after="0"/>
        <w:ind w:left="0"/>
        <w:jc w:val="both"/>
      </w:pPr>
      <w:r>
        <w:rPr>
          <w:rFonts w:ascii="Times New Roman"/>
          <w:b w:val="false"/>
          <w:i w:val="false"/>
          <w:color w:val="000000"/>
          <w:sz w:val="28"/>
        </w:rPr>
        <w:t>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bookmarkEnd w:id="2198"/>
    <w:bookmarkStart w:name="z2384" w:id="2199"/>
    <w:p>
      <w:pPr>
        <w:spacing w:after="0"/>
        <w:ind w:left="0"/>
        <w:jc w:val="both"/>
      </w:pPr>
      <w:r>
        <w:rPr>
          <w:rFonts w:ascii="Times New Roman"/>
          <w:b w:val="false"/>
          <w:i w:val="false"/>
          <w:color w:val="000000"/>
          <w:sz w:val="28"/>
        </w:rPr>
        <w:t>
      2. Психиатрическое освидетельствование, а также профилактические осмотры проводятся врачом-психиатром:</w:t>
      </w:r>
    </w:p>
    <w:bookmarkEnd w:id="2199"/>
    <w:bookmarkStart w:name="z2385" w:id="2200"/>
    <w:p>
      <w:pPr>
        <w:spacing w:after="0"/>
        <w:ind w:left="0"/>
        <w:jc w:val="both"/>
      </w:pPr>
      <w:r>
        <w:rPr>
          <w:rFonts w:ascii="Times New Roman"/>
          <w:b w:val="false"/>
          <w:i w:val="false"/>
          <w:color w:val="000000"/>
          <w:sz w:val="28"/>
        </w:rPr>
        <w:t>
      1) с письменного согласия обследуемого лица или по письменному заявлению его законных представителей с указанием причины освидетельствования;</w:t>
      </w:r>
    </w:p>
    <w:bookmarkEnd w:id="2200"/>
    <w:bookmarkStart w:name="z2386" w:id="2201"/>
    <w:p>
      <w:pPr>
        <w:spacing w:after="0"/>
        <w:ind w:left="0"/>
        <w:jc w:val="both"/>
      </w:pPr>
      <w:r>
        <w:rPr>
          <w:rFonts w:ascii="Times New Roman"/>
          <w:b w:val="false"/>
          <w:i w:val="false"/>
          <w:color w:val="000000"/>
          <w:sz w:val="28"/>
        </w:rPr>
        <w:t>
      2) в отношении несовершеннолетнего или лица, признанного судом недееспособным, с письменного согласия его законного представителя;</w:t>
      </w:r>
    </w:p>
    <w:bookmarkEnd w:id="2201"/>
    <w:bookmarkStart w:name="z2387" w:id="2202"/>
    <w:p>
      <w:pPr>
        <w:spacing w:after="0"/>
        <w:ind w:left="0"/>
        <w:jc w:val="both"/>
      </w:pPr>
      <w:r>
        <w:rPr>
          <w:rFonts w:ascii="Times New Roman"/>
          <w:b w:val="false"/>
          <w:i w:val="false"/>
          <w:color w:val="000000"/>
          <w:sz w:val="28"/>
        </w:rPr>
        <w:t>
      3) при проведении военно-врачебной экспертизы в соответствии с законодательством Республики Казахстан.</w:t>
      </w:r>
    </w:p>
    <w:bookmarkEnd w:id="2202"/>
    <w:bookmarkStart w:name="z2388" w:id="2203"/>
    <w:p>
      <w:pPr>
        <w:spacing w:after="0"/>
        <w:ind w:left="0"/>
        <w:jc w:val="both"/>
      </w:pPr>
      <w:r>
        <w:rPr>
          <w:rFonts w:ascii="Times New Roman"/>
          <w:b w:val="false"/>
          <w:i w:val="false"/>
          <w:color w:val="000000"/>
          <w:sz w:val="28"/>
        </w:rPr>
        <w:t>
      Данные психиатрического освидетельствования и заключения о состоянии психического здоровья обследуемого лица фиксируются в медицинской документации, в которой указываются также причины обращения к врачу-психиатру и медицинские рекомендации.</w:t>
      </w:r>
    </w:p>
    <w:bookmarkEnd w:id="2203"/>
    <w:bookmarkStart w:name="z2389" w:id="2204"/>
    <w:p>
      <w:pPr>
        <w:spacing w:after="0"/>
        <w:ind w:left="0"/>
        <w:jc w:val="both"/>
      </w:pPr>
      <w:r>
        <w:rPr>
          <w:rFonts w:ascii="Times New Roman"/>
          <w:b w:val="false"/>
          <w:i w:val="false"/>
          <w:color w:val="000000"/>
          <w:sz w:val="28"/>
        </w:rPr>
        <w:t>
      3. В случае возражения или отсутствия согласия обследуемого лица или законного представителя несовершеннолетнего освидетельствование проводится по решению органа опеки и попечительства, которое может быть обжаловано в суд.</w:t>
      </w:r>
    </w:p>
    <w:bookmarkEnd w:id="2204"/>
    <w:bookmarkStart w:name="z2390" w:id="2205"/>
    <w:p>
      <w:pPr>
        <w:spacing w:after="0"/>
        <w:ind w:left="0"/>
        <w:jc w:val="both"/>
      </w:pPr>
      <w:r>
        <w:rPr>
          <w:rFonts w:ascii="Times New Roman"/>
          <w:b w:val="false"/>
          <w:i w:val="false"/>
          <w:color w:val="000000"/>
          <w:sz w:val="28"/>
        </w:rPr>
        <w:t>
      4. Врач, проводящий психиатрическое освидетельствование, обязан представиться обследуемому лицу и его законному представителю как психиатр, за исключением случаев, предусмотренных подпунктом 1) пункта 5 настоящей статьи.</w:t>
      </w:r>
    </w:p>
    <w:bookmarkEnd w:id="2205"/>
    <w:bookmarkStart w:name="z2391" w:id="2206"/>
    <w:p>
      <w:pPr>
        <w:spacing w:after="0"/>
        <w:ind w:left="0"/>
        <w:jc w:val="both"/>
      </w:pPr>
      <w:r>
        <w:rPr>
          <w:rFonts w:ascii="Times New Roman"/>
          <w:b w:val="false"/>
          <w:i w:val="false"/>
          <w:color w:val="000000"/>
          <w:sz w:val="28"/>
        </w:rPr>
        <w:t>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лицо совершает действия, дающие основания предполагать наличие у него тяжелого психического расстройства (заболевания), которое обуславливает:</w:t>
      </w:r>
    </w:p>
    <w:bookmarkEnd w:id="2206"/>
    <w:bookmarkStart w:name="z2392" w:id="2207"/>
    <w:p>
      <w:pPr>
        <w:spacing w:after="0"/>
        <w:ind w:left="0"/>
        <w:jc w:val="both"/>
      </w:pPr>
      <w:r>
        <w:rPr>
          <w:rFonts w:ascii="Times New Roman"/>
          <w:b w:val="false"/>
          <w:i w:val="false"/>
          <w:color w:val="000000"/>
          <w:sz w:val="28"/>
        </w:rPr>
        <w:t>
      1) его непосредственную опасность для себя и окружающих;</w:t>
      </w:r>
    </w:p>
    <w:bookmarkEnd w:id="2207"/>
    <w:bookmarkStart w:name="z2393" w:id="2208"/>
    <w:p>
      <w:pPr>
        <w:spacing w:after="0"/>
        <w:ind w:left="0"/>
        <w:jc w:val="both"/>
      </w:pPr>
      <w:r>
        <w:rPr>
          <w:rFonts w:ascii="Times New Roman"/>
          <w:b w:val="false"/>
          <w:i w:val="false"/>
          <w:color w:val="000000"/>
          <w:sz w:val="28"/>
        </w:rPr>
        <w:t>
      2) его беспомощность, то есть неспособность самостоятельно удовлетворять основные жизненные потребности при отсутствии надлежащего ухода;</w:t>
      </w:r>
    </w:p>
    <w:bookmarkEnd w:id="2208"/>
    <w:bookmarkStart w:name="z2394" w:id="2209"/>
    <w:p>
      <w:pPr>
        <w:spacing w:after="0"/>
        <w:ind w:left="0"/>
        <w:jc w:val="both"/>
      </w:pPr>
      <w:r>
        <w:rPr>
          <w:rFonts w:ascii="Times New Roman"/>
          <w:b w:val="false"/>
          <w:i w:val="false"/>
          <w:color w:val="000000"/>
          <w:sz w:val="28"/>
        </w:rPr>
        <w:t>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p>
    <w:bookmarkEnd w:id="2209"/>
    <w:bookmarkStart w:name="z2395" w:id="2210"/>
    <w:p>
      <w:pPr>
        <w:spacing w:after="0"/>
        <w:ind w:left="0"/>
        <w:jc w:val="both"/>
      </w:pPr>
      <w:r>
        <w:rPr>
          <w:rFonts w:ascii="Times New Roman"/>
          <w:b w:val="false"/>
          <w:i w:val="false"/>
          <w:color w:val="000000"/>
          <w:sz w:val="28"/>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w:t>
      </w:r>
      <w:r>
        <w:rPr>
          <w:rFonts w:ascii="Times New Roman"/>
          <w:b w:val="false"/>
          <w:i w:val="false"/>
          <w:color w:val="000000"/>
          <w:sz w:val="28"/>
        </w:rPr>
        <w:t>пунктом 2</w:t>
      </w:r>
      <w:r>
        <w:rPr>
          <w:rFonts w:ascii="Times New Roman"/>
          <w:b w:val="false"/>
          <w:i w:val="false"/>
          <w:color w:val="000000"/>
          <w:sz w:val="28"/>
        </w:rPr>
        <w:t xml:space="preserve"> статьи 176 настоящего Кодекса.</w:t>
      </w:r>
    </w:p>
    <w:bookmarkEnd w:id="2210"/>
    <w:bookmarkStart w:name="z2396" w:id="2211"/>
    <w:p>
      <w:pPr>
        <w:spacing w:after="0"/>
        <w:ind w:left="0"/>
        <w:jc w:val="both"/>
      </w:pPr>
      <w:r>
        <w:rPr>
          <w:rFonts w:ascii="Times New Roman"/>
          <w:b w:val="false"/>
          <w:i w:val="false"/>
          <w:color w:val="000000"/>
          <w:sz w:val="28"/>
        </w:rPr>
        <w:t>
      7. Психиатрическая экспертиза и психиатрическое освидетельствование лица производятся в соответствии с законодательством Республики Казахстан.</w:t>
      </w:r>
    </w:p>
    <w:bookmarkEnd w:id="2211"/>
    <w:bookmarkStart w:name="z2397" w:id="2212"/>
    <w:p>
      <w:pPr>
        <w:spacing w:after="0"/>
        <w:ind w:left="0"/>
        <w:jc w:val="both"/>
      </w:pPr>
      <w:r>
        <w:rPr>
          <w:rFonts w:ascii="Times New Roman"/>
          <w:b w:val="false"/>
          <w:i w:val="false"/>
          <w:color w:val="000000"/>
          <w:sz w:val="28"/>
        </w:rPr>
        <w:t>
      8. В случаях, предусмотренных пунктом 5 настоящей статьи, решение о психиатрическом освидетельствовании принимается комиссией врачей-психиатров с уведомлением законного представителя лица.</w:t>
      </w:r>
    </w:p>
    <w:bookmarkEnd w:id="2212"/>
    <w:bookmarkStart w:name="z2398" w:id="2213"/>
    <w:p>
      <w:pPr>
        <w:spacing w:after="0"/>
        <w:ind w:left="0"/>
        <w:jc w:val="both"/>
      </w:pPr>
      <w:r>
        <w:rPr>
          <w:rFonts w:ascii="Times New Roman"/>
          <w:b w:val="false"/>
          <w:i w:val="false"/>
          <w:color w:val="000000"/>
          <w:sz w:val="28"/>
        </w:rPr>
        <w:t>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bookmarkEnd w:id="2213"/>
    <w:bookmarkStart w:name="z2399" w:id="2214"/>
    <w:p>
      <w:pPr>
        <w:spacing w:after="0"/>
        <w:ind w:left="0"/>
        <w:jc w:val="both"/>
      </w:pPr>
      <w:r>
        <w:rPr>
          <w:rFonts w:ascii="Times New Roman"/>
          <w:b w:val="false"/>
          <w:i w:val="false"/>
          <w:color w:val="000000"/>
          <w:sz w:val="28"/>
        </w:rPr>
        <w:t>
      10. Заявление о психиатрическом освидетельствовании должно быть письменным, содержать подробные сведения, обосновывающие необходимость 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bookmarkEnd w:id="2214"/>
    <w:bookmarkStart w:name="z2400" w:id="2215"/>
    <w:p>
      <w:pPr>
        <w:spacing w:after="0"/>
        <w:ind w:left="0"/>
        <w:jc w:val="both"/>
      </w:pPr>
      <w:r>
        <w:rPr>
          <w:rFonts w:ascii="Times New Roman"/>
          <w:b w:val="false"/>
          <w:i w:val="false"/>
          <w:color w:val="000000"/>
          <w:sz w:val="28"/>
        </w:rPr>
        <w:t>
      11. Несовершеннолетний или лицо, признанные судом недееспособными,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предусмотренном настоящей статьей.</w:t>
      </w:r>
    </w:p>
    <w:bookmarkEnd w:id="2215"/>
    <w:bookmarkStart w:name="z2401" w:id="2216"/>
    <w:p>
      <w:pPr>
        <w:spacing w:after="0"/>
        <w:ind w:left="0"/>
        <w:jc w:val="both"/>
      </w:pPr>
      <w:r>
        <w:rPr>
          <w:rFonts w:ascii="Times New Roman"/>
          <w:b w:val="false"/>
          <w:i w:val="false"/>
          <w:color w:val="000000"/>
          <w:sz w:val="28"/>
        </w:rPr>
        <w:t>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bookmarkEnd w:id="2216"/>
    <w:bookmarkStart w:name="z2402" w:id="2217"/>
    <w:p>
      <w:pPr>
        <w:spacing w:after="0"/>
        <w:ind w:left="0"/>
        <w:jc w:val="both"/>
      </w:pPr>
      <w:r>
        <w:rPr>
          <w:rFonts w:ascii="Times New Roman"/>
          <w:b w:val="false"/>
          <w:i w:val="false"/>
          <w:color w:val="000000"/>
          <w:sz w:val="28"/>
        </w:rPr>
        <w:t>
      13. В случае обнаружения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жительства подопечного.</w:t>
      </w:r>
    </w:p>
    <w:bookmarkEnd w:id="2217"/>
    <w:p>
      <w:pPr>
        <w:spacing w:after="0"/>
        <w:ind w:left="0"/>
        <w:jc w:val="both"/>
      </w:pPr>
      <w:r>
        <w:rPr>
          <w:rFonts w:ascii="Times New Roman"/>
          <w:b/>
          <w:i w:val="false"/>
          <w:color w:val="000000"/>
          <w:sz w:val="28"/>
        </w:rPr>
        <w:t>Статья 167. Оказание медицинской помощи лицам с психическими, поведенческими расстройствами (заболеваниями)</w:t>
      </w:r>
    </w:p>
    <w:bookmarkStart w:name="z2404" w:id="2218"/>
    <w:p>
      <w:pPr>
        <w:spacing w:after="0"/>
        <w:ind w:left="0"/>
        <w:jc w:val="both"/>
      </w:pPr>
      <w:r>
        <w:rPr>
          <w:rFonts w:ascii="Times New Roman"/>
          <w:b w:val="false"/>
          <w:i w:val="false"/>
          <w:color w:val="000000"/>
          <w:sz w:val="28"/>
        </w:rPr>
        <w:t>
      1. Государством гарантируется:</w:t>
      </w:r>
    </w:p>
    <w:bookmarkEnd w:id="2218"/>
    <w:bookmarkStart w:name="z2405" w:id="2219"/>
    <w:p>
      <w:pPr>
        <w:spacing w:after="0"/>
        <w:ind w:left="0"/>
        <w:jc w:val="both"/>
      </w:pPr>
      <w:r>
        <w:rPr>
          <w:rFonts w:ascii="Times New Roman"/>
          <w:b w:val="false"/>
          <w:i w:val="false"/>
          <w:color w:val="000000"/>
          <w:sz w:val="28"/>
        </w:rPr>
        <w:t>
      1) экстренная и плановая медицинская помощь в области психического здоровья в рамках гарантированного объема бесплатной медицинской помощи;</w:t>
      </w:r>
    </w:p>
    <w:bookmarkEnd w:id="2219"/>
    <w:bookmarkStart w:name="z2406" w:id="2220"/>
    <w:p>
      <w:pPr>
        <w:spacing w:after="0"/>
        <w:ind w:left="0"/>
        <w:jc w:val="both"/>
      </w:pPr>
      <w:r>
        <w:rPr>
          <w:rFonts w:ascii="Times New Roman"/>
          <w:b w:val="false"/>
          <w:i w:val="false"/>
          <w:color w:val="000000"/>
          <w:sz w:val="28"/>
        </w:rPr>
        <w:t>
      2) психиатрическая экспертиза, определение временной нетрудоспособности;</w:t>
      </w:r>
    </w:p>
    <w:bookmarkEnd w:id="2220"/>
    <w:bookmarkStart w:name="z2407" w:id="2221"/>
    <w:p>
      <w:pPr>
        <w:spacing w:after="0"/>
        <w:ind w:left="0"/>
        <w:jc w:val="both"/>
      </w:pPr>
      <w:r>
        <w:rPr>
          <w:rFonts w:ascii="Times New Roman"/>
          <w:b w:val="false"/>
          <w:i w:val="false"/>
          <w:color w:val="000000"/>
          <w:sz w:val="28"/>
        </w:rPr>
        <w:t>
      3) социально-бытовая помощь и содействие в трудоустройстве лицам с психическими, поведенческими расстройствами (заболеваниями);</w:t>
      </w:r>
    </w:p>
    <w:bookmarkEnd w:id="2221"/>
    <w:bookmarkStart w:name="z2408" w:id="2222"/>
    <w:p>
      <w:pPr>
        <w:spacing w:after="0"/>
        <w:ind w:left="0"/>
        <w:jc w:val="both"/>
      </w:pPr>
      <w:r>
        <w:rPr>
          <w:rFonts w:ascii="Times New Roman"/>
          <w:b w:val="false"/>
          <w:i w:val="false"/>
          <w:color w:val="000000"/>
          <w:sz w:val="28"/>
        </w:rPr>
        <w:t>
      4) осуществление медицинских программ и мер, направленных на обеспечение равных возможностей для лиц с особыми потребностями.</w:t>
      </w:r>
    </w:p>
    <w:bookmarkEnd w:id="2222"/>
    <w:bookmarkStart w:name="z2409" w:id="2223"/>
    <w:p>
      <w:pPr>
        <w:spacing w:after="0"/>
        <w:ind w:left="0"/>
        <w:jc w:val="both"/>
      </w:pPr>
      <w:r>
        <w:rPr>
          <w:rFonts w:ascii="Times New Roman"/>
          <w:b w:val="false"/>
          <w:i w:val="false"/>
          <w:color w:val="000000"/>
          <w:sz w:val="28"/>
        </w:rPr>
        <w:t>
      2. Диагноз психического, поведенческого расстройства (заболевания) устанавливается врачом-психиатром в соответствии с критериями международной классификации болезней.</w:t>
      </w:r>
    </w:p>
    <w:bookmarkEnd w:id="2223"/>
    <w:bookmarkStart w:name="z2410" w:id="2224"/>
    <w:p>
      <w:pPr>
        <w:spacing w:after="0"/>
        <w:ind w:left="0"/>
        <w:jc w:val="both"/>
      </w:pPr>
      <w:r>
        <w:rPr>
          <w:rFonts w:ascii="Times New Roman"/>
          <w:b w:val="false"/>
          <w:i w:val="false"/>
          <w:color w:val="000000"/>
          <w:sz w:val="28"/>
        </w:rPr>
        <w:t>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bookmarkEnd w:id="2224"/>
    <w:bookmarkStart w:name="z2411" w:id="2225"/>
    <w:p>
      <w:pPr>
        <w:spacing w:after="0"/>
        <w:ind w:left="0"/>
        <w:jc w:val="both"/>
      </w:pPr>
      <w:r>
        <w:rPr>
          <w:rFonts w:ascii="Times New Roman"/>
          <w:b w:val="false"/>
          <w:i w:val="false"/>
          <w:color w:val="000000"/>
          <w:sz w:val="28"/>
        </w:rPr>
        <w:t>
      3. Для диагностики и лечения лица с психическим, поведенческим расстройством (заболеванием) применяются медицинские средства и методы, разрешенные законодательством Республики Казахстан в области здравоохранения.</w:t>
      </w:r>
    </w:p>
    <w:bookmarkEnd w:id="2225"/>
    <w:bookmarkStart w:name="z2412" w:id="2226"/>
    <w:p>
      <w:pPr>
        <w:spacing w:after="0"/>
        <w:ind w:left="0"/>
        <w:jc w:val="both"/>
      </w:pPr>
      <w:r>
        <w:rPr>
          <w:rFonts w:ascii="Times New Roman"/>
          <w:b w:val="false"/>
          <w:i w:val="false"/>
          <w:color w:val="000000"/>
          <w:sz w:val="28"/>
        </w:rPr>
        <w:t>
      4. Медицинские средства и методы применяются только в диагностических и лечебных целях в соответствии с характером болезненных расстройств и запрещаются для использования в виде наказания лица.</w:t>
      </w:r>
    </w:p>
    <w:bookmarkEnd w:id="2226"/>
    <w:bookmarkStart w:name="z2413" w:id="2227"/>
    <w:p>
      <w:pPr>
        <w:spacing w:after="0"/>
        <w:ind w:left="0"/>
        <w:jc w:val="both"/>
      </w:pPr>
      <w:r>
        <w:rPr>
          <w:rFonts w:ascii="Times New Roman"/>
          <w:b w:val="false"/>
          <w:i w:val="false"/>
          <w:color w:val="000000"/>
          <w:sz w:val="28"/>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273 настоящего Кодекса.</w:t>
      </w:r>
    </w:p>
    <w:bookmarkEnd w:id="2227"/>
    <w:bookmarkStart w:name="z2414" w:id="2228"/>
    <w:p>
      <w:pPr>
        <w:spacing w:after="0"/>
        <w:ind w:left="0"/>
        <w:jc w:val="both"/>
      </w:pPr>
      <w:r>
        <w:rPr>
          <w:rFonts w:ascii="Times New Roman"/>
          <w:b w:val="false"/>
          <w:i w:val="false"/>
          <w:color w:val="000000"/>
          <w:sz w:val="28"/>
        </w:rPr>
        <w:t>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настоящей статьи.</w:t>
      </w:r>
    </w:p>
    <w:bookmarkEnd w:id="2228"/>
    <w:bookmarkStart w:name="z2415" w:id="2229"/>
    <w:p>
      <w:pPr>
        <w:spacing w:after="0"/>
        <w:ind w:left="0"/>
        <w:jc w:val="both"/>
      </w:pPr>
      <w:r>
        <w:rPr>
          <w:rFonts w:ascii="Times New Roman"/>
          <w:b w:val="false"/>
          <w:i w:val="false"/>
          <w:color w:val="000000"/>
          <w:sz w:val="28"/>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законами Республики Казахстан, а также при принудительной госпитализации по основаниям, предусмотренным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этих случаях, за исключением экстренной госпитализации, лечение осуществляется по решению комиссии врачей-психиатров.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bookmarkEnd w:id="2229"/>
    <w:bookmarkStart w:name="z2416" w:id="2230"/>
    <w:p>
      <w:pPr>
        <w:spacing w:after="0"/>
        <w:ind w:left="0"/>
        <w:jc w:val="both"/>
      </w:pPr>
      <w:r>
        <w:rPr>
          <w:rFonts w:ascii="Times New Roman"/>
          <w:b w:val="false"/>
          <w:i w:val="false"/>
          <w:color w:val="000000"/>
          <w:sz w:val="28"/>
        </w:rPr>
        <w:t>
      8. Лицо с психическим, поведенческим расстройством (заболеванием)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bookmarkEnd w:id="2230"/>
    <w:bookmarkStart w:name="z2417" w:id="2231"/>
    <w:p>
      <w:pPr>
        <w:spacing w:after="0"/>
        <w:ind w:left="0"/>
        <w:jc w:val="both"/>
      </w:pPr>
      <w:r>
        <w:rPr>
          <w:rFonts w:ascii="Times New Roman"/>
          <w:b w:val="false"/>
          <w:i w:val="false"/>
          <w:color w:val="000000"/>
          <w:sz w:val="28"/>
        </w:rPr>
        <w:t>
      9. Лицу, отказавшемуся от лечения, либо его законному представителю должны быть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законного представителя и врача-психиатра.</w:t>
      </w:r>
    </w:p>
    <w:bookmarkEnd w:id="2231"/>
    <w:p>
      <w:pPr>
        <w:spacing w:after="0"/>
        <w:ind w:left="0"/>
        <w:jc w:val="both"/>
      </w:pPr>
      <w:r>
        <w:rPr>
          <w:rFonts w:ascii="Times New Roman"/>
          <w:b/>
          <w:i w:val="false"/>
          <w:color w:val="000000"/>
          <w:sz w:val="28"/>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19" w:id="2232"/>
    <w:p>
      <w:pPr>
        <w:spacing w:after="0"/>
        <w:ind w:left="0"/>
        <w:jc w:val="both"/>
      </w:pPr>
      <w:r>
        <w:rPr>
          <w:rFonts w:ascii="Times New Roman"/>
          <w:b w:val="false"/>
          <w:i w:val="false"/>
          <w:color w:val="000000"/>
          <w:sz w:val="28"/>
        </w:rPr>
        <w:t>
      1. Основаниями для госпитализации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bookmarkEnd w:id="2232"/>
    <w:bookmarkStart w:name="z2420" w:id="2233"/>
    <w:p>
      <w:pPr>
        <w:spacing w:after="0"/>
        <w:ind w:left="0"/>
        <w:jc w:val="both"/>
      </w:pPr>
      <w:r>
        <w:rPr>
          <w:rFonts w:ascii="Times New Roman"/>
          <w:b w:val="false"/>
          <w:i w:val="false"/>
          <w:color w:val="000000"/>
          <w:sz w:val="28"/>
        </w:rPr>
        <w:t xml:space="preserve">
      2. Госпитализация лица в стационар осуществляется добровольно по его просьбе или с его письменного согласия, за исключением случаев, предусмотренных </w:t>
      </w:r>
      <w:r>
        <w:rPr>
          <w:rFonts w:ascii="Times New Roman"/>
          <w:b w:val="false"/>
          <w:i w:val="false"/>
          <w:color w:val="000000"/>
          <w:sz w:val="28"/>
        </w:rPr>
        <w:t>статьей 137</w:t>
      </w:r>
      <w:r>
        <w:rPr>
          <w:rFonts w:ascii="Times New Roman"/>
          <w:b w:val="false"/>
          <w:i w:val="false"/>
          <w:color w:val="000000"/>
          <w:sz w:val="28"/>
        </w:rPr>
        <w:t xml:space="preserve"> настоящего Кодекса.</w:t>
      </w:r>
    </w:p>
    <w:bookmarkEnd w:id="2233"/>
    <w:bookmarkStart w:name="z2421" w:id="2234"/>
    <w:p>
      <w:pPr>
        <w:spacing w:after="0"/>
        <w:ind w:left="0"/>
        <w:jc w:val="both"/>
      </w:pPr>
      <w:r>
        <w:rPr>
          <w:rFonts w:ascii="Times New Roman"/>
          <w:b w:val="false"/>
          <w:i w:val="false"/>
          <w:color w:val="000000"/>
          <w:sz w:val="28"/>
        </w:rPr>
        <w:t>
      3. Несовершеннолетний госпитализируется в стационар с письменного согласия его законного представителя.</w:t>
      </w:r>
    </w:p>
    <w:bookmarkEnd w:id="2234"/>
    <w:bookmarkStart w:name="z2422" w:id="2235"/>
    <w:p>
      <w:pPr>
        <w:spacing w:after="0"/>
        <w:ind w:left="0"/>
        <w:jc w:val="both"/>
      </w:pPr>
      <w:r>
        <w:rPr>
          <w:rFonts w:ascii="Times New Roman"/>
          <w:b w:val="false"/>
          <w:i w:val="false"/>
          <w:color w:val="000000"/>
          <w:sz w:val="28"/>
        </w:rPr>
        <w:t>
      4. В случае 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с момента принятия решения о госпитализации.</w:t>
      </w:r>
    </w:p>
    <w:bookmarkEnd w:id="2235"/>
    <w:bookmarkStart w:name="z2423" w:id="2236"/>
    <w:p>
      <w:pPr>
        <w:spacing w:after="0"/>
        <w:ind w:left="0"/>
        <w:jc w:val="both"/>
      </w:pPr>
      <w:r>
        <w:rPr>
          <w:rFonts w:ascii="Times New Roman"/>
          <w:b w:val="false"/>
          <w:i w:val="false"/>
          <w:color w:val="000000"/>
          <w:sz w:val="28"/>
        </w:rPr>
        <w:t>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bookmarkEnd w:id="2236"/>
    <w:bookmarkStart w:name="z2424" w:id="2237"/>
    <w:p>
      <w:pPr>
        <w:spacing w:after="0"/>
        <w:ind w:left="0"/>
        <w:jc w:val="both"/>
      </w:pPr>
      <w:r>
        <w:rPr>
          <w:rFonts w:ascii="Times New Roman"/>
          <w:b w:val="false"/>
          <w:i w:val="false"/>
          <w:color w:val="000000"/>
          <w:sz w:val="28"/>
        </w:rPr>
        <w:t>
      6. Принудительная госпитализация в стационар допускается на основании решения суда.</w:t>
      </w:r>
    </w:p>
    <w:bookmarkEnd w:id="2237"/>
    <w:bookmarkStart w:name="z2425" w:id="2238"/>
    <w:p>
      <w:pPr>
        <w:spacing w:after="0"/>
        <w:ind w:left="0"/>
        <w:jc w:val="both"/>
      </w:pPr>
      <w:r>
        <w:rPr>
          <w:rFonts w:ascii="Times New Roman"/>
          <w:b w:val="false"/>
          <w:i w:val="false"/>
          <w:color w:val="000000"/>
          <w:sz w:val="28"/>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w:t>
      </w:r>
      <w:r>
        <w:rPr>
          <w:rFonts w:ascii="Times New Roman"/>
          <w:b w:val="false"/>
          <w:i w:val="false"/>
          <w:color w:val="000000"/>
          <w:sz w:val="28"/>
        </w:rPr>
        <w:t>пункта 1</w:t>
      </w:r>
      <w:r>
        <w:rPr>
          <w:rFonts w:ascii="Times New Roman"/>
          <w:b w:val="false"/>
          <w:i w:val="false"/>
          <w:color w:val="000000"/>
          <w:sz w:val="28"/>
        </w:rPr>
        <w:t xml:space="preserve"> статьи 137 настоящего Кодекса.</w:t>
      </w:r>
    </w:p>
    <w:bookmarkEnd w:id="2238"/>
    <w:bookmarkStart w:name="z2426" w:id="2239"/>
    <w:p>
      <w:pPr>
        <w:spacing w:after="0"/>
        <w:ind w:left="0"/>
        <w:jc w:val="both"/>
      </w:pPr>
      <w:r>
        <w:rPr>
          <w:rFonts w:ascii="Times New Roman"/>
          <w:b w:val="false"/>
          <w:i w:val="false"/>
          <w:color w:val="000000"/>
          <w:sz w:val="28"/>
        </w:rPr>
        <w:t>
      По каждому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bookmarkEnd w:id="2239"/>
    <w:bookmarkStart w:name="z2427" w:id="2240"/>
    <w:p>
      <w:pPr>
        <w:spacing w:after="0"/>
        <w:ind w:left="0"/>
        <w:jc w:val="both"/>
      </w:pPr>
      <w:r>
        <w:rPr>
          <w:rFonts w:ascii="Times New Roman"/>
          <w:b w:val="false"/>
          <w:i w:val="false"/>
          <w:color w:val="000000"/>
          <w:sz w:val="28"/>
        </w:rPr>
        <w:t>
      7. Пребывание лица в стационаре в принудительном порядке продолжается только в течение времени сохранения оснований, по которым была проведена госпитализация.</w:t>
      </w:r>
    </w:p>
    <w:bookmarkEnd w:id="2240"/>
    <w:bookmarkStart w:name="z2428" w:id="2241"/>
    <w:p>
      <w:pPr>
        <w:spacing w:after="0"/>
        <w:ind w:left="0"/>
        <w:jc w:val="both"/>
      </w:pPr>
      <w:r>
        <w:rPr>
          <w:rFonts w:ascii="Times New Roman"/>
          <w:b w:val="false"/>
          <w:i w:val="false"/>
          <w:color w:val="000000"/>
          <w:sz w:val="28"/>
        </w:rPr>
        <w:t>
      8. Лицо, госпитализированное в стационар в принудительном порядке, в течение первых шести месяцев подлежит 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bookmarkEnd w:id="2241"/>
    <w:bookmarkStart w:name="z2429" w:id="2242"/>
    <w:p>
      <w:pPr>
        <w:spacing w:after="0"/>
        <w:ind w:left="0"/>
        <w:jc w:val="both"/>
      </w:pPr>
      <w:r>
        <w:rPr>
          <w:rFonts w:ascii="Times New Roman"/>
          <w:b w:val="false"/>
          <w:i w:val="false"/>
          <w:color w:val="000000"/>
          <w:sz w:val="28"/>
        </w:rPr>
        <w:t>
      9. Внеочередное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bookmarkEnd w:id="2242"/>
    <w:bookmarkStart w:name="z2430" w:id="2243"/>
    <w:p>
      <w:pPr>
        <w:spacing w:after="0"/>
        <w:ind w:left="0"/>
        <w:jc w:val="both"/>
      </w:pPr>
      <w:r>
        <w:rPr>
          <w:rFonts w:ascii="Times New Roman"/>
          <w:b w:val="false"/>
          <w:i w:val="false"/>
          <w:color w:val="000000"/>
          <w:sz w:val="28"/>
        </w:rPr>
        <w:t>
      Лицо, госпитализированное в стационар по основаниям, предусмотренным пунктом 1 статьи 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необоснованной и госпитализируемое лицо не выражает желания остаться в стационаре, оно подлежит немедленной выписке.</w:t>
      </w:r>
    </w:p>
    <w:bookmarkEnd w:id="2243"/>
    <w:bookmarkStart w:name="z2431" w:id="2244"/>
    <w:p>
      <w:pPr>
        <w:spacing w:after="0"/>
        <w:ind w:left="0"/>
        <w:jc w:val="both"/>
      </w:pPr>
      <w:r>
        <w:rPr>
          <w:rFonts w:ascii="Times New Roman"/>
          <w:b w:val="false"/>
          <w:i w:val="false"/>
          <w:color w:val="000000"/>
          <w:sz w:val="28"/>
        </w:rPr>
        <w:t>
      10. В случае несогласия с принудительной госпитализацией лицо с психическим, поведенческим расстройством (заболеванием) или его законный представитель вправе обратиться в суд в порядке, установленном законами Республики Казахстан.</w:t>
      </w:r>
    </w:p>
    <w:bookmarkEnd w:id="2244"/>
    <w:p>
      <w:pPr>
        <w:spacing w:after="0"/>
        <w:ind w:left="0"/>
        <w:jc w:val="both"/>
      </w:pPr>
      <w:r>
        <w:rPr>
          <w:rFonts w:ascii="Times New Roman"/>
          <w:b/>
          <w:i w:val="false"/>
          <w:color w:val="000000"/>
          <w:sz w:val="28"/>
        </w:rPr>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расстройствами (заболеваниями)</w:t>
      </w:r>
    </w:p>
    <w:bookmarkStart w:name="z2433" w:id="2245"/>
    <w:p>
      <w:pPr>
        <w:spacing w:after="0"/>
        <w:ind w:left="0"/>
        <w:jc w:val="both"/>
      </w:pPr>
      <w:r>
        <w:rPr>
          <w:rFonts w:ascii="Times New Roman"/>
          <w:b w:val="false"/>
          <w:i w:val="false"/>
          <w:color w:val="000000"/>
          <w:sz w:val="28"/>
        </w:rPr>
        <w:t>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 помещения в стационар.</w:t>
      </w:r>
    </w:p>
    <w:bookmarkEnd w:id="2245"/>
    <w:bookmarkStart w:name="z2434" w:id="2246"/>
    <w:p>
      <w:pPr>
        <w:spacing w:after="0"/>
        <w:ind w:left="0"/>
        <w:jc w:val="both"/>
      </w:pPr>
      <w:r>
        <w:rPr>
          <w:rFonts w:ascii="Times New Roman"/>
          <w:b w:val="false"/>
          <w:i w:val="false"/>
          <w:color w:val="000000"/>
          <w:sz w:val="28"/>
        </w:rPr>
        <w:t>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bookmarkEnd w:id="2246"/>
    <w:bookmarkStart w:name="z2435" w:id="2247"/>
    <w:p>
      <w:pPr>
        <w:spacing w:after="0"/>
        <w:ind w:left="0"/>
        <w:jc w:val="both"/>
      </w:pPr>
      <w:r>
        <w:rPr>
          <w:rFonts w:ascii="Times New Roman"/>
          <w:b w:val="false"/>
          <w:i w:val="false"/>
          <w:color w:val="000000"/>
          <w:sz w:val="28"/>
        </w:rPr>
        <w:t>
      3. Выписка лица, госпитализированного в стационар в принудительном порядке, производится по заключению комиссии врачей-психиатров, решению суда либо постановлению прокурора.</w:t>
      </w:r>
    </w:p>
    <w:bookmarkEnd w:id="2247"/>
    <w:bookmarkStart w:name="z2436" w:id="2248"/>
    <w:p>
      <w:pPr>
        <w:spacing w:after="0"/>
        <w:ind w:left="0"/>
        <w:jc w:val="both"/>
      </w:pPr>
      <w:r>
        <w:rPr>
          <w:rFonts w:ascii="Times New Roman"/>
          <w:b w:val="false"/>
          <w:i w:val="false"/>
          <w:color w:val="000000"/>
          <w:sz w:val="28"/>
        </w:rPr>
        <w:t>
      4. Выписка лица, к которому по определению суда применены принудительные меры медицинского характера, производится только по определению суда.</w:t>
      </w:r>
    </w:p>
    <w:bookmarkEnd w:id="2248"/>
    <w:bookmarkStart w:name="z2437" w:id="2249"/>
    <w:p>
      <w:pPr>
        <w:spacing w:after="0"/>
        <w:ind w:left="0"/>
        <w:jc w:val="both"/>
      </w:pPr>
      <w:r>
        <w:rPr>
          <w:rFonts w:ascii="Times New Roman"/>
          <w:b w:val="false"/>
          <w:i w:val="false"/>
          <w:color w:val="000000"/>
          <w:sz w:val="28"/>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 (заболеванием), будут установлены основания для госпитализации в принудительном порядке, предусмотренные </w:t>
      </w:r>
      <w:r>
        <w:rPr>
          <w:rFonts w:ascii="Times New Roman"/>
          <w:b w:val="false"/>
          <w:i w:val="false"/>
          <w:color w:val="000000"/>
          <w:sz w:val="28"/>
        </w:rPr>
        <w:t>пунктом 1</w:t>
      </w:r>
      <w:r>
        <w:rPr>
          <w:rFonts w:ascii="Times New Roman"/>
          <w:b w:val="false"/>
          <w:i w:val="false"/>
          <w:color w:val="000000"/>
          <w:sz w:val="28"/>
        </w:rPr>
        <w:t xml:space="preserve"> статьи 137 настоящего Кодекса. В таком случае вопросы о его пребывании в стационаре, продлении госпитализации и выписке из стационара решаются в порядке, установленном </w:t>
      </w:r>
      <w:r>
        <w:rPr>
          <w:rFonts w:ascii="Times New Roman"/>
          <w:b w:val="false"/>
          <w:i w:val="false"/>
          <w:color w:val="000000"/>
          <w:sz w:val="28"/>
        </w:rPr>
        <w:t>пунктами 7</w:t>
      </w:r>
      <w:r>
        <w:rPr>
          <w:rFonts w:ascii="Times New Roman"/>
          <w:b w:val="false"/>
          <w:i w:val="false"/>
          <w:color w:val="000000"/>
          <w:sz w:val="28"/>
        </w:rPr>
        <w:t xml:space="preserve"> – </w:t>
      </w:r>
      <w:r>
        <w:rPr>
          <w:rFonts w:ascii="Times New Roman"/>
          <w:b w:val="false"/>
          <w:i w:val="false"/>
          <w:color w:val="000000"/>
          <w:sz w:val="28"/>
        </w:rPr>
        <w:t>9</w:t>
      </w:r>
      <w:r>
        <w:rPr>
          <w:rFonts w:ascii="Times New Roman"/>
          <w:b w:val="false"/>
          <w:i w:val="false"/>
          <w:color w:val="000000"/>
          <w:sz w:val="28"/>
        </w:rPr>
        <w:t xml:space="preserve"> статьи 168 настоящего Кодекса и пунктом 3 настоящей статьи.</w:t>
      </w:r>
    </w:p>
    <w:bookmarkEnd w:id="2249"/>
    <w:p>
      <w:pPr>
        <w:spacing w:after="0"/>
        <w:ind w:left="0"/>
        <w:jc w:val="both"/>
      </w:pPr>
      <w:r>
        <w:rPr>
          <w:rFonts w:ascii="Times New Roman"/>
          <w:b/>
          <w:i w:val="false"/>
          <w:color w:val="000000"/>
          <w:sz w:val="28"/>
        </w:rPr>
        <w:t>Статья 170. Принудительные меры медицинского характера в отношении лица с психическими, поведенческими расстройствами (заболеваниями)</w:t>
      </w:r>
    </w:p>
    <w:bookmarkStart w:name="z2439" w:id="2250"/>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Казахстан.</w:t>
      </w:r>
    </w:p>
    <w:bookmarkEnd w:id="2250"/>
    <w:bookmarkStart w:name="z2440" w:id="2251"/>
    <w:p>
      <w:pPr>
        <w:spacing w:after="0"/>
        <w:ind w:left="0"/>
        <w:jc w:val="both"/>
      </w:pPr>
      <w:r>
        <w:rPr>
          <w:rFonts w:ascii="Times New Roman"/>
          <w:b w:val="false"/>
          <w:i w:val="false"/>
          <w:color w:val="000000"/>
          <w:sz w:val="28"/>
        </w:rPr>
        <w:t>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bookmarkEnd w:id="2251"/>
    <w:bookmarkStart w:name="z2441" w:id="2252"/>
    <w:p>
      <w:pPr>
        <w:spacing w:after="0"/>
        <w:ind w:left="0"/>
        <w:jc w:val="both"/>
      </w:pPr>
      <w:r>
        <w:rPr>
          <w:rFonts w:ascii="Times New Roman"/>
          <w:b w:val="false"/>
          <w:i w:val="false"/>
          <w:color w:val="000000"/>
          <w:sz w:val="28"/>
        </w:rPr>
        <w:t>
      1) принудительного наблюдения и лечения у психиатра в амбулаторных условиях;</w:t>
      </w:r>
    </w:p>
    <w:bookmarkEnd w:id="2252"/>
    <w:bookmarkStart w:name="z2442" w:id="2253"/>
    <w:p>
      <w:pPr>
        <w:spacing w:after="0"/>
        <w:ind w:left="0"/>
        <w:jc w:val="both"/>
      </w:pPr>
      <w:r>
        <w:rPr>
          <w:rFonts w:ascii="Times New Roman"/>
          <w:b w:val="false"/>
          <w:i w:val="false"/>
          <w:color w:val="000000"/>
          <w:sz w:val="28"/>
        </w:rPr>
        <w:t>
      2) принудительного лечения в психиатрическом стационаре общего типа;</w:t>
      </w:r>
    </w:p>
    <w:bookmarkEnd w:id="2253"/>
    <w:bookmarkStart w:name="z2443" w:id="2254"/>
    <w:p>
      <w:pPr>
        <w:spacing w:after="0"/>
        <w:ind w:left="0"/>
        <w:jc w:val="both"/>
      </w:pPr>
      <w:r>
        <w:rPr>
          <w:rFonts w:ascii="Times New Roman"/>
          <w:b w:val="false"/>
          <w:i w:val="false"/>
          <w:color w:val="000000"/>
          <w:sz w:val="28"/>
        </w:rPr>
        <w:t>
      3) принудительного лечения в психиатрическом стационаре специализированного типа;</w:t>
      </w:r>
    </w:p>
    <w:bookmarkEnd w:id="2254"/>
    <w:bookmarkStart w:name="z2444" w:id="2255"/>
    <w:p>
      <w:pPr>
        <w:spacing w:after="0"/>
        <w:ind w:left="0"/>
        <w:jc w:val="both"/>
      </w:pPr>
      <w:r>
        <w:rPr>
          <w:rFonts w:ascii="Times New Roman"/>
          <w:b w:val="false"/>
          <w:i w:val="false"/>
          <w:color w:val="000000"/>
          <w:sz w:val="28"/>
        </w:rPr>
        <w:t>
      4) принудительного лечения в психиатрическом стационаре специализированного типа с интенсивным наблюдением.</w:t>
      </w:r>
    </w:p>
    <w:bookmarkEnd w:id="2255"/>
    <w:bookmarkStart w:name="z2445" w:id="2256"/>
    <w:p>
      <w:pPr>
        <w:spacing w:after="0"/>
        <w:ind w:left="0"/>
        <w:jc w:val="both"/>
      </w:pPr>
      <w:r>
        <w:rPr>
          <w:rFonts w:ascii="Times New Roman"/>
          <w:b w:val="false"/>
          <w:i w:val="false"/>
          <w:color w:val="000000"/>
          <w:sz w:val="28"/>
        </w:rPr>
        <w:t>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bookmarkEnd w:id="2256"/>
    <w:bookmarkStart w:name="z2446" w:id="2257"/>
    <w:p>
      <w:pPr>
        <w:spacing w:after="0"/>
        <w:ind w:left="0"/>
        <w:jc w:val="both"/>
      </w:pPr>
      <w:r>
        <w:rPr>
          <w:rFonts w:ascii="Times New Roman"/>
          <w:b w:val="false"/>
          <w:i w:val="false"/>
          <w:color w:val="000000"/>
          <w:sz w:val="28"/>
        </w:rPr>
        <w:t>
      4. Правила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bookmarkEnd w:id="2257"/>
    <w:bookmarkStart w:name="z2447" w:id="2258"/>
    <w:p>
      <w:pPr>
        <w:spacing w:after="0"/>
        <w:ind w:left="0"/>
        <w:jc w:val="both"/>
      </w:pPr>
      <w:r>
        <w:rPr>
          <w:rFonts w:ascii="Times New Roman"/>
          <w:b w:val="false"/>
          <w:i w:val="false"/>
          <w:color w:val="000000"/>
          <w:sz w:val="28"/>
        </w:rPr>
        <w:t>
      5. Учет и отчетность по использованию средств контрольного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bookmarkEnd w:id="2258"/>
    <w:bookmarkStart w:name="z2448" w:id="2259"/>
    <w:p>
      <w:pPr>
        <w:spacing w:after="0"/>
        <w:ind w:left="0"/>
        <w:jc w:val="both"/>
      </w:pPr>
      <w:r>
        <w:rPr>
          <w:rFonts w:ascii="Times New Roman"/>
          <w:b w:val="false"/>
          <w:i w:val="false"/>
          <w:color w:val="000000"/>
          <w:sz w:val="28"/>
        </w:rPr>
        <w:t>
      6. Охрана организации,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организации и осуществляется в соответствии с законодательством Республики Казахстан в области охранной деятельности.</w:t>
      </w:r>
    </w:p>
    <w:bookmarkEnd w:id="2259"/>
    <w:bookmarkStart w:name="z2449" w:id="2260"/>
    <w:p>
      <w:pPr>
        <w:spacing w:after="0"/>
        <w:ind w:left="0"/>
        <w:jc w:val="both"/>
      </w:pPr>
      <w:r>
        <w:rPr>
          <w:rFonts w:ascii="Times New Roman"/>
          <w:b w:val="false"/>
          <w:i w:val="false"/>
          <w:color w:val="000000"/>
          <w:sz w:val="28"/>
        </w:rPr>
        <w:t>
      7. Охрана государственной психиатрической организации специализированного типа с интенсивным наблюдением осуществляется в соответствии с порядком, определенным Министерством внутренних дел Республики Казахстан совместно с уполномоченным органом.</w:t>
      </w:r>
    </w:p>
    <w:bookmarkEnd w:id="2260"/>
    <w:bookmarkStart w:name="z2450" w:id="2261"/>
    <w:p>
      <w:pPr>
        <w:spacing w:after="0"/>
        <w:ind w:left="0"/>
        <w:jc w:val="both"/>
      </w:pPr>
      <w:r>
        <w:rPr>
          <w:rFonts w:ascii="Times New Roman"/>
          <w:b w:val="false"/>
          <w:i w:val="false"/>
          <w:color w:val="000000"/>
          <w:sz w:val="28"/>
        </w:rPr>
        <w:t>
      8. Оборудование государственной психиатрической организации специализированного типа с интенсивным наблюдением инженерно-техническими средствами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61"/>
    <w:p>
      <w:pPr>
        <w:spacing w:after="0"/>
        <w:ind w:left="0"/>
        <w:jc w:val="both"/>
      </w:pPr>
      <w:r>
        <w:rPr>
          <w:rFonts w:ascii="Times New Roman"/>
          <w:b/>
          <w:i w:val="false"/>
          <w:color w:val="000000"/>
          <w:sz w:val="28"/>
        </w:rPr>
        <w:t>Статья 171. Принудительные меры медицинского характера в отношении лица с психическими, поведенческими расстройствами (заболеваниями), связанными с употреблением психоактивных веществ</w:t>
      </w:r>
    </w:p>
    <w:bookmarkStart w:name="z2452" w:id="2262"/>
    <w:p>
      <w:pPr>
        <w:spacing w:after="0"/>
        <w:ind w:left="0"/>
        <w:jc w:val="both"/>
      </w:pPr>
      <w:r>
        <w:rPr>
          <w:rFonts w:ascii="Times New Roman"/>
          <w:b w:val="false"/>
          <w:i w:val="false"/>
          <w:color w:val="000000"/>
          <w:sz w:val="28"/>
        </w:rPr>
        <w:t>
      1. Принудительные меры медицинского характера применяются по решению суда в отношении лица с психическими, поведенческими расстройствами (заболеваниями),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bookmarkEnd w:id="2262"/>
    <w:bookmarkStart w:name="z2453" w:id="2263"/>
    <w:p>
      <w:pPr>
        <w:spacing w:after="0"/>
        <w:ind w:left="0"/>
        <w:jc w:val="both"/>
      </w:pPr>
      <w:r>
        <w:rPr>
          <w:rFonts w:ascii="Times New Roman"/>
          <w:b w:val="false"/>
          <w:i w:val="false"/>
          <w:color w:val="000000"/>
          <w:sz w:val="28"/>
        </w:rPr>
        <w:t>
      2. Направление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bookmarkEnd w:id="2263"/>
    <w:bookmarkStart w:name="z2454" w:id="2264"/>
    <w:p>
      <w:pPr>
        <w:spacing w:after="0"/>
        <w:ind w:left="0"/>
        <w:jc w:val="both"/>
      </w:pPr>
      <w:r>
        <w:rPr>
          <w:rFonts w:ascii="Times New Roman"/>
          <w:b w:val="false"/>
          <w:i w:val="false"/>
          <w:color w:val="000000"/>
          <w:sz w:val="28"/>
        </w:rPr>
        <w:t>
      Время пребывания на принудительном лечении не прерывает трудовой стаж и засчитывается в общий трудовой стаж.</w:t>
      </w:r>
    </w:p>
    <w:bookmarkEnd w:id="2264"/>
    <w:bookmarkStart w:name="z2455" w:id="2265"/>
    <w:p>
      <w:pPr>
        <w:spacing w:after="0"/>
        <w:ind w:left="0"/>
        <w:jc w:val="both"/>
      </w:pPr>
      <w:r>
        <w:rPr>
          <w:rFonts w:ascii="Times New Roman"/>
          <w:b w:val="false"/>
          <w:i w:val="false"/>
          <w:color w:val="000000"/>
          <w:sz w:val="28"/>
        </w:rPr>
        <w:t>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265"/>
    <w:bookmarkStart w:name="z2456" w:id="2266"/>
    <w:p>
      <w:pPr>
        <w:spacing w:after="0"/>
        <w:ind w:left="0"/>
        <w:jc w:val="both"/>
      </w:pPr>
      <w:r>
        <w:rPr>
          <w:rFonts w:ascii="Times New Roman"/>
          <w:b w:val="false"/>
          <w:i w:val="false"/>
          <w:color w:val="000000"/>
          <w:sz w:val="28"/>
        </w:rPr>
        <w:t>
      4. Лицо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bookmarkEnd w:id="2266"/>
    <w:bookmarkStart w:name="z2457" w:id="2267"/>
    <w:p>
      <w:pPr>
        <w:spacing w:after="0"/>
        <w:ind w:left="0"/>
        <w:jc w:val="both"/>
      </w:pPr>
      <w:r>
        <w:rPr>
          <w:rFonts w:ascii="Times New Roman"/>
          <w:b w:val="false"/>
          <w:i w:val="false"/>
          <w:color w:val="000000"/>
          <w:sz w:val="28"/>
        </w:rPr>
        <w:t>
      1) на ознакомление с правилами внутреннего распорядка организации для принудительного лечения и иными документами, регламентирующими порядок пребывания в данной организации;</w:t>
      </w:r>
    </w:p>
    <w:bookmarkEnd w:id="2267"/>
    <w:bookmarkStart w:name="z2458" w:id="2268"/>
    <w:p>
      <w:pPr>
        <w:spacing w:after="0"/>
        <w:ind w:left="0"/>
        <w:jc w:val="both"/>
      </w:pPr>
      <w:r>
        <w:rPr>
          <w:rFonts w:ascii="Times New Roman"/>
          <w:b w:val="false"/>
          <w:i w:val="false"/>
          <w:color w:val="000000"/>
          <w:sz w:val="28"/>
        </w:rPr>
        <w:t>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периодические печатные издания;</w:t>
      </w:r>
    </w:p>
    <w:bookmarkEnd w:id="2268"/>
    <w:bookmarkStart w:name="z2459" w:id="2269"/>
    <w:p>
      <w:pPr>
        <w:spacing w:after="0"/>
        <w:ind w:left="0"/>
        <w:jc w:val="both"/>
      </w:pPr>
      <w:r>
        <w:rPr>
          <w:rFonts w:ascii="Times New Roman"/>
          <w:b w:val="false"/>
          <w:i w:val="false"/>
          <w:color w:val="000000"/>
          <w:sz w:val="28"/>
        </w:rPr>
        <w:t>
      3) получать питание, материально-бытовое и медицинское обслуживание;</w:t>
      </w:r>
    </w:p>
    <w:bookmarkEnd w:id="2269"/>
    <w:bookmarkStart w:name="z2460" w:id="2270"/>
    <w:p>
      <w:pPr>
        <w:spacing w:after="0"/>
        <w:ind w:left="0"/>
        <w:jc w:val="both"/>
      </w:pPr>
      <w:r>
        <w:rPr>
          <w:rFonts w:ascii="Times New Roman"/>
          <w:b w:val="false"/>
          <w:i w:val="false"/>
          <w:color w:val="000000"/>
          <w:sz w:val="28"/>
        </w:rPr>
        <w:t>
      4) на трудовое устройство в соответствии с трудовым законодательством Республики Казахстан;</w:t>
      </w:r>
    </w:p>
    <w:bookmarkEnd w:id="2270"/>
    <w:bookmarkStart w:name="z2461" w:id="2271"/>
    <w:p>
      <w:pPr>
        <w:spacing w:after="0"/>
        <w:ind w:left="0"/>
        <w:jc w:val="both"/>
      </w:pPr>
      <w:r>
        <w:rPr>
          <w:rFonts w:ascii="Times New Roman"/>
          <w:b w:val="false"/>
          <w:i w:val="false"/>
          <w:color w:val="000000"/>
          <w:sz w:val="28"/>
        </w:rPr>
        <w:t>
      5) приобретать за счет средств, находящихся на персональном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bookmarkEnd w:id="2271"/>
    <w:bookmarkStart w:name="z2462" w:id="2272"/>
    <w:p>
      <w:pPr>
        <w:spacing w:after="0"/>
        <w:ind w:left="0"/>
        <w:jc w:val="both"/>
      </w:pPr>
      <w:r>
        <w:rPr>
          <w:rFonts w:ascii="Times New Roman"/>
          <w:b w:val="false"/>
          <w:i w:val="false"/>
          <w:color w:val="000000"/>
          <w:sz w:val="28"/>
        </w:rPr>
        <w:t>
      6) иметь встречи с близкими родственниками в порядке, определенном правилами внутреннего распорядка;</w:t>
      </w:r>
    </w:p>
    <w:bookmarkEnd w:id="2272"/>
    <w:bookmarkStart w:name="z2463" w:id="2273"/>
    <w:p>
      <w:pPr>
        <w:spacing w:after="0"/>
        <w:ind w:left="0"/>
        <w:jc w:val="both"/>
      </w:pPr>
      <w:r>
        <w:rPr>
          <w:rFonts w:ascii="Times New Roman"/>
          <w:b w:val="false"/>
          <w:i w:val="false"/>
          <w:color w:val="000000"/>
          <w:sz w:val="28"/>
        </w:rPr>
        <w:t>
      7) вести переписку без ограничения;</w:t>
      </w:r>
    </w:p>
    <w:bookmarkEnd w:id="2273"/>
    <w:bookmarkStart w:name="z2464" w:id="2274"/>
    <w:p>
      <w:pPr>
        <w:spacing w:after="0"/>
        <w:ind w:left="0"/>
        <w:jc w:val="both"/>
      </w:pPr>
      <w:r>
        <w:rPr>
          <w:rFonts w:ascii="Times New Roman"/>
          <w:b w:val="false"/>
          <w:i w:val="false"/>
          <w:color w:val="000000"/>
          <w:sz w:val="28"/>
        </w:rPr>
        <w:t>
      8) получать передачи, отправлять и получать посылки в порядке, определенном правилами внутреннего распорядка;</w:t>
      </w:r>
    </w:p>
    <w:bookmarkEnd w:id="2274"/>
    <w:bookmarkStart w:name="z2465" w:id="2275"/>
    <w:p>
      <w:pPr>
        <w:spacing w:after="0"/>
        <w:ind w:left="0"/>
        <w:jc w:val="both"/>
      </w:pPr>
      <w:r>
        <w:rPr>
          <w:rFonts w:ascii="Times New Roman"/>
          <w:b w:val="false"/>
          <w:i w:val="false"/>
          <w:color w:val="000000"/>
          <w:sz w:val="28"/>
        </w:rPr>
        <w:t>
      9) получать денежные переводы, которые зачисляются на его лицевой счет;</w:t>
      </w:r>
    </w:p>
    <w:bookmarkEnd w:id="2275"/>
    <w:bookmarkStart w:name="z2466" w:id="2276"/>
    <w:p>
      <w:pPr>
        <w:spacing w:after="0"/>
        <w:ind w:left="0"/>
        <w:jc w:val="both"/>
      </w:pPr>
      <w:r>
        <w:rPr>
          <w:rFonts w:ascii="Times New Roman"/>
          <w:b w:val="false"/>
          <w:i w:val="false"/>
          <w:color w:val="000000"/>
          <w:sz w:val="28"/>
        </w:rPr>
        <w:t>
      10) на ежедневную прогулку;</w:t>
      </w:r>
    </w:p>
    <w:bookmarkEnd w:id="2276"/>
    <w:bookmarkStart w:name="z2467" w:id="2277"/>
    <w:p>
      <w:pPr>
        <w:spacing w:after="0"/>
        <w:ind w:left="0"/>
        <w:jc w:val="both"/>
      </w:pPr>
      <w:r>
        <w:rPr>
          <w:rFonts w:ascii="Times New Roman"/>
          <w:b w:val="false"/>
          <w:i w:val="false"/>
          <w:color w:val="000000"/>
          <w:sz w:val="28"/>
        </w:rPr>
        <w:t>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bookmarkEnd w:id="2277"/>
    <w:bookmarkStart w:name="z2468" w:id="2278"/>
    <w:p>
      <w:pPr>
        <w:spacing w:after="0"/>
        <w:ind w:left="0"/>
        <w:jc w:val="both"/>
      </w:pPr>
      <w:r>
        <w:rPr>
          <w:rFonts w:ascii="Times New Roman"/>
          <w:b w:val="false"/>
          <w:i w:val="false"/>
          <w:color w:val="000000"/>
          <w:sz w:val="28"/>
        </w:rPr>
        <w:t>
      5.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bookmarkEnd w:id="2278"/>
    <w:bookmarkStart w:name="z2469" w:id="2279"/>
    <w:p>
      <w:pPr>
        <w:spacing w:after="0"/>
        <w:ind w:left="0"/>
        <w:jc w:val="both"/>
      </w:pPr>
      <w:r>
        <w:rPr>
          <w:rFonts w:ascii="Times New Roman"/>
          <w:b w:val="false"/>
          <w:i w:val="false"/>
          <w:color w:val="000000"/>
          <w:sz w:val="28"/>
        </w:rPr>
        <w:t>
      1) соблюдать установленные правила внутреннего распорядка;</w:t>
      </w:r>
    </w:p>
    <w:bookmarkEnd w:id="2279"/>
    <w:bookmarkStart w:name="z2470" w:id="2280"/>
    <w:p>
      <w:pPr>
        <w:spacing w:after="0"/>
        <w:ind w:left="0"/>
        <w:jc w:val="both"/>
      </w:pPr>
      <w:r>
        <w:rPr>
          <w:rFonts w:ascii="Times New Roman"/>
          <w:b w:val="false"/>
          <w:i w:val="false"/>
          <w:color w:val="000000"/>
          <w:sz w:val="28"/>
        </w:rPr>
        <w:t>
      2) выполнять законные требования администрации организации для принудительного лечения и медицинского персонала;</w:t>
      </w:r>
    </w:p>
    <w:bookmarkEnd w:id="2280"/>
    <w:bookmarkStart w:name="z2471" w:id="2281"/>
    <w:p>
      <w:pPr>
        <w:spacing w:after="0"/>
        <w:ind w:left="0"/>
        <w:jc w:val="both"/>
      </w:pPr>
      <w:r>
        <w:rPr>
          <w:rFonts w:ascii="Times New Roman"/>
          <w:b w:val="false"/>
          <w:i w:val="false"/>
          <w:color w:val="000000"/>
          <w:sz w:val="28"/>
        </w:rPr>
        <w:t>
      3) принимать назначенное лечение;</w:t>
      </w:r>
    </w:p>
    <w:bookmarkEnd w:id="2281"/>
    <w:bookmarkStart w:name="z2472" w:id="2282"/>
    <w:p>
      <w:pPr>
        <w:spacing w:after="0"/>
        <w:ind w:left="0"/>
        <w:jc w:val="both"/>
      </w:pPr>
      <w:r>
        <w:rPr>
          <w:rFonts w:ascii="Times New Roman"/>
          <w:b w:val="false"/>
          <w:i w:val="false"/>
          <w:color w:val="000000"/>
          <w:sz w:val="28"/>
        </w:rPr>
        <w:t>
      4) бережно относиться к имуществу организации;</w:t>
      </w:r>
    </w:p>
    <w:bookmarkEnd w:id="2282"/>
    <w:bookmarkStart w:name="z2473" w:id="2283"/>
    <w:p>
      <w:pPr>
        <w:spacing w:after="0"/>
        <w:ind w:left="0"/>
        <w:jc w:val="both"/>
      </w:pPr>
      <w:r>
        <w:rPr>
          <w:rFonts w:ascii="Times New Roman"/>
          <w:b w:val="false"/>
          <w:i w:val="false"/>
          <w:color w:val="000000"/>
          <w:sz w:val="28"/>
        </w:rPr>
        <w:t>
      5) поддерживать чистоту и порядок в организации для принудительного лечения, а также осуществлять уборку на ее территории не более двух часов в неделю;</w:t>
      </w:r>
    </w:p>
    <w:bookmarkEnd w:id="2283"/>
    <w:bookmarkStart w:name="z2474" w:id="2284"/>
    <w:p>
      <w:pPr>
        <w:spacing w:after="0"/>
        <w:ind w:left="0"/>
        <w:jc w:val="both"/>
      </w:pPr>
      <w:r>
        <w:rPr>
          <w:rFonts w:ascii="Times New Roman"/>
          <w:b w:val="false"/>
          <w:i w:val="false"/>
          <w:color w:val="000000"/>
          <w:sz w:val="28"/>
        </w:rPr>
        <w:t>
      6) соблюдать личную гигиену.</w:t>
      </w:r>
    </w:p>
    <w:bookmarkEnd w:id="2284"/>
    <w:p>
      <w:pPr>
        <w:spacing w:after="0"/>
        <w:ind w:left="0"/>
        <w:jc w:val="both"/>
      </w:pPr>
      <w:r>
        <w:rPr>
          <w:rFonts w:ascii="Times New Roman"/>
          <w:b/>
          <w:i w:val="false"/>
          <w:color w:val="000000"/>
          <w:sz w:val="28"/>
        </w:rPr>
        <w:t>Статья 172. Оформление лица с психическим, поведенческим расстройством (заболеванием), связанным с употреблением психоактивных веществ, на принудительное лечение</w:t>
      </w:r>
    </w:p>
    <w:bookmarkStart w:name="z2476" w:id="2285"/>
    <w:p>
      <w:pPr>
        <w:spacing w:after="0"/>
        <w:ind w:left="0"/>
        <w:jc w:val="both"/>
      </w:pPr>
      <w:r>
        <w:rPr>
          <w:rFonts w:ascii="Times New Roman"/>
          <w:b w:val="false"/>
          <w:i w:val="false"/>
          <w:color w:val="000000"/>
          <w:sz w:val="28"/>
        </w:rPr>
        <w:t>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освидетельствования организацией, оказывающей медицинскую помощь в области психического здоровья.</w:t>
      </w:r>
    </w:p>
    <w:bookmarkEnd w:id="2285"/>
    <w:bookmarkStart w:name="z2477" w:id="2286"/>
    <w:p>
      <w:pPr>
        <w:spacing w:after="0"/>
        <w:ind w:left="0"/>
        <w:jc w:val="both"/>
      </w:pPr>
      <w:r>
        <w:rPr>
          <w:rFonts w:ascii="Times New Roman"/>
          <w:b w:val="false"/>
          <w:i w:val="false"/>
          <w:color w:val="000000"/>
          <w:sz w:val="28"/>
        </w:rPr>
        <w:t>
      Извещение направляется заказным письмом, телеграммой с уведомлением о вручении.</w:t>
      </w:r>
    </w:p>
    <w:bookmarkEnd w:id="2286"/>
    <w:bookmarkStart w:name="z2478" w:id="2287"/>
    <w:p>
      <w:pPr>
        <w:spacing w:after="0"/>
        <w:ind w:left="0"/>
        <w:jc w:val="both"/>
      </w:pPr>
      <w:r>
        <w:rPr>
          <w:rFonts w:ascii="Times New Roman"/>
          <w:b w:val="false"/>
          <w:i w:val="false"/>
          <w:color w:val="000000"/>
          <w:sz w:val="28"/>
        </w:rPr>
        <w:t>
      2. Лицо, надлежащим образом уведомленное организацией, оказывающей медицинскую помощь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медицинскую помощь в области психического здоровья, подвергается приводу органами внутренних дел для принудительного обследования.</w:t>
      </w:r>
    </w:p>
    <w:bookmarkEnd w:id="2287"/>
    <w:bookmarkStart w:name="z2479" w:id="2288"/>
    <w:p>
      <w:pPr>
        <w:spacing w:after="0"/>
        <w:ind w:left="0"/>
        <w:jc w:val="both"/>
      </w:pPr>
      <w:r>
        <w:rPr>
          <w:rFonts w:ascii="Times New Roman"/>
          <w:b w:val="false"/>
          <w:i w:val="false"/>
          <w:color w:val="000000"/>
          <w:sz w:val="28"/>
        </w:rPr>
        <w:t>
      3. Привод осуществляется путем принудительного препровождения уклоняющегося от медицинского освидетельствования лица к месту проведения принудительного обследования на срок не более трех часов только в рабочие дни с девяти до восемнадцати часов.</w:t>
      </w:r>
    </w:p>
    <w:bookmarkEnd w:id="2288"/>
    <w:bookmarkStart w:name="z2480" w:id="2289"/>
    <w:p>
      <w:pPr>
        <w:spacing w:after="0"/>
        <w:ind w:left="0"/>
        <w:jc w:val="both"/>
      </w:pPr>
      <w:r>
        <w:rPr>
          <w:rFonts w:ascii="Times New Roman"/>
          <w:b w:val="false"/>
          <w:i w:val="false"/>
          <w:color w:val="000000"/>
          <w:sz w:val="28"/>
        </w:rPr>
        <w:t>
      4. Уважительными причинами неявки лица на медицинское освидетельствование признаются: болезнь, лишающая возможности его явиться, смерть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привода.</w:t>
      </w:r>
    </w:p>
    <w:bookmarkEnd w:id="2289"/>
    <w:bookmarkStart w:name="z2481" w:id="2290"/>
    <w:p>
      <w:pPr>
        <w:spacing w:after="0"/>
        <w:ind w:left="0"/>
        <w:jc w:val="both"/>
      </w:pPr>
      <w:r>
        <w:rPr>
          <w:rFonts w:ascii="Times New Roman"/>
          <w:b w:val="false"/>
          <w:i w:val="false"/>
          <w:color w:val="000000"/>
          <w:sz w:val="28"/>
        </w:rPr>
        <w:t>
      5. Заключение о приводе объявляется лицу, подвергаемому приводу, перед его исполнением, что удостоверяется его подписью на заключении.</w:t>
      </w:r>
    </w:p>
    <w:bookmarkEnd w:id="2290"/>
    <w:bookmarkStart w:name="z2482" w:id="2291"/>
    <w:p>
      <w:pPr>
        <w:spacing w:after="0"/>
        <w:ind w:left="0"/>
        <w:jc w:val="both"/>
      </w:pPr>
      <w:r>
        <w:rPr>
          <w:rFonts w:ascii="Times New Roman"/>
          <w:b w:val="false"/>
          <w:i w:val="false"/>
          <w:color w:val="000000"/>
          <w:sz w:val="28"/>
        </w:rPr>
        <w:t>
      В случае отказа препровождаемого лица от подписи об этом делается отметка в заключении.</w:t>
      </w:r>
    </w:p>
    <w:bookmarkEnd w:id="2291"/>
    <w:p>
      <w:pPr>
        <w:spacing w:after="0"/>
        <w:ind w:left="0"/>
        <w:jc w:val="both"/>
      </w:pPr>
      <w:r>
        <w:rPr>
          <w:rFonts w:ascii="Times New Roman"/>
          <w:b/>
          <w:i w:val="false"/>
          <w:color w:val="000000"/>
          <w:sz w:val="28"/>
        </w:rPr>
        <w:t>Статья 173. 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bookmarkStart w:name="z2484" w:id="2292"/>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bookmarkEnd w:id="2292"/>
    <w:bookmarkStart w:name="z2485" w:id="2293"/>
    <w:p>
      <w:pPr>
        <w:spacing w:after="0"/>
        <w:ind w:left="0"/>
        <w:jc w:val="both"/>
      </w:pPr>
      <w:r>
        <w:rPr>
          <w:rFonts w:ascii="Times New Roman"/>
          <w:b w:val="false"/>
          <w:i w:val="false"/>
          <w:color w:val="000000"/>
          <w:sz w:val="28"/>
        </w:rPr>
        <w:t>
      2. Ограничение осуществления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допустимо лишь в случаях, предусмотренных законами Республики Казахстан.</w:t>
      </w:r>
    </w:p>
    <w:bookmarkEnd w:id="2293"/>
    <w:bookmarkStart w:name="z2486" w:id="2294"/>
    <w:p>
      <w:pPr>
        <w:spacing w:after="0"/>
        <w:ind w:left="0"/>
        <w:jc w:val="both"/>
      </w:pPr>
      <w:r>
        <w:rPr>
          <w:rFonts w:ascii="Times New Roman"/>
          <w:b w:val="false"/>
          <w:i w:val="false"/>
          <w:color w:val="000000"/>
          <w:sz w:val="28"/>
        </w:rPr>
        <w:t>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bookmarkEnd w:id="2294"/>
    <w:bookmarkStart w:name="z2487" w:id="2295"/>
    <w:p>
      <w:pPr>
        <w:spacing w:after="0"/>
        <w:ind w:left="0"/>
        <w:jc w:val="both"/>
      </w:pPr>
      <w:r>
        <w:rPr>
          <w:rFonts w:ascii="Times New Roman"/>
          <w:b w:val="false"/>
          <w:i w:val="false"/>
          <w:color w:val="000000"/>
          <w:sz w:val="28"/>
        </w:rPr>
        <w:t>
      4. В период принудительного лечения в организации, оказывающей медицинскую помощь в области психического здоровья, засчитывается время принудительной госпитализации для обследования.</w:t>
      </w:r>
    </w:p>
    <w:bookmarkEnd w:id="2295"/>
    <w:bookmarkStart w:name="z2488" w:id="2296"/>
    <w:p>
      <w:pPr>
        <w:spacing w:after="0"/>
        <w:ind w:left="0"/>
        <w:jc w:val="both"/>
      </w:pPr>
      <w:r>
        <w:rPr>
          <w:rFonts w:ascii="Times New Roman"/>
          <w:b w:val="false"/>
          <w:i w:val="false"/>
          <w:color w:val="000000"/>
          <w:sz w:val="28"/>
        </w:rPr>
        <w:t>
      5. Условия содержания лица с психическим, поведенческим расстройством (заболеванием), связанным с употреблением психоактивных веществ, для принудительного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bookmarkEnd w:id="2296"/>
    <w:bookmarkStart w:name="z2489" w:id="2297"/>
    <w:p>
      <w:pPr>
        <w:spacing w:after="0"/>
        <w:ind w:left="0"/>
        <w:jc w:val="both"/>
      </w:pPr>
      <w:r>
        <w:rPr>
          <w:rFonts w:ascii="Times New Roman"/>
          <w:b w:val="false"/>
          <w:i w:val="false"/>
          <w:color w:val="000000"/>
          <w:sz w:val="28"/>
        </w:rPr>
        <w:t>
      6.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bookmarkEnd w:id="2297"/>
    <w:bookmarkStart w:name="z2490" w:id="2298"/>
    <w:p>
      <w:pPr>
        <w:spacing w:after="0"/>
        <w:ind w:left="0"/>
        <w:jc w:val="both"/>
      </w:pPr>
      <w:r>
        <w:rPr>
          <w:rFonts w:ascii="Times New Roman"/>
          <w:b w:val="false"/>
          <w:i w:val="false"/>
          <w:color w:val="000000"/>
          <w:sz w:val="28"/>
        </w:rPr>
        <w:t>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bookmarkEnd w:id="2298"/>
    <w:bookmarkStart w:name="z2491" w:id="2299"/>
    <w:p>
      <w:pPr>
        <w:spacing w:after="0"/>
        <w:ind w:left="0"/>
        <w:jc w:val="both"/>
      </w:pPr>
      <w:r>
        <w:rPr>
          <w:rFonts w:ascii="Times New Roman"/>
          <w:b w:val="false"/>
          <w:i w:val="false"/>
          <w:color w:val="000000"/>
          <w:sz w:val="28"/>
        </w:rPr>
        <w:t>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засчитывается.</w:t>
      </w:r>
    </w:p>
    <w:bookmarkEnd w:id="2299"/>
    <w:bookmarkStart w:name="z2492" w:id="2300"/>
    <w:p>
      <w:pPr>
        <w:spacing w:after="0"/>
        <w:ind w:left="0"/>
        <w:jc w:val="both"/>
      </w:pPr>
      <w:r>
        <w:rPr>
          <w:rFonts w:ascii="Times New Roman"/>
          <w:b w:val="false"/>
          <w:i w:val="false"/>
          <w:color w:val="000000"/>
          <w:sz w:val="28"/>
        </w:rPr>
        <w:t>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несет ответственность, установленную законами Республики Казахстан.</w:t>
      </w:r>
    </w:p>
    <w:bookmarkEnd w:id="2300"/>
    <w:p>
      <w:pPr>
        <w:spacing w:after="0"/>
        <w:ind w:left="0"/>
        <w:jc w:val="both"/>
      </w:pPr>
      <w:r>
        <w:rPr>
          <w:rFonts w:ascii="Times New Roman"/>
          <w:b/>
          <w:i w:val="false"/>
          <w:color w:val="000000"/>
          <w:sz w:val="28"/>
        </w:rPr>
        <w:t>Статья 174. Выписка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w:t>
      </w:r>
    </w:p>
    <w:bookmarkStart w:name="z2494" w:id="2301"/>
    <w:p>
      <w:pPr>
        <w:spacing w:after="0"/>
        <w:ind w:left="0"/>
        <w:jc w:val="both"/>
      </w:pPr>
      <w:r>
        <w:rPr>
          <w:rFonts w:ascii="Times New Roman"/>
          <w:b w:val="false"/>
          <w:i w:val="false"/>
          <w:color w:val="000000"/>
          <w:sz w:val="28"/>
        </w:rPr>
        <w:t>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организации, оказывающей медицинскую помощь в области психического здоровья:</w:t>
      </w:r>
    </w:p>
    <w:bookmarkEnd w:id="2301"/>
    <w:bookmarkStart w:name="z2495" w:id="2302"/>
    <w:p>
      <w:pPr>
        <w:spacing w:after="0"/>
        <w:ind w:left="0"/>
        <w:jc w:val="both"/>
      </w:pPr>
      <w:r>
        <w:rPr>
          <w:rFonts w:ascii="Times New Roman"/>
          <w:b w:val="false"/>
          <w:i w:val="false"/>
          <w:color w:val="000000"/>
          <w:sz w:val="28"/>
        </w:rPr>
        <w:t>
      1) по истечении срока принудительного лечения, определенного судом;</w:t>
      </w:r>
    </w:p>
    <w:bookmarkEnd w:id="2302"/>
    <w:bookmarkStart w:name="z2496" w:id="2303"/>
    <w:p>
      <w:pPr>
        <w:spacing w:after="0"/>
        <w:ind w:left="0"/>
        <w:jc w:val="both"/>
      </w:pPr>
      <w:r>
        <w:rPr>
          <w:rFonts w:ascii="Times New Roman"/>
          <w:b w:val="false"/>
          <w:i w:val="false"/>
          <w:color w:val="000000"/>
          <w:sz w:val="28"/>
        </w:rPr>
        <w:t>
      2) в связи с выявлением сопутствующих тяжких заболеваний, препятствующих проведению принудительного лечения, по постановлению суда;</w:t>
      </w:r>
    </w:p>
    <w:bookmarkEnd w:id="2303"/>
    <w:bookmarkStart w:name="z2497" w:id="2304"/>
    <w:p>
      <w:pPr>
        <w:spacing w:after="0"/>
        <w:ind w:left="0"/>
        <w:jc w:val="both"/>
      </w:pPr>
      <w:r>
        <w:rPr>
          <w:rFonts w:ascii="Times New Roman"/>
          <w:b w:val="false"/>
          <w:i w:val="false"/>
          <w:color w:val="000000"/>
          <w:sz w:val="28"/>
        </w:rPr>
        <w:t>
      3) досрочно в связи с успешным излечением, но не ранее чем через шесть месяцев, по постановлению суда.</w:t>
      </w:r>
    </w:p>
    <w:bookmarkEnd w:id="2304"/>
    <w:bookmarkStart w:name="z2498" w:id="2305"/>
    <w:p>
      <w:pPr>
        <w:spacing w:after="0"/>
        <w:ind w:left="0"/>
        <w:jc w:val="both"/>
      </w:pPr>
      <w:r>
        <w:rPr>
          <w:rFonts w:ascii="Times New Roman"/>
          <w:b w:val="false"/>
          <w:i w:val="false"/>
          <w:color w:val="000000"/>
          <w:sz w:val="28"/>
        </w:rPr>
        <w:t>
      2. В случае уклонения от лечения лица с психическим, поведенческим расстройством (заболеванием), связанным с 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bookmarkEnd w:id="2305"/>
    <w:bookmarkStart w:name="z2499" w:id="2306"/>
    <w:p>
      <w:pPr>
        <w:spacing w:after="0"/>
        <w:ind w:left="0"/>
        <w:jc w:val="both"/>
      </w:pPr>
      <w:r>
        <w:rPr>
          <w:rFonts w:ascii="Times New Roman"/>
          <w:b w:val="false"/>
          <w:i w:val="false"/>
          <w:color w:val="000000"/>
          <w:sz w:val="28"/>
        </w:rPr>
        <w:t>
      3. Лицу, 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bookmarkEnd w:id="2306"/>
    <w:bookmarkStart w:name="z2500" w:id="2307"/>
    <w:p>
      <w:pPr>
        <w:spacing w:after="0"/>
        <w:ind w:left="0"/>
        <w:jc w:val="both"/>
      </w:pPr>
      <w:r>
        <w:rPr>
          <w:rFonts w:ascii="Times New Roman"/>
          <w:b w:val="false"/>
          <w:i w:val="false"/>
          <w:color w:val="000000"/>
          <w:sz w:val="28"/>
        </w:rPr>
        <w:t>
      4. Условия труда лиц с психическим, поведенческим расстройством (заболеванием), связанным с употреблением психоактивных веществ, определяются трудовым законодательством Республики Казахстан.</w:t>
      </w:r>
    </w:p>
    <w:bookmarkEnd w:id="2307"/>
    <w:bookmarkStart w:name="z2501" w:id="2308"/>
    <w:p>
      <w:pPr>
        <w:spacing w:after="0"/>
        <w:ind w:left="0"/>
        <w:jc w:val="both"/>
      </w:pPr>
      <w:r>
        <w:rPr>
          <w:rFonts w:ascii="Times New Roman"/>
          <w:b w:val="false"/>
          <w:i w:val="false"/>
          <w:color w:val="000000"/>
          <w:sz w:val="28"/>
        </w:rPr>
        <w:t>
      5. О лицах, освобождающихся из организации, оказывающей медицинскую помощь в области психического здоровья, администрация организации,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обеспечения наблюдения.</w:t>
      </w:r>
    </w:p>
    <w:bookmarkEnd w:id="2308"/>
    <w:bookmarkStart w:name="z2502" w:id="2309"/>
    <w:p>
      <w:pPr>
        <w:spacing w:after="0"/>
        <w:ind w:left="0"/>
        <w:jc w:val="both"/>
      </w:pPr>
      <w:r>
        <w:rPr>
          <w:rFonts w:ascii="Times New Roman"/>
          <w:b w:val="false"/>
          <w:i w:val="false"/>
          <w:color w:val="000000"/>
          <w:sz w:val="28"/>
        </w:rPr>
        <w:t>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организацию, оказывающую медицинскую помощь в области психического здоровья лицам с психическими, поведенческими расстройствами (заболеваниями), по месту жительства и проходить в ней поддерживающее лечение в порядке, определяемом уполномоченным органом.</w:t>
      </w:r>
    </w:p>
    <w:bookmarkEnd w:id="2309"/>
    <w:bookmarkStart w:name="z2503" w:id="2310"/>
    <w:p>
      <w:pPr>
        <w:spacing w:after="0"/>
        <w:ind w:left="0"/>
        <w:jc w:val="both"/>
      </w:pPr>
      <w:r>
        <w:rPr>
          <w:rFonts w:ascii="Times New Roman"/>
          <w:b w:val="false"/>
          <w:i w:val="false"/>
          <w:color w:val="000000"/>
          <w:sz w:val="28"/>
        </w:rPr>
        <w:t>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bookmarkEnd w:id="2310"/>
    <w:bookmarkStart w:name="z2504" w:id="2311"/>
    <w:p>
      <w:pPr>
        <w:spacing w:after="0"/>
        <w:ind w:left="0"/>
        <w:jc w:val="both"/>
      </w:pPr>
      <w:r>
        <w:rPr>
          <w:rFonts w:ascii="Times New Roman"/>
          <w:b w:val="false"/>
          <w:i w:val="false"/>
          <w:color w:val="000000"/>
          <w:sz w:val="28"/>
        </w:rPr>
        <w:t>
      7. Трудовое и бытовое устройство лица, выписанного из организации, оказывающей медицинскую помощь в области психического здоровья, осуществляется по месту жительства и возлагается на местные исполнительные органы.</w:t>
      </w:r>
    </w:p>
    <w:bookmarkEnd w:id="2311"/>
    <w:p>
      <w:pPr>
        <w:spacing w:after="0"/>
        <w:ind w:left="0"/>
        <w:jc w:val="both"/>
      </w:pPr>
      <w:r>
        <w:rPr>
          <w:rFonts w:ascii="Times New Roman"/>
          <w:b/>
          <w:i w:val="false"/>
          <w:color w:val="000000"/>
          <w:sz w:val="28"/>
        </w:rPr>
        <w:t>Статья 175. Меры обеспечения безопасности при оказании медицинской помощи в области психического здоровья</w:t>
      </w:r>
    </w:p>
    <w:bookmarkStart w:name="z2506" w:id="2312"/>
    <w:p>
      <w:pPr>
        <w:spacing w:after="0"/>
        <w:ind w:left="0"/>
        <w:jc w:val="both"/>
      </w:pPr>
      <w:r>
        <w:rPr>
          <w:rFonts w:ascii="Times New Roman"/>
          <w:b w:val="false"/>
          <w:i w:val="false"/>
          <w:color w:val="000000"/>
          <w:sz w:val="28"/>
        </w:rPr>
        <w:t>
      1. Медицинская помощь 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bookmarkEnd w:id="2312"/>
    <w:bookmarkStart w:name="z2507" w:id="2313"/>
    <w:p>
      <w:pPr>
        <w:spacing w:after="0"/>
        <w:ind w:left="0"/>
        <w:jc w:val="both"/>
      </w:pPr>
      <w:r>
        <w:rPr>
          <w:rFonts w:ascii="Times New Roman"/>
          <w:b w:val="false"/>
          <w:i w:val="false"/>
          <w:color w:val="000000"/>
          <w:sz w:val="28"/>
        </w:rPr>
        <w:t>
      2. Меры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документации с уведомлением его законного представителя.</w:t>
      </w:r>
    </w:p>
    <w:bookmarkEnd w:id="2313"/>
    <w:bookmarkStart w:name="z2508" w:id="2314"/>
    <w:p>
      <w:pPr>
        <w:spacing w:after="0"/>
        <w:ind w:left="0"/>
        <w:jc w:val="both"/>
      </w:pPr>
      <w:r>
        <w:rPr>
          <w:rFonts w:ascii="Times New Roman"/>
          <w:b w:val="false"/>
          <w:i w:val="false"/>
          <w:color w:val="000000"/>
          <w:sz w:val="28"/>
        </w:rPr>
        <w:t>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14"/>
    <w:p>
      <w:pPr>
        <w:spacing w:after="0"/>
        <w:ind w:left="0"/>
        <w:jc w:val="both"/>
      </w:pPr>
      <w:r>
        <w:rPr>
          <w:rFonts w:ascii="Times New Roman"/>
          <w:b/>
          <w:i w:val="false"/>
          <w:color w:val="000000"/>
          <w:sz w:val="28"/>
        </w:rPr>
        <w:t>Статья 176. Динамическое наблюдение за лицами с психическими, поведенческими расстройствами (заболеваниями)</w:t>
      </w:r>
    </w:p>
    <w:bookmarkStart w:name="z2510" w:id="2315"/>
    <w:p>
      <w:pPr>
        <w:spacing w:after="0"/>
        <w:ind w:left="0"/>
        <w:jc w:val="both"/>
      </w:pPr>
      <w:r>
        <w:rPr>
          <w:rFonts w:ascii="Times New Roman"/>
          <w:b w:val="false"/>
          <w:i w:val="false"/>
          <w:color w:val="000000"/>
          <w:sz w:val="28"/>
        </w:rPr>
        <w:t>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путем регулярных осмотров врачом-психиатром и оказание ему необходимой медико-социальной помощи.</w:t>
      </w:r>
    </w:p>
    <w:bookmarkEnd w:id="2315"/>
    <w:bookmarkStart w:name="z2511" w:id="2316"/>
    <w:p>
      <w:pPr>
        <w:spacing w:after="0"/>
        <w:ind w:left="0"/>
        <w:jc w:val="both"/>
      </w:pPr>
      <w:r>
        <w:rPr>
          <w:rFonts w:ascii="Times New Roman"/>
          <w:b w:val="false"/>
          <w:i w:val="false"/>
          <w:color w:val="000000"/>
          <w:sz w:val="28"/>
        </w:rPr>
        <w:t>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bookmarkEnd w:id="2316"/>
    <w:bookmarkStart w:name="z2512" w:id="2317"/>
    <w:p>
      <w:pPr>
        <w:spacing w:after="0"/>
        <w:ind w:left="0"/>
        <w:jc w:val="both"/>
      </w:pPr>
      <w:r>
        <w:rPr>
          <w:rFonts w:ascii="Times New Roman"/>
          <w:b w:val="false"/>
          <w:i w:val="false"/>
          <w:color w:val="000000"/>
          <w:sz w:val="28"/>
        </w:rPr>
        <w:t>
      3. Правила динамического наблюдения, а также прекращения 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bookmarkEnd w:id="2317"/>
    <w:bookmarkStart w:name="z2513" w:id="2318"/>
    <w:p>
      <w:pPr>
        <w:spacing w:after="0"/>
        <w:ind w:left="0"/>
        <w:jc w:val="both"/>
      </w:pPr>
      <w:r>
        <w:rPr>
          <w:rFonts w:ascii="Times New Roman"/>
          <w:b w:val="false"/>
          <w:i w:val="false"/>
          <w:color w:val="000000"/>
          <w:sz w:val="28"/>
        </w:rPr>
        <w:t>
      4. При изменении психического состояния лицо с психическими, поведенческими расстройствами (заболеваниями)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расстройствами (заболеваниями) может быть возобновлено в таких случаях по решению комиссии врачей-психиатров.</w:t>
      </w:r>
    </w:p>
    <w:bookmarkEnd w:id="2318"/>
    <w:bookmarkStart w:name="z2514" w:id="2319"/>
    <w:p>
      <w:pPr>
        <w:spacing w:after="0"/>
        <w:ind w:left="0"/>
        <w:jc w:val="left"/>
      </w:pPr>
      <w:r>
        <w:rPr>
          <w:rFonts w:ascii="Times New Roman"/>
          <w:b/>
          <w:i w:val="false"/>
          <w:color w:val="000000"/>
        </w:rPr>
        <w:t xml:space="preserve"> Параграф 2. Оказание медицинской помощи при орфанных заболеваниях</w:t>
      </w:r>
    </w:p>
    <w:bookmarkEnd w:id="2319"/>
    <w:p>
      <w:pPr>
        <w:spacing w:after="0"/>
        <w:ind w:left="0"/>
        <w:jc w:val="both"/>
      </w:pPr>
      <w:r>
        <w:rPr>
          <w:rFonts w:ascii="Times New Roman"/>
          <w:b/>
          <w:i w:val="false"/>
          <w:color w:val="000000"/>
          <w:sz w:val="28"/>
        </w:rPr>
        <w:t>Статья 177. Оказание медицинской помощи при орфанных заболеваниях</w:t>
      </w:r>
    </w:p>
    <w:bookmarkStart w:name="z2516" w:id="2320"/>
    <w:p>
      <w:pPr>
        <w:spacing w:after="0"/>
        <w:ind w:left="0"/>
        <w:jc w:val="both"/>
      </w:pPr>
      <w:r>
        <w:rPr>
          <w:rFonts w:ascii="Times New Roman"/>
          <w:b w:val="false"/>
          <w:i w:val="false"/>
          <w:color w:val="000000"/>
          <w:sz w:val="28"/>
        </w:rPr>
        <w:t>
      1. К орфанным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bookmarkEnd w:id="2320"/>
    <w:bookmarkStart w:name="z2517" w:id="2321"/>
    <w:p>
      <w:pPr>
        <w:spacing w:after="0"/>
        <w:ind w:left="0"/>
        <w:jc w:val="both"/>
      </w:pPr>
      <w:r>
        <w:rPr>
          <w:rFonts w:ascii="Times New Roman"/>
          <w:b w:val="false"/>
          <w:i w:val="false"/>
          <w:color w:val="000000"/>
          <w:sz w:val="28"/>
        </w:rPr>
        <w:t>
      2. Лечение орфанных заболеваний осуществляется в рамках гарантированного объема бесплатной медицинской помощи.</w:t>
      </w:r>
    </w:p>
    <w:bookmarkEnd w:id="2321"/>
    <w:bookmarkStart w:name="z2518" w:id="2322"/>
    <w:p>
      <w:pPr>
        <w:spacing w:after="0"/>
        <w:ind w:left="0"/>
        <w:jc w:val="both"/>
      </w:pPr>
      <w:r>
        <w:rPr>
          <w:rFonts w:ascii="Times New Roman"/>
          <w:b w:val="false"/>
          <w:i w:val="false"/>
          <w:color w:val="000000"/>
          <w:sz w:val="28"/>
        </w:rPr>
        <w:t>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bookmarkEnd w:id="2322"/>
    <w:bookmarkStart w:name="z2519" w:id="2323"/>
    <w:p>
      <w:pPr>
        <w:spacing w:after="0"/>
        <w:ind w:left="0"/>
        <w:jc w:val="both"/>
      </w:pPr>
      <w:r>
        <w:rPr>
          <w:rFonts w:ascii="Times New Roman"/>
          <w:b w:val="false"/>
          <w:i w:val="false"/>
          <w:color w:val="000000"/>
          <w:sz w:val="28"/>
        </w:rPr>
        <w:t>
      1) распространенность в Республике Казахстан;</w:t>
      </w:r>
    </w:p>
    <w:bookmarkEnd w:id="2323"/>
    <w:bookmarkStart w:name="z2520" w:id="2324"/>
    <w:p>
      <w:pPr>
        <w:spacing w:after="0"/>
        <w:ind w:left="0"/>
        <w:jc w:val="both"/>
      </w:pPr>
      <w:r>
        <w:rPr>
          <w:rFonts w:ascii="Times New Roman"/>
          <w:b w:val="false"/>
          <w:i w:val="false"/>
          <w:color w:val="000000"/>
          <w:sz w:val="28"/>
        </w:rPr>
        <w:t>
      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bookmarkEnd w:id="2324"/>
    <w:bookmarkStart w:name="z2521" w:id="2325"/>
    <w:p>
      <w:pPr>
        <w:spacing w:after="0"/>
        <w:ind w:left="0"/>
        <w:jc w:val="both"/>
      </w:pPr>
      <w:r>
        <w:rPr>
          <w:rFonts w:ascii="Times New Roman"/>
          <w:b w:val="false"/>
          <w:i w:val="false"/>
          <w:color w:val="000000"/>
          <w:sz w:val="28"/>
        </w:rPr>
        <w:t>
      3) необходимость в систематическом лечении с применением лекарственных средств, которые разработаны и имеются в мире, но не зарегистрированы к применению на территории Республики Казахстан;</w:t>
      </w:r>
    </w:p>
    <w:bookmarkEnd w:id="2325"/>
    <w:bookmarkStart w:name="z2522" w:id="2326"/>
    <w:p>
      <w:pPr>
        <w:spacing w:after="0"/>
        <w:ind w:left="0"/>
        <w:jc w:val="both"/>
      </w:pPr>
      <w:r>
        <w:rPr>
          <w:rFonts w:ascii="Times New Roman"/>
          <w:b w:val="false"/>
          <w:i w:val="false"/>
          <w:color w:val="000000"/>
          <w:sz w:val="28"/>
        </w:rPr>
        <w:t>
      4) наличие заболеваний, для лечения которых в мире отсутствуют разработанные лекарственные средства;</w:t>
      </w:r>
    </w:p>
    <w:bookmarkEnd w:id="2326"/>
    <w:bookmarkStart w:name="z2523" w:id="2327"/>
    <w:p>
      <w:pPr>
        <w:spacing w:after="0"/>
        <w:ind w:left="0"/>
        <w:jc w:val="both"/>
      </w:pPr>
      <w:r>
        <w:rPr>
          <w:rFonts w:ascii="Times New Roman"/>
          <w:b w:val="false"/>
          <w:i w:val="false"/>
          <w:color w:val="000000"/>
          <w:sz w:val="28"/>
        </w:rPr>
        <w:t>
      5) необходимость оказания паллиативной медицинской помощи в связи с отсутствием радикальной терапии (инкурабельные пациенты).</w:t>
      </w:r>
    </w:p>
    <w:bookmarkEnd w:id="2327"/>
    <w:bookmarkStart w:name="z2524" w:id="2328"/>
    <w:p>
      <w:pPr>
        <w:spacing w:after="0"/>
        <w:ind w:left="0"/>
        <w:jc w:val="both"/>
      </w:pPr>
      <w:r>
        <w:rPr>
          <w:rFonts w:ascii="Times New Roman"/>
          <w:b w:val="false"/>
          <w:i w:val="false"/>
          <w:color w:val="000000"/>
          <w:sz w:val="28"/>
        </w:rPr>
        <w:t>
      4. Правила формирования перечня орфанных заболеваний и лекарственных средств для их лечения разрабатываются и утверждаются уполномоченным органом.</w:t>
      </w:r>
    </w:p>
    <w:bookmarkEnd w:id="2328"/>
    <w:bookmarkStart w:name="z2525" w:id="2329"/>
    <w:p>
      <w:pPr>
        <w:spacing w:after="0"/>
        <w:ind w:left="0"/>
        <w:jc w:val="left"/>
      </w:pPr>
      <w:r>
        <w:rPr>
          <w:rFonts w:ascii="Times New Roman"/>
          <w:b/>
          <w:i w:val="false"/>
          <w:color w:val="000000"/>
        </w:rPr>
        <w:t xml:space="preserve"> Глава 21. ЦЕНТРЫ ВРЕМЕННОЙ АДАПТАЦИИ И ДЕТОКСИКАЦИИ</w:t>
      </w:r>
    </w:p>
    <w:bookmarkEnd w:id="2329"/>
    <w:p>
      <w:pPr>
        <w:spacing w:after="0"/>
        <w:ind w:left="0"/>
        <w:jc w:val="both"/>
      </w:pPr>
      <w:r>
        <w:rPr>
          <w:rFonts w:ascii="Times New Roman"/>
          <w:b/>
          <w:i w:val="false"/>
          <w:color w:val="000000"/>
          <w:sz w:val="28"/>
        </w:rPr>
        <w:t>Статья 178. Центры временной адаптации и детоксикации</w:t>
      </w:r>
    </w:p>
    <w:bookmarkStart w:name="z2527" w:id="2330"/>
    <w:p>
      <w:pPr>
        <w:spacing w:after="0"/>
        <w:ind w:left="0"/>
        <w:jc w:val="both"/>
      </w:pPr>
      <w:r>
        <w:rPr>
          <w:rFonts w:ascii="Times New Roman"/>
          <w:b w:val="false"/>
          <w:i w:val="false"/>
          <w:color w:val="000000"/>
          <w:sz w:val="28"/>
        </w:rPr>
        <w:t>
      1. Центры временной адаптации и детоксикации создаются по решению местных исполнительных органов.</w:t>
      </w:r>
    </w:p>
    <w:bookmarkEnd w:id="2330"/>
    <w:bookmarkStart w:name="z2528" w:id="2331"/>
    <w:p>
      <w:pPr>
        <w:spacing w:after="0"/>
        <w:ind w:left="0"/>
        <w:jc w:val="both"/>
      </w:pPr>
      <w:r>
        <w:rPr>
          <w:rFonts w:ascii="Times New Roman"/>
          <w:b w:val="false"/>
          <w:i w:val="false"/>
          <w:color w:val="000000"/>
          <w:sz w:val="28"/>
        </w:rPr>
        <w:t>
      2. Порядок организации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31"/>
    <w:p>
      <w:pPr>
        <w:spacing w:after="0"/>
        <w:ind w:left="0"/>
        <w:jc w:val="both"/>
      </w:pPr>
      <w:r>
        <w:rPr>
          <w:rFonts w:ascii="Times New Roman"/>
          <w:b/>
          <w:i w:val="false"/>
          <w:color w:val="000000"/>
          <w:sz w:val="28"/>
        </w:rPr>
        <w:t>Статья 179. Основания помещения лиц в центры временной адаптации и детоксикации</w:t>
      </w:r>
    </w:p>
    <w:bookmarkStart w:name="z2530" w:id="2332"/>
    <w:p>
      <w:pPr>
        <w:spacing w:after="0"/>
        <w:ind w:left="0"/>
        <w:jc w:val="both"/>
      </w:pPr>
      <w:r>
        <w:rPr>
          <w:rFonts w:ascii="Times New Roman"/>
          <w:b w:val="false"/>
          <w:i w:val="false"/>
          <w:color w:val="000000"/>
          <w:sz w:val="28"/>
        </w:rPr>
        <w:t>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опьянения (интоксикации), проведенного персоналом организации, оказывающей медицинскую помощь в области психического здоровья.</w:t>
      </w:r>
    </w:p>
    <w:bookmarkEnd w:id="2332"/>
    <w:p>
      <w:pPr>
        <w:spacing w:after="0"/>
        <w:ind w:left="0"/>
        <w:jc w:val="both"/>
      </w:pPr>
      <w:r>
        <w:rPr>
          <w:rFonts w:ascii="Times New Roman"/>
          <w:b/>
          <w:i w:val="false"/>
          <w:color w:val="000000"/>
          <w:sz w:val="28"/>
        </w:rPr>
        <w:t>Статья 180. Прием и регистрация лиц, помещаемых в центры временной адаптации и детоксикации</w:t>
      </w:r>
    </w:p>
    <w:bookmarkStart w:name="z2532" w:id="2333"/>
    <w:p>
      <w:pPr>
        <w:spacing w:after="0"/>
        <w:ind w:left="0"/>
        <w:jc w:val="both"/>
      </w:pPr>
      <w:r>
        <w:rPr>
          <w:rFonts w:ascii="Times New Roman"/>
          <w:b w:val="false"/>
          <w:i w:val="false"/>
          <w:color w:val="000000"/>
          <w:sz w:val="28"/>
        </w:rPr>
        <w:t>
      1. Порядок приема и регистрации лиц,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 и детоксикации.</w:t>
      </w:r>
    </w:p>
    <w:bookmarkEnd w:id="2333"/>
    <w:bookmarkStart w:name="z2533" w:id="2334"/>
    <w:p>
      <w:pPr>
        <w:spacing w:after="0"/>
        <w:ind w:left="0"/>
        <w:jc w:val="both"/>
      </w:pPr>
      <w:r>
        <w:rPr>
          <w:rFonts w:ascii="Times New Roman"/>
          <w:b w:val="false"/>
          <w:i w:val="false"/>
          <w:color w:val="000000"/>
          <w:sz w:val="28"/>
        </w:rPr>
        <w:t>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bookmarkEnd w:id="2334"/>
    <w:bookmarkStart w:name="z2534" w:id="2335"/>
    <w:p>
      <w:pPr>
        <w:spacing w:after="0"/>
        <w:ind w:left="0"/>
        <w:jc w:val="both"/>
      </w:pPr>
      <w:r>
        <w:rPr>
          <w:rFonts w:ascii="Times New Roman"/>
          <w:b w:val="false"/>
          <w:i w:val="false"/>
          <w:color w:val="000000"/>
          <w:sz w:val="28"/>
        </w:rPr>
        <w:t>
      При помещении иностранца в центр временной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Республики Казахстан.</w:t>
      </w:r>
    </w:p>
    <w:bookmarkEnd w:id="2335"/>
    <w:p>
      <w:pPr>
        <w:spacing w:after="0"/>
        <w:ind w:left="0"/>
        <w:jc w:val="both"/>
      </w:pPr>
      <w:r>
        <w:rPr>
          <w:rFonts w:ascii="Times New Roman"/>
          <w:b/>
          <w:i w:val="false"/>
          <w:color w:val="000000"/>
          <w:sz w:val="28"/>
        </w:rPr>
        <w:t>Статья 181. Режим содержания в центрах временной адаптации и детоксикации</w:t>
      </w:r>
    </w:p>
    <w:bookmarkStart w:name="z2536" w:id="2336"/>
    <w:p>
      <w:pPr>
        <w:spacing w:after="0"/>
        <w:ind w:left="0"/>
        <w:jc w:val="both"/>
      </w:pPr>
      <w:r>
        <w:rPr>
          <w:rFonts w:ascii="Times New Roman"/>
          <w:b w:val="false"/>
          <w:i w:val="false"/>
          <w:color w:val="000000"/>
          <w:sz w:val="28"/>
        </w:rPr>
        <w:t>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ухода. Условия содержания, требования к оборудованию помещений определяются правилами внутреннего распорядка центра временной адаптации и детоксикации.</w:t>
      </w:r>
    </w:p>
    <w:bookmarkEnd w:id="2336"/>
    <w:bookmarkStart w:name="z2537" w:id="2337"/>
    <w:p>
      <w:pPr>
        <w:spacing w:after="0"/>
        <w:ind w:left="0"/>
        <w:jc w:val="both"/>
      </w:pPr>
      <w:r>
        <w:rPr>
          <w:rFonts w:ascii="Times New Roman"/>
          <w:b w:val="false"/>
          <w:i w:val="false"/>
          <w:color w:val="000000"/>
          <w:sz w:val="28"/>
        </w:rPr>
        <w:t>
      2. Мужчины, помещенные в центры временной адаптации и детоксикации, размещаются отдельно от женщин.</w:t>
      </w:r>
    </w:p>
    <w:bookmarkEnd w:id="2337"/>
    <w:bookmarkStart w:name="z2538" w:id="2338"/>
    <w:p>
      <w:pPr>
        <w:spacing w:after="0"/>
        <w:ind w:left="0"/>
        <w:jc w:val="both"/>
      </w:pPr>
      <w:r>
        <w:rPr>
          <w:rFonts w:ascii="Times New Roman"/>
          <w:b w:val="false"/>
          <w:i w:val="false"/>
          <w:color w:val="000000"/>
          <w:sz w:val="28"/>
        </w:rPr>
        <w:t>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bookmarkEnd w:id="2338"/>
    <w:bookmarkStart w:name="z2539" w:id="2339"/>
    <w:p>
      <w:pPr>
        <w:spacing w:after="0"/>
        <w:ind w:left="0"/>
        <w:jc w:val="both"/>
      </w:pPr>
      <w:r>
        <w:rPr>
          <w:rFonts w:ascii="Times New Roman"/>
          <w:b w:val="false"/>
          <w:i w:val="false"/>
          <w:color w:val="000000"/>
          <w:sz w:val="28"/>
        </w:rPr>
        <w:t>
      4. Лица, больные инфекционными и паразитарными заболеваниями, не могут содержаться с другими лицами, помещенными в центры временной адаптации и детоксикации.</w:t>
      </w:r>
    </w:p>
    <w:bookmarkEnd w:id="2339"/>
    <w:p>
      <w:pPr>
        <w:spacing w:after="0"/>
        <w:ind w:left="0"/>
        <w:jc w:val="both"/>
      </w:pPr>
      <w:r>
        <w:rPr>
          <w:rFonts w:ascii="Times New Roman"/>
          <w:b/>
          <w:i w:val="false"/>
          <w:color w:val="000000"/>
          <w:sz w:val="28"/>
        </w:rPr>
        <w:t>Статья 182. Права и обязанности лиц, помещаемых в центры временной адаптации и детоксикации</w:t>
      </w:r>
    </w:p>
    <w:bookmarkStart w:name="z2541" w:id="2340"/>
    <w:p>
      <w:pPr>
        <w:spacing w:after="0"/>
        <w:ind w:left="0"/>
        <w:jc w:val="both"/>
      </w:pPr>
      <w:r>
        <w:rPr>
          <w:rFonts w:ascii="Times New Roman"/>
          <w:b w:val="false"/>
          <w:i w:val="false"/>
          <w:color w:val="000000"/>
          <w:sz w:val="28"/>
        </w:rPr>
        <w:t>
      1. Лица, помещаемые в центры временной адаптации и детоксикации, имеют право:</w:t>
      </w:r>
    </w:p>
    <w:bookmarkEnd w:id="2340"/>
    <w:bookmarkStart w:name="z2542" w:id="2341"/>
    <w:p>
      <w:pPr>
        <w:spacing w:after="0"/>
        <w:ind w:left="0"/>
        <w:jc w:val="both"/>
      </w:pPr>
      <w:r>
        <w:rPr>
          <w:rFonts w:ascii="Times New Roman"/>
          <w:b w:val="false"/>
          <w:i w:val="false"/>
          <w:color w:val="000000"/>
          <w:sz w:val="28"/>
        </w:rPr>
        <w:t>
      1) получать информацию о своих правах и обязанностях, режиме содержания;</w:t>
      </w:r>
    </w:p>
    <w:bookmarkEnd w:id="2341"/>
    <w:bookmarkStart w:name="z2543" w:id="2342"/>
    <w:p>
      <w:pPr>
        <w:spacing w:after="0"/>
        <w:ind w:left="0"/>
        <w:jc w:val="both"/>
      </w:pPr>
      <w:r>
        <w:rPr>
          <w:rFonts w:ascii="Times New Roman"/>
          <w:b w:val="false"/>
          <w:i w:val="false"/>
          <w:color w:val="000000"/>
          <w:sz w:val="28"/>
        </w:rPr>
        <w:t>
      2) на личную безопасность в период нахождения в центре временной адаптации и детоксикации;</w:t>
      </w:r>
    </w:p>
    <w:bookmarkEnd w:id="2342"/>
    <w:bookmarkStart w:name="z2544" w:id="2343"/>
    <w:p>
      <w:pPr>
        <w:spacing w:after="0"/>
        <w:ind w:left="0"/>
        <w:jc w:val="both"/>
      </w:pPr>
      <w:r>
        <w:rPr>
          <w:rFonts w:ascii="Times New Roman"/>
          <w:b w:val="false"/>
          <w:i w:val="false"/>
          <w:color w:val="000000"/>
          <w:sz w:val="28"/>
        </w:rPr>
        <w:t>
      3) получать материально-бытовое и медико-санитарное обслуживание;</w:t>
      </w:r>
    </w:p>
    <w:bookmarkEnd w:id="2343"/>
    <w:bookmarkStart w:name="z2545" w:id="2344"/>
    <w:p>
      <w:pPr>
        <w:spacing w:after="0"/>
        <w:ind w:left="0"/>
        <w:jc w:val="both"/>
      </w:pPr>
      <w:r>
        <w:rPr>
          <w:rFonts w:ascii="Times New Roman"/>
          <w:b w:val="false"/>
          <w:i w:val="false"/>
          <w:color w:val="000000"/>
          <w:sz w:val="28"/>
        </w:rPr>
        <w:t>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bookmarkEnd w:id="2344"/>
    <w:bookmarkStart w:name="z2546" w:id="2345"/>
    <w:p>
      <w:pPr>
        <w:spacing w:after="0"/>
        <w:ind w:left="0"/>
        <w:jc w:val="both"/>
      </w:pPr>
      <w:r>
        <w:rPr>
          <w:rFonts w:ascii="Times New Roman"/>
          <w:b w:val="false"/>
          <w:i w:val="false"/>
          <w:color w:val="000000"/>
          <w:sz w:val="28"/>
        </w:rPr>
        <w:t>
      2. Лица,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p>
    <w:bookmarkEnd w:id="2345"/>
    <w:p>
      <w:pPr>
        <w:spacing w:after="0"/>
        <w:ind w:left="0"/>
        <w:jc w:val="both"/>
      </w:pPr>
      <w:r>
        <w:rPr>
          <w:rFonts w:ascii="Times New Roman"/>
          <w:b/>
          <w:i w:val="false"/>
          <w:color w:val="000000"/>
          <w:sz w:val="28"/>
        </w:rPr>
        <w:t>Статья 183. Освобождение лиц, помещенных в центры временной адаптации и детоксикации</w:t>
      </w:r>
    </w:p>
    <w:bookmarkStart w:name="z2548" w:id="2346"/>
    <w:p>
      <w:pPr>
        <w:spacing w:after="0"/>
        <w:ind w:left="0"/>
        <w:jc w:val="both"/>
      </w:pPr>
      <w:r>
        <w:rPr>
          <w:rFonts w:ascii="Times New Roman"/>
          <w:b w:val="false"/>
          <w:i w:val="false"/>
          <w:color w:val="000000"/>
          <w:sz w:val="28"/>
        </w:rPr>
        <w:t>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требующего дальнейшего наблюдения и лечения в условиях центра, в течение суток с момента поступления.</w:t>
      </w:r>
    </w:p>
    <w:bookmarkEnd w:id="2346"/>
    <w:bookmarkStart w:name="z2549" w:id="2347"/>
    <w:p>
      <w:pPr>
        <w:spacing w:after="0"/>
        <w:ind w:left="0"/>
        <w:jc w:val="both"/>
      </w:pPr>
      <w:r>
        <w:rPr>
          <w:rFonts w:ascii="Times New Roman"/>
          <w:b w:val="false"/>
          <w:i w:val="false"/>
          <w:color w:val="000000"/>
          <w:sz w:val="28"/>
        </w:rPr>
        <w:t>
      2. Освобожденным лицам возвращаются под расписку изъятые у них на хранение документы, деньги и вещи, кроме вещей, хранение которых является незаконным.</w:t>
      </w:r>
    </w:p>
    <w:bookmarkEnd w:id="2347"/>
    <w:bookmarkStart w:name="z2550" w:id="2348"/>
    <w:p>
      <w:pPr>
        <w:spacing w:after="0"/>
        <w:ind w:left="0"/>
        <w:jc w:val="both"/>
      </w:pPr>
      <w:r>
        <w:rPr>
          <w:rFonts w:ascii="Times New Roman"/>
          <w:b w:val="false"/>
          <w:i w:val="false"/>
          <w:color w:val="000000"/>
          <w:sz w:val="28"/>
        </w:rPr>
        <w:t>
      3. При незаконном хранении лицами, помещаемыми в центры временной адаптации и детоксикации, огнестрельного или холодного оружия, взрывчатых, сильнодействующих или ядовитых веществ, наркотических средств, психотропных веществ и их прекурсоров решения принимаются в соответствии с законодательством Республики Казахстан.</w:t>
      </w:r>
    </w:p>
    <w:bookmarkEnd w:id="2348"/>
    <w:bookmarkStart w:name="z2551" w:id="2349"/>
    <w:p>
      <w:pPr>
        <w:spacing w:after="0"/>
        <w:ind w:left="0"/>
        <w:jc w:val="both"/>
      </w:pPr>
      <w:r>
        <w:rPr>
          <w:rFonts w:ascii="Times New Roman"/>
          <w:b w:val="false"/>
          <w:i w:val="false"/>
          <w:color w:val="000000"/>
          <w:sz w:val="28"/>
        </w:rPr>
        <w:t>
      4. При выписке лицу выдается справка о пребывании его в центре временной адаптации и детоксикации.</w:t>
      </w:r>
    </w:p>
    <w:bookmarkEnd w:id="2349"/>
    <w:bookmarkStart w:name="z2552" w:id="2350"/>
    <w:p>
      <w:pPr>
        <w:spacing w:after="0"/>
        <w:ind w:left="0"/>
        <w:jc w:val="left"/>
      </w:pPr>
      <w:r>
        <w:rPr>
          <w:rFonts w:ascii="Times New Roman"/>
          <w:b/>
          <w:i w:val="false"/>
          <w:color w:val="000000"/>
        </w:rPr>
        <w:t xml:space="preserve"> Глава 22. НАЦИОНАЛЬНЫЙ ПРЕВЕНТИВНЫЙ МЕХАНИЗМ</w:t>
      </w:r>
    </w:p>
    <w:bookmarkEnd w:id="2350"/>
    <w:p>
      <w:pPr>
        <w:spacing w:after="0"/>
        <w:ind w:left="0"/>
        <w:jc w:val="both"/>
      </w:pPr>
      <w:r>
        <w:rPr>
          <w:rFonts w:ascii="Times New Roman"/>
          <w:b w:val="false"/>
          <w:i w:val="false"/>
          <w:color w:val="ff0000"/>
          <w:sz w:val="28"/>
        </w:rPr>
        <w:t xml:space="preserve">
      Сноска. В Главе 22 слова "Уполномоченный по правам человека", "Уполномоченном по правам человека", "Уполномоченного по правам человека", "Уполномоченным по правам человека", "Уполномоченному по правам человека" заменены соответственно словами "Уполномоченный по правам человека в Республике Казахстан", "Уполномоченном по правам человека в Республике Казахстан", "Уполномоченного по правам человека в Республике Казахстан", "Уполномоченным по правам человека в Республике Казахстан", "Уполномоченному по правам человека в Республике Казахстан" в соответствии с Законом РК от 05.11.2022 </w:t>
      </w:r>
      <w:r>
        <w:rPr>
          <w:rFonts w:ascii="Times New Roman"/>
          <w:b w:val="false"/>
          <w:i w:val="false"/>
          <w:color w:val="ff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Статья 184. Национальный превентивный механизм</w:t>
      </w:r>
    </w:p>
    <w:bookmarkStart w:name="z2554" w:id="2351"/>
    <w:p>
      <w:pPr>
        <w:spacing w:after="0"/>
        <w:ind w:left="0"/>
        <w:jc w:val="both"/>
      </w:pPr>
      <w:r>
        <w:rPr>
          <w:rFonts w:ascii="Times New Roman"/>
          <w:b w:val="false"/>
          <w:i w:val="false"/>
          <w:color w:val="000000"/>
          <w:sz w:val="28"/>
        </w:rPr>
        <w:t>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национального превентивного механизма.</w:t>
      </w:r>
    </w:p>
    <w:bookmarkEnd w:id="2351"/>
    <w:bookmarkStart w:name="z2555" w:id="2352"/>
    <w:p>
      <w:pPr>
        <w:spacing w:after="0"/>
        <w:ind w:left="0"/>
        <w:jc w:val="both"/>
      </w:pPr>
      <w:r>
        <w:rPr>
          <w:rFonts w:ascii="Times New Roman"/>
          <w:b w:val="false"/>
          <w:i w:val="false"/>
          <w:color w:val="000000"/>
          <w:sz w:val="28"/>
        </w:rPr>
        <w:t>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bookmarkEnd w:id="2352"/>
    <w:bookmarkStart w:name="z2556" w:id="2353"/>
    <w:p>
      <w:pPr>
        <w:spacing w:after="0"/>
        <w:ind w:left="0"/>
        <w:jc w:val="both"/>
      </w:pPr>
      <w:r>
        <w:rPr>
          <w:rFonts w:ascii="Times New Roman"/>
          <w:b w:val="false"/>
          <w:i w:val="false"/>
          <w:color w:val="000000"/>
          <w:sz w:val="28"/>
        </w:rPr>
        <w:t>
      3. Участниками национального превентивного механизма являются Уполномоченный по правам человека в Республике Казахстан, а также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bookmarkEnd w:id="2353"/>
    <w:bookmarkStart w:name="z2557" w:id="2354"/>
    <w:p>
      <w:pPr>
        <w:spacing w:after="0"/>
        <w:ind w:left="0"/>
        <w:jc w:val="both"/>
      </w:pPr>
      <w:r>
        <w:rPr>
          <w:rFonts w:ascii="Times New Roman"/>
          <w:b w:val="false"/>
          <w:i w:val="false"/>
          <w:color w:val="000000"/>
          <w:sz w:val="28"/>
        </w:rPr>
        <w:t>
      4. Уполномоченный по правам человека в Республике Казахстан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национального превентивного механизма.</w:t>
      </w:r>
    </w:p>
    <w:bookmarkEnd w:id="2354"/>
    <w:bookmarkStart w:name="z2558" w:id="2355"/>
    <w:p>
      <w:pPr>
        <w:spacing w:after="0"/>
        <w:ind w:left="0"/>
        <w:jc w:val="both"/>
      </w:pPr>
      <w:r>
        <w:rPr>
          <w:rFonts w:ascii="Times New Roman"/>
          <w:b w:val="false"/>
          <w:i w:val="false"/>
          <w:color w:val="000000"/>
          <w:sz w:val="28"/>
        </w:rPr>
        <w:t>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55"/>
    <w:p>
      <w:pPr>
        <w:spacing w:after="0"/>
        <w:ind w:left="0"/>
        <w:jc w:val="both"/>
      </w:pPr>
      <w:r>
        <w:rPr>
          <w:rFonts w:ascii="Times New Roman"/>
          <w:b/>
          <w:i w:val="false"/>
          <w:color w:val="000000"/>
          <w:sz w:val="28"/>
        </w:rPr>
        <w:t>Статья 185. Координационный совет</w:t>
      </w:r>
    </w:p>
    <w:bookmarkStart w:name="z2560" w:id="2356"/>
    <w:p>
      <w:pPr>
        <w:spacing w:after="0"/>
        <w:ind w:left="0"/>
        <w:jc w:val="both"/>
      </w:pPr>
      <w:r>
        <w:rPr>
          <w:rFonts w:ascii="Times New Roman"/>
          <w:b w:val="false"/>
          <w:i w:val="false"/>
          <w:color w:val="000000"/>
          <w:sz w:val="28"/>
        </w:rPr>
        <w:t>
      1. В целях обеспечения эффективной координации деятельности национального превентивного механизма при Уполномоченном по правам человека в Республике Казахстан создается Координационный совет.</w:t>
      </w:r>
    </w:p>
    <w:bookmarkEnd w:id="2356"/>
    <w:bookmarkStart w:name="z2561" w:id="2357"/>
    <w:p>
      <w:pPr>
        <w:spacing w:after="0"/>
        <w:ind w:left="0"/>
        <w:jc w:val="both"/>
      </w:pPr>
      <w:r>
        <w:rPr>
          <w:rFonts w:ascii="Times New Roman"/>
          <w:b w:val="false"/>
          <w:i w:val="false"/>
          <w:color w:val="000000"/>
          <w:sz w:val="28"/>
        </w:rPr>
        <w:t>
      Члены Координационного совета, за исключением Уполномоченного по правам человека в Республике Казахстан, избираются комиссией, создаваемой Уполномоченным по правам человека в Республике Казахстан, из числа граждан Республики Казахстан.</w:t>
      </w:r>
    </w:p>
    <w:bookmarkEnd w:id="2357"/>
    <w:bookmarkStart w:name="z2562" w:id="2358"/>
    <w:p>
      <w:pPr>
        <w:spacing w:after="0"/>
        <w:ind w:left="0"/>
        <w:jc w:val="both"/>
      </w:pPr>
      <w:r>
        <w:rPr>
          <w:rFonts w:ascii="Times New Roman"/>
          <w:b w:val="false"/>
          <w:i w:val="false"/>
          <w:color w:val="000000"/>
          <w:sz w:val="28"/>
        </w:rPr>
        <w:t>
      2. Уполномоченный по правам человека в Республике Казахстан утверждает:</w:t>
      </w:r>
    </w:p>
    <w:bookmarkEnd w:id="2358"/>
    <w:bookmarkStart w:name="z2563" w:id="2359"/>
    <w:p>
      <w:pPr>
        <w:spacing w:after="0"/>
        <w:ind w:left="0"/>
        <w:jc w:val="both"/>
      </w:pPr>
      <w:r>
        <w:rPr>
          <w:rFonts w:ascii="Times New Roman"/>
          <w:b w:val="false"/>
          <w:i w:val="false"/>
          <w:color w:val="000000"/>
          <w:sz w:val="28"/>
        </w:rPr>
        <w:t>
      1) положение о Координационном совете при Уполномоченном по правам человека в Республике Казахстан;</w:t>
      </w:r>
    </w:p>
    <w:bookmarkEnd w:id="2359"/>
    <w:bookmarkStart w:name="z2564" w:id="2360"/>
    <w:p>
      <w:pPr>
        <w:spacing w:after="0"/>
        <w:ind w:left="0"/>
        <w:jc w:val="both"/>
      </w:pPr>
      <w:r>
        <w:rPr>
          <w:rFonts w:ascii="Times New Roman"/>
          <w:b w:val="false"/>
          <w:i w:val="false"/>
          <w:color w:val="000000"/>
          <w:sz w:val="28"/>
        </w:rPr>
        <w:t>
      2) правила отбора участников национального превентивного механизма;</w:t>
      </w:r>
    </w:p>
    <w:bookmarkEnd w:id="2360"/>
    <w:bookmarkStart w:name="z2565" w:id="2361"/>
    <w:p>
      <w:pPr>
        <w:spacing w:after="0"/>
        <w:ind w:left="0"/>
        <w:jc w:val="both"/>
      </w:pPr>
      <w:r>
        <w:rPr>
          <w:rFonts w:ascii="Times New Roman"/>
          <w:b w:val="false"/>
          <w:i w:val="false"/>
          <w:color w:val="000000"/>
          <w:sz w:val="28"/>
        </w:rPr>
        <w:t>
      3) правила формирования групп из участников национального превентивного механизма для превентивных посещений;</w:t>
      </w:r>
    </w:p>
    <w:bookmarkEnd w:id="2361"/>
    <w:bookmarkStart w:name="z2566" w:id="2362"/>
    <w:p>
      <w:pPr>
        <w:spacing w:after="0"/>
        <w:ind w:left="0"/>
        <w:jc w:val="both"/>
      </w:pPr>
      <w:r>
        <w:rPr>
          <w:rFonts w:ascii="Times New Roman"/>
          <w:b w:val="false"/>
          <w:i w:val="false"/>
          <w:color w:val="000000"/>
          <w:sz w:val="28"/>
        </w:rPr>
        <w:t>
      4) методические рекомендации по превентивным посещениям;</w:t>
      </w:r>
    </w:p>
    <w:bookmarkEnd w:id="2362"/>
    <w:bookmarkStart w:name="z2567" w:id="2363"/>
    <w:p>
      <w:pPr>
        <w:spacing w:after="0"/>
        <w:ind w:left="0"/>
        <w:jc w:val="both"/>
      </w:pPr>
      <w:r>
        <w:rPr>
          <w:rFonts w:ascii="Times New Roman"/>
          <w:b w:val="false"/>
          <w:i w:val="false"/>
          <w:color w:val="000000"/>
          <w:sz w:val="28"/>
        </w:rPr>
        <w:t>
      5) правила подготовки ежегодного консолидированного доклада по итогам превентивных посещений.</w:t>
      </w:r>
    </w:p>
    <w:bookmarkEnd w:id="2363"/>
    <w:bookmarkStart w:name="z2568" w:id="2364"/>
    <w:p>
      <w:pPr>
        <w:spacing w:after="0"/>
        <w:ind w:left="0"/>
        <w:jc w:val="both"/>
      </w:pPr>
      <w:r>
        <w:rPr>
          <w:rFonts w:ascii="Times New Roman"/>
          <w:b w:val="false"/>
          <w:i w:val="false"/>
          <w:color w:val="000000"/>
          <w:sz w:val="28"/>
        </w:rPr>
        <w:t>
      3. Координационный совет взаимодействует с Подкомитетом по предупреждению пыток и других жестоких, бесчеловечных или унижающих достоинство видов обращения и наказания Комитета Организации Объединенных Наций против пыток.</w:t>
      </w:r>
    </w:p>
    <w:bookmarkEnd w:id="2364"/>
    <w:p>
      <w:pPr>
        <w:spacing w:after="0"/>
        <w:ind w:left="0"/>
        <w:jc w:val="both"/>
      </w:pPr>
      <w:r>
        <w:rPr>
          <w:rFonts w:ascii="Times New Roman"/>
          <w:b/>
          <w:i w:val="false"/>
          <w:color w:val="000000"/>
          <w:sz w:val="28"/>
        </w:rPr>
        <w:t>Статья 186. Требования к участникам национального превентивного механизма</w:t>
      </w:r>
    </w:p>
    <w:bookmarkStart w:name="z2570" w:id="2365"/>
    <w:p>
      <w:pPr>
        <w:spacing w:after="0"/>
        <w:ind w:left="0"/>
        <w:jc w:val="both"/>
      </w:pPr>
      <w:r>
        <w:rPr>
          <w:rFonts w:ascii="Times New Roman"/>
          <w:b w:val="false"/>
          <w:i w:val="false"/>
          <w:color w:val="000000"/>
          <w:sz w:val="28"/>
        </w:rPr>
        <w:t>
      1. Участниками национального превентивного механизма не могут быть лица:</w:t>
      </w:r>
    </w:p>
    <w:bookmarkEnd w:id="2365"/>
    <w:bookmarkStart w:name="z2571" w:id="2366"/>
    <w:p>
      <w:pPr>
        <w:spacing w:after="0"/>
        <w:ind w:left="0"/>
        <w:jc w:val="both"/>
      </w:pPr>
      <w:r>
        <w:rPr>
          <w:rFonts w:ascii="Times New Roman"/>
          <w:b w:val="false"/>
          <w:i w:val="false"/>
          <w:color w:val="000000"/>
          <w:sz w:val="28"/>
        </w:rPr>
        <w:t>
      1) имеющие непогашенную или неснятую судимость в порядке, установленном законом Республики Казахстан;</w:t>
      </w:r>
    </w:p>
    <w:bookmarkEnd w:id="2366"/>
    <w:bookmarkStart w:name="z2572" w:id="2367"/>
    <w:p>
      <w:pPr>
        <w:spacing w:after="0"/>
        <w:ind w:left="0"/>
        <w:jc w:val="both"/>
      </w:pPr>
      <w:r>
        <w:rPr>
          <w:rFonts w:ascii="Times New Roman"/>
          <w:b w:val="false"/>
          <w:i w:val="false"/>
          <w:color w:val="000000"/>
          <w:sz w:val="28"/>
        </w:rPr>
        <w:t>
      2) подозреваемые или обвиняемые в совершении уголовного правонарушения;</w:t>
      </w:r>
    </w:p>
    <w:bookmarkEnd w:id="2367"/>
    <w:bookmarkStart w:name="z2573" w:id="2368"/>
    <w:p>
      <w:pPr>
        <w:spacing w:after="0"/>
        <w:ind w:left="0"/>
        <w:jc w:val="both"/>
      </w:pPr>
      <w:r>
        <w:rPr>
          <w:rFonts w:ascii="Times New Roman"/>
          <w:b w:val="false"/>
          <w:i w:val="false"/>
          <w:color w:val="000000"/>
          <w:sz w:val="28"/>
        </w:rPr>
        <w:t>
      3) признанные судом недееспособными или ограниченно дееспособными;</w:t>
      </w:r>
    </w:p>
    <w:bookmarkEnd w:id="2368"/>
    <w:bookmarkStart w:name="z2574" w:id="2369"/>
    <w:p>
      <w:pPr>
        <w:spacing w:after="0"/>
        <w:ind w:left="0"/>
        <w:jc w:val="both"/>
      </w:pPr>
      <w:r>
        <w:rPr>
          <w:rFonts w:ascii="Times New Roman"/>
          <w:b w:val="false"/>
          <w:i w:val="false"/>
          <w:color w:val="000000"/>
          <w:sz w:val="28"/>
        </w:rPr>
        <w:t>
      4) судьи, адвокаты, государственные служащие и военнослужащие, а также работники правоохранительных и специальных государственных органов;</w:t>
      </w:r>
    </w:p>
    <w:bookmarkEnd w:id="2369"/>
    <w:bookmarkStart w:name="z2575" w:id="2370"/>
    <w:p>
      <w:pPr>
        <w:spacing w:after="0"/>
        <w:ind w:left="0"/>
        <w:jc w:val="both"/>
      </w:pPr>
      <w:r>
        <w:rPr>
          <w:rFonts w:ascii="Times New Roman"/>
          <w:b w:val="false"/>
          <w:i w:val="false"/>
          <w:color w:val="000000"/>
          <w:sz w:val="28"/>
        </w:rPr>
        <w:t>
      5) состоящие на учете в организации, оказывающей медицинскую помощь в области психического здоровья.</w:t>
      </w:r>
    </w:p>
    <w:bookmarkEnd w:id="2370"/>
    <w:bookmarkStart w:name="z2576" w:id="2371"/>
    <w:p>
      <w:pPr>
        <w:spacing w:after="0"/>
        <w:ind w:left="0"/>
        <w:jc w:val="both"/>
      </w:pPr>
      <w:r>
        <w:rPr>
          <w:rFonts w:ascii="Times New Roman"/>
          <w:b w:val="false"/>
          <w:i w:val="false"/>
          <w:color w:val="000000"/>
          <w:sz w:val="28"/>
        </w:rPr>
        <w:t xml:space="preserve">
      2. Участниками национального превентивного механизма также не могут быть лица, освобожденные от уголовной ответственности на основании пунктов 3), 4), 9), 10) и 12) части первой </w:t>
      </w:r>
      <w:r>
        <w:rPr>
          <w:rFonts w:ascii="Times New Roman"/>
          <w:b w:val="false"/>
          <w:i w:val="false"/>
          <w:color w:val="000000"/>
          <w:sz w:val="28"/>
        </w:rPr>
        <w:t>статьи 35</w:t>
      </w:r>
      <w:r>
        <w:rPr>
          <w:rFonts w:ascii="Times New Roman"/>
          <w:b w:val="false"/>
          <w:i w:val="false"/>
          <w:color w:val="000000"/>
          <w:sz w:val="28"/>
        </w:rPr>
        <w:t xml:space="preserve"> или </w:t>
      </w:r>
      <w:r>
        <w:rPr>
          <w:rFonts w:ascii="Times New Roman"/>
          <w:b w:val="false"/>
          <w:i w:val="false"/>
          <w:color w:val="000000"/>
          <w:sz w:val="28"/>
        </w:rPr>
        <w:t>статьи 36</w:t>
      </w:r>
      <w:r>
        <w:rPr>
          <w:rFonts w:ascii="Times New Roman"/>
          <w:b w:val="false"/>
          <w:i w:val="false"/>
          <w:color w:val="000000"/>
          <w:sz w:val="28"/>
        </w:rPr>
        <w:t xml:space="preserve"> Уголовно-процессуального кодекса Республики Казахстан за совершение умышленного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71"/>
    <w:p>
      <w:pPr>
        <w:spacing w:after="0"/>
        <w:ind w:left="0"/>
        <w:jc w:val="both"/>
      </w:pPr>
      <w:r>
        <w:rPr>
          <w:rFonts w:ascii="Times New Roman"/>
          <w:b/>
          <w:i w:val="false"/>
          <w:color w:val="000000"/>
          <w:sz w:val="28"/>
        </w:rPr>
        <w:t>Статья 187. Права участника национального превентивного механизма</w:t>
      </w:r>
    </w:p>
    <w:bookmarkStart w:name="z2578" w:id="2372"/>
    <w:p>
      <w:pPr>
        <w:spacing w:after="0"/>
        <w:ind w:left="0"/>
        <w:jc w:val="both"/>
      </w:pPr>
      <w:r>
        <w:rPr>
          <w:rFonts w:ascii="Times New Roman"/>
          <w:b w:val="false"/>
          <w:i w:val="false"/>
          <w:color w:val="000000"/>
          <w:sz w:val="28"/>
        </w:rPr>
        <w:t>
      1. Участник национального превентивного механизма вправе:</w:t>
      </w:r>
    </w:p>
    <w:bookmarkEnd w:id="2372"/>
    <w:bookmarkStart w:name="z2579" w:id="2373"/>
    <w:p>
      <w:pPr>
        <w:spacing w:after="0"/>
        <w:ind w:left="0"/>
        <w:jc w:val="both"/>
      </w:pPr>
      <w:r>
        <w:rPr>
          <w:rFonts w:ascii="Times New Roman"/>
          <w:b w:val="false"/>
          <w:i w:val="false"/>
          <w:color w:val="000000"/>
          <w:sz w:val="28"/>
        </w:rPr>
        <w:t>
      1) получать информацию о количестве лиц, содержащихся в организациях, подлежащих превентивному посещению, количестве таких организаций и их месте нахождения;</w:t>
      </w:r>
    </w:p>
    <w:bookmarkEnd w:id="2373"/>
    <w:bookmarkStart w:name="z2580" w:id="2374"/>
    <w:p>
      <w:pPr>
        <w:spacing w:after="0"/>
        <w:ind w:left="0"/>
        <w:jc w:val="both"/>
      </w:pPr>
      <w:r>
        <w:rPr>
          <w:rFonts w:ascii="Times New Roman"/>
          <w:b w:val="false"/>
          <w:i w:val="false"/>
          <w:color w:val="000000"/>
          <w:sz w:val="28"/>
        </w:rPr>
        <w:t>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bookmarkEnd w:id="2374"/>
    <w:bookmarkStart w:name="z2581" w:id="2375"/>
    <w:p>
      <w:pPr>
        <w:spacing w:after="0"/>
        <w:ind w:left="0"/>
        <w:jc w:val="both"/>
      </w:pPr>
      <w:r>
        <w:rPr>
          <w:rFonts w:ascii="Times New Roman"/>
          <w:b w:val="false"/>
          <w:i w:val="false"/>
          <w:color w:val="000000"/>
          <w:sz w:val="28"/>
        </w:rPr>
        <w:t>
      3) осуществлять превентивные посещения в установленном порядке в составе сформированных групп;</w:t>
      </w:r>
    </w:p>
    <w:bookmarkEnd w:id="2375"/>
    <w:bookmarkStart w:name="z2582" w:id="2376"/>
    <w:p>
      <w:pPr>
        <w:spacing w:after="0"/>
        <w:ind w:left="0"/>
        <w:jc w:val="both"/>
      </w:pPr>
      <w:r>
        <w:rPr>
          <w:rFonts w:ascii="Times New Roman"/>
          <w:b w:val="false"/>
          <w:i w:val="false"/>
          <w:color w:val="000000"/>
          <w:sz w:val="28"/>
        </w:rPr>
        <w:t>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а также с любым другим лицом, которое, по мнению участника национального превентивного механизма, может предоставить соответствующую информацию;</w:t>
      </w:r>
    </w:p>
    <w:bookmarkEnd w:id="2376"/>
    <w:bookmarkStart w:name="z2583" w:id="2377"/>
    <w:p>
      <w:pPr>
        <w:spacing w:after="0"/>
        <w:ind w:left="0"/>
        <w:jc w:val="both"/>
      </w:pPr>
      <w:r>
        <w:rPr>
          <w:rFonts w:ascii="Times New Roman"/>
          <w:b w:val="false"/>
          <w:i w:val="false"/>
          <w:color w:val="000000"/>
          <w:sz w:val="28"/>
        </w:rPr>
        <w:t>
      5) беспрепятственно выбирать и посещать организации, подлежащие превентивному посещению;</w:t>
      </w:r>
    </w:p>
    <w:bookmarkEnd w:id="2377"/>
    <w:bookmarkStart w:name="z2584" w:id="2378"/>
    <w:p>
      <w:pPr>
        <w:spacing w:after="0"/>
        <w:ind w:left="0"/>
        <w:jc w:val="both"/>
      </w:pPr>
      <w:r>
        <w:rPr>
          <w:rFonts w:ascii="Times New Roman"/>
          <w:b w:val="false"/>
          <w:i w:val="false"/>
          <w:color w:val="000000"/>
          <w:sz w:val="28"/>
        </w:rPr>
        <w:t>
      6) принимать сообщения и жалобы о применении пыток и других жестоких, бесчеловечных или унижающих достоинство видов обращения и наказания.</w:t>
      </w:r>
    </w:p>
    <w:bookmarkEnd w:id="2378"/>
    <w:bookmarkStart w:name="z2585" w:id="2379"/>
    <w:p>
      <w:pPr>
        <w:spacing w:after="0"/>
        <w:ind w:left="0"/>
        <w:jc w:val="both"/>
      </w:pPr>
      <w:r>
        <w:rPr>
          <w:rFonts w:ascii="Times New Roman"/>
          <w:b w:val="false"/>
          <w:i w:val="false"/>
          <w:color w:val="000000"/>
          <w:sz w:val="28"/>
        </w:rPr>
        <w:t>
      2. Участник национального превентивного механизма является независимым при осуществлении законной деятельности.</w:t>
      </w:r>
    </w:p>
    <w:bookmarkEnd w:id="2379"/>
    <w:p>
      <w:pPr>
        <w:spacing w:after="0"/>
        <w:ind w:left="0"/>
        <w:jc w:val="both"/>
      </w:pPr>
      <w:r>
        <w:rPr>
          <w:rFonts w:ascii="Times New Roman"/>
          <w:b/>
          <w:i w:val="false"/>
          <w:color w:val="000000"/>
          <w:sz w:val="28"/>
        </w:rPr>
        <w:t>Статья 188. Обязанности участника национального превентивного механизма</w:t>
      </w:r>
    </w:p>
    <w:bookmarkStart w:name="z2587" w:id="2380"/>
    <w:p>
      <w:pPr>
        <w:spacing w:after="0"/>
        <w:ind w:left="0"/>
        <w:jc w:val="both"/>
      </w:pPr>
      <w:r>
        <w:rPr>
          <w:rFonts w:ascii="Times New Roman"/>
          <w:b w:val="false"/>
          <w:i w:val="false"/>
          <w:color w:val="000000"/>
          <w:sz w:val="28"/>
        </w:rPr>
        <w:t>
      1. При исполнении своих полномочий участник национального превентивного механизма обязан соблюдать законодательство Республики Казахстан.</w:t>
      </w:r>
    </w:p>
    <w:bookmarkEnd w:id="2380"/>
    <w:bookmarkStart w:name="z2588" w:id="2381"/>
    <w:p>
      <w:pPr>
        <w:spacing w:after="0"/>
        <w:ind w:left="0"/>
        <w:jc w:val="both"/>
      </w:pPr>
      <w:r>
        <w:rPr>
          <w:rFonts w:ascii="Times New Roman"/>
          <w:b w:val="false"/>
          <w:i w:val="false"/>
          <w:color w:val="000000"/>
          <w:sz w:val="28"/>
        </w:rPr>
        <w:t>
      2. Не допускается вмешательство участника национального превентивного механизма в деятельность организаций, подлежащих превентивному посещению.</w:t>
      </w:r>
    </w:p>
    <w:bookmarkEnd w:id="2381"/>
    <w:bookmarkStart w:name="z2589" w:id="2382"/>
    <w:p>
      <w:pPr>
        <w:spacing w:after="0"/>
        <w:ind w:left="0"/>
        <w:jc w:val="both"/>
      </w:pPr>
      <w:r>
        <w:rPr>
          <w:rFonts w:ascii="Times New Roman"/>
          <w:b w:val="false"/>
          <w:i w:val="false"/>
          <w:color w:val="000000"/>
          <w:sz w:val="28"/>
        </w:rPr>
        <w:t>
      3. При наличии обстоятельств, вызывающих сомнение в беспристрастности участника национального превентивного механизма, входящего в группу по превентивному посещению, он обязан отказаться от участия в превентивном посещении.</w:t>
      </w:r>
    </w:p>
    <w:bookmarkEnd w:id="2382"/>
    <w:bookmarkStart w:name="z2590" w:id="2383"/>
    <w:p>
      <w:pPr>
        <w:spacing w:after="0"/>
        <w:ind w:left="0"/>
        <w:jc w:val="both"/>
      </w:pPr>
      <w:r>
        <w:rPr>
          <w:rFonts w:ascii="Times New Roman"/>
          <w:b w:val="false"/>
          <w:i w:val="false"/>
          <w:color w:val="000000"/>
          <w:sz w:val="28"/>
        </w:rPr>
        <w:t>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достоинство видов обращения и наказания в порядке, определяемом Уполномоченным по правам человека в Республике Казахстан.</w:t>
      </w:r>
    </w:p>
    <w:bookmarkEnd w:id="2383"/>
    <w:bookmarkStart w:name="z2591" w:id="2384"/>
    <w:p>
      <w:pPr>
        <w:spacing w:after="0"/>
        <w:ind w:left="0"/>
        <w:jc w:val="both"/>
      </w:pPr>
      <w:r>
        <w:rPr>
          <w:rFonts w:ascii="Times New Roman"/>
          <w:b w:val="false"/>
          <w:i w:val="false"/>
          <w:color w:val="000000"/>
          <w:sz w:val="28"/>
        </w:rPr>
        <w:t>
      Принятые сообщения и жалобы передаются на рассмотрение Уполномоченному по правам человека в Республике Казахстан в порядке, предусмотренном законодательством Республики Казахстан.</w:t>
      </w:r>
    </w:p>
    <w:bookmarkEnd w:id="2384"/>
    <w:bookmarkStart w:name="z2592" w:id="2385"/>
    <w:p>
      <w:pPr>
        <w:spacing w:after="0"/>
        <w:ind w:left="0"/>
        <w:jc w:val="both"/>
      </w:pPr>
      <w:r>
        <w:rPr>
          <w:rFonts w:ascii="Times New Roman"/>
          <w:b w:val="false"/>
          <w:i w:val="false"/>
          <w:color w:val="000000"/>
          <w:sz w:val="28"/>
        </w:rPr>
        <w:t>
      Информация о принятых и переданных сообщениях и жалобах включается в отчет по результатам превентивных посещений.</w:t>
      </w:r>
    </w:p>
    <w:bookmarkEnd w:id="2385"/>
    <w:bookmarkStart w:name="z2593" w:id="2386"/>
    <w:p>
      <w:pPr>
        <w:spacing w:after="0"/>
        <w:ind w:left="0"/>
        <w:jc w:val="both"/>
      </w:pPr>
      <w:r>
        <w:rPr>
          <w:rFonts w:ascii="Times New Roman"/>
          <w:b w:val="false"/>
          <w:i w:val="false"/>
          <w:color w:val="000000"/>
          <w:sz w:val="28"/>
        </w:rPr>
        <w:t>
      5. Участник национального превентивного механизма, нарушивший положения настоящего Кодекса, несет ответственность, установленную законами Республики Казахстан.</w:t>
      </w:r>
    </w:p>
    <w:bookmarkEnd w:id="2386"/>
    <w:p>
      <w:pPr>
        <w:spacing w:after="0"/>
        <w:ind w:left="0"/>
        <w:jc w:val="both"/>
      </w:pPr>
      <w:r>
        <w:rPr>
          <w:rFonts w:ascii="Times New Roman"/>
          <w:b/>
          <w:i w:val="false"/>
          <w:color w:val="000000"/>
          <w:sz w:val="28"/>
        </w:rPr>
        <w:t>Статья 189. Прекращение полномочий участника национального превентивного механизма</w:t>
      </w:r>
    </w:p>
    <w:bookmarkStart w:name="z2595" w:id="2387"/>
    <w:p>
      <w:pPr>
        <w:spacing w:after="0"/>
        <w:ind w:left="0"/>
        <w:jc w:val="both"/>
      </w:pPr>
      <w:r>
        <w:rPr>
          <w:rFonts w:ascii="Times New Roman"/>
          <w:b w:val="false"/>
          <w:i w:val="false"/>
          <w:color w:val="000000"/>
          <w:sz w:val="28"/>
        </w:rPr>
        <w:t>
      Полномочия участника национального превентивного механизма прекращаются при:</w:t>
      </w:r>
    </w:p>
    <w:bookmarkEnd w:id="2387"/>
    <w:bookmarkStart w:name="z2596" w:id="2388"/>
    <w:p>
      <w:pPr>
        <w:spacing w:after="0"/>
        <w:ind w:left="0"/>
        <w:jc w:val="both"/>
      </w:pPr>
      <w:r>
        <w:rPr>
          <w:rFonts w:ascii="Times New Roman"/>
          <w:b w:val="false"/>
          <w:i w:val="false"/>
          <w:color w:val="000000"/>
          <w:sz w:val="28"/>
        </w:rPr>
        <w:t>
      1) нарушении положений настоящего Кодекса;</w:t>
      </w:r>
    </w:p>
    <w:bookmarkEnd w:id="2388"/>
    <w:bookmarkStart w:name="z2597" w:id="2389"/>
    <w:p>
      <w:pPr>
        <w:spacing w:after="0"/>
        <w:ind w:left="0"/>
        <w:jc w:val="both"/>
      </w:pPr>
      <w:r>
        <w:rPr>
          <w:rFonts w:ascii="Times New Roman"/>
          <w:b w:val="false"/>
          <w:i w:val="false"/>
          <w:color w:val="000000"/>
          <w:sz w:val="28"/>
        </w:rPr>
        <w:t>
      2) письменном заявлении о сложении своих полномочий;</w:t>
      </w:r>
    </w:p>
    <w:bookmarkEnd w:id="2389"/>
    <w:bookmarkStart w:name="z2598" w:id="2390"/>
    <w:p>
      <w:pPr>
        <w:spacing w:after="0"/>
        <w:ind w:left="0"/>
        <w:jc w:val="both"/>
      </w:pPr>
      <w:r>
        <w:rPr>
          <w:rFonts w:ascii="Times New Roman"/>
          <w:b w:val="false"/>
          <w:i w:val="false"/>
          <w:color w:val="000000"/>
          <w:sz w:val="28"/>
        </w:rPr>
        <w:t>
      3) его смерти либо вступлении в законную силу решения суда об объявлении его умершим;</w:t>
      </w:r>
    </w:p>
    <w:bookmarkEnd w:id="2390"/>
    <w:bookmarkStart w:name="z2599" w:id="2391"/>
    <w:p>
      <w:pPr>
        <w:spacing w:after="0"/>
        <w:ind w:left="0"/>
        <w:jc w:val="both"/>
      </w:pPr>
      <w:r>
        <w:rPr>
          <w:rFonts w:ascii="Times New Roman"/>
          <w:b w:val="false"/>
          <w:i w:val="false"/>
          <w:color w:val="000000"/>
          <w:sz w:val="28"/>
        </w:rPr>
        <w:t>
      4) выезде на постоянное жительство за пределы Республики Казахстан;</w:t>
      </w:r>
    </w:p>
    <w:bookmarkEnd w:id="2391"/>
    <w:bookmarkStart w:name="z2600" w:id="2392"/>
    <w:p>
      <w:pPr>
        <w:spacing w:after="0"/>
        <w:ind w:left="0"/>
        <w:jc w:val="both"/>
      </w:pPr>
      <w:r>
        <w:rPr>
          <w:rFonts w:ascii="Times New Roman"/>
          <w:b w:val="false"/>
          <w:i w:val="false"/>
          <w:color w:val="000000"/>
          <w:sz w:val="28"/>
        </w:rPr>
        <w:t>
      5) утрате гражданства Республики Казахстан;</w:t>
      </w:r>
    </w:p>
    <w:bookmarkEnd w:id="2392"/>
    <w:bookmarkStart w:name="z2601" w:id="2393"/>
    <w:p>
      <w:pPr>
        <w:spacing w:after="0"/>
        <w:ind w:left="0"/>
        <w:jc w:val="both"/>
      </w:pPr>
      <w:r>
        <w:rPr>
          <w:rFonts w:ascii="Times New Roman"/>
          <w:b w:val="false"/>
          <w:i w:val="false"/>
          <w:color w:val="000000"/>
          <w:sz w:val="28"/>
        </w:rPr>
        <w:t>
      6) вступлении в законную силу обвинительного приговора суда;</w:t>
      </w:r>
    </w:p>
    <w:bookmarkEnd w:id="2393"/>
    <w:bookmarkStart w:name="z2602" w:id="2394"/>
    <w:p>
      <w:pPr>
        <w:spacing w:after="0"/>
        <w:ind w:left="0"/>
        <w:jc w:val="both"/>
      </w:pPr>
      <w:r>
        <w:rPr>
          <w:rFonts w:ascii="Times New Roman"/>
          <w:b w:val="false"/>
          <w:i w:val="false"/>
          <w:color w:val="000000"/>
          <w:sz w:val="28"/>
        </w:rPr>
        <w:t>
      7) наступлении иных случаев, предусмотренных законами Республики Казахстан.</w:t>
      </w:r>
    </w:p>
    <w:bookmarkEnd w:id="2394"/>
    <w:p>
      <w:pPr>
        <w:spacing w:after="0"/>
        <w:ind w:left="0"/>
        <w:jc w:val="both"/>
      </w:pPr>
      <w:r>
        <w:rPr>
          <w:rFonts w:ascii="Times New Roman"/>
          <w:b/>
          <w:i w:val="false"/>
          <w:color w:val="000000"/>
          <w:sz w:val="28"/>
        </w:rPr>
        <w:t>Статья 190. Виды и периодичность превентивных посещений</w:t>
      </w:r>
    </w:p>
    <w:bookmarkStart w:name="z2604" w:id="2395"/>
    <w:p>
      <w:pPr>
        <w:spacing w:after="0"/>
        <w:ind w:left="0"/>
        <w:jc w:val="both"/>
      </w:pPr>
      <w:r>
        <w:rPr>
          <w:rFonts w:ascii="Times New Roman"/>
          <w:b w:val="false"/>
          <w:i w:val="false"/>
          <w:color w:val="000000"/>
          <w:sz w:val="28"/>
        </w:rPr>
        <w:t>
      1. Превентивные посещения участников национального превентивного механизма подразделяются на:</w:t>
      </w:r>
    </w:p>
    <w:bookmarkEnd w:id="2395"/>
    <w:bookmarkStart w:name="z2605" w:id="2396"/>
    <w:p>
      <w:pPr>
        <w:spacing w:after="0"/>
        <w:ind w:left="0"/>
        <w:jc w:val="both"/>
      </w:pPr>
      <w:r>
        <w:rPr>
          <w:rFonts w:ascii="Times New Roman"/>
          <w:b w:val="false"/>
          <w:i w:val="false"/>
          <w:color w:val="000000"/>
          <w:sz w:val="28"/>
        </w:rPr>
        <w:t>
      1) периодические превентивные посещения, проводимые на регулярной основе не реже одного раза в четыре года;</w:t>
      </w:r>
    </w:p>
    <w:bookmarkEnd w:id="2396"/>
    <w:bookmarkStart w:name="z2606" w:id="2397"/>
    <w:p>
      <w:pPr>
        <w:spacing w:after="0"/>
        <w:ind w:left="0"/>
        <w:jc w:val="both"/>
      </w:pPr>
      <w:r>
        <w:rPr>
          <w:rFonts w:ascii="Times New Roman"/>
          <w:b w:val="false"/>
          <w:i w:val="false"/>
          <w:color w:val="000000"/>
          <w:sz w:val="28"/>
        </w:rPr>
        <w:t>
      2) промежуточные превентивные посещения, проводимые в период между периодическими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беседы, со стороны администрации организации, подлежащей превентивному посещению;</w:t>
      </w:r>
    </w:p>
    <w:bookmarkEnd w:id="2397"/>
    <w:bookmarkStart w:name="z2607" w:id="2398"/>
    <w:p>
      <w:pPr>
        <w:spacing w:after="0"/>
        <w:ind w:left="0"/>
        <w:jc w:val="both"/>
      </w:pPr>
      <w:r>
        <w:rPr>
          <w:rFonts w:ascii="Times New Roman"/>
          <w:b w:val="false"/>
          <w:i w:val="false"/>
          <w:color w:val="000000"/>
          <w:sz w:val="28"/>
        </w:rPr>
        <w:t>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обращения и наказания.</w:t>
      </w:r>
    </w:p>
    <w:bookmarkEnd w:id="2398"/>
    <w:bookmarkStart w:name="z2608" w:id="2399"/>
    <w:p>
      <w:pPr>
        <w:spacing w:after="0"/>
        <w:ind w:left="0"/>
        <w:jc w:val="both"/>
      </w:pPr>
      <w:r>
        <w:rPr>
          <w:rFonts w:ascii="Times New Roman"/>
          <w:b w:val="false"/>
          <w:i w:val="false"/>
          <w:color w:val="000000"/>
          <w:sz w:val="28"/>
        </w:rPr>
        <w:t>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399"/>
    <w:p>
      <w:pPr>
        <w:spacing w:after="0"/>
        <w:ind w:left="0"/>
        <w:jc w:val="both"/>
      </w:pPr>
      <w:r>
        <w:rPr>
          <w:rFonts w:ascii="Times New Roman"/>
          <w:b/>
          <w:i w:val="false"/>
          <w:color w:val="000000"/>
          <w:sz w:val="28"/>
        </w:rPr>
        <w:t>Статья 191. Порядок превентивных посещений</w:t>
      </w:r>
    </w:p>
    <w:bookmarkStart w:name="z2610" w:id="2400"/>
    <w:p>
      <w:pPr>
        <w:spacing w:after="0"/>
        <w:ind w:left="0"/>
        <w:jc w:val="both"/>
      </w:pPr>
      <w:r>
        <w:rPr>
          <w:rFonts w:ascii="Times New Roman"/>
          <w:b w:val="false"/>
          <w:i w:val="false"/>
          <w:color w:val="000000"/>
          <w:sz w:val="28"/>
        </w:rPr>
        <w:t>
      1. Превентивные посещения проводятся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 в Республике Казахстан.</w:t>
      </w:r>
    </w:p>
    <w:bookmarkEnd w:id="2400"/>
    <w:bookmarkStart w:name="z2611" w:id="2401"/>
    <w:p>
      <w:pPr>
        <w:spacing w:after="0"/>
        <w:ind w:left="0"/>
        <w:jc w:val="both"/>
      </w:pPr>
      <w:r>
        <w:rPr>
          <w:rFonts w:ascii="Times New Roman"/>
          <w:b w:val="false"/>
          <w:i w:val="false"/>
          <w:color w:val="000000"/>
          <w:sz w:val="28"/>
        </w:rPr>
        <w:t>
      2. При формировании групп для превентивных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 убеждений, места жительства или по любым иным обстоятельствам.</w:t>
      </w:r>
    </w:p>
    <w:bookmarkEnd w:id="2401"/>
    <w:bookmarkStart w:name="z2612" w:id="2402"/>
    <w:p>
      <w:pPr>
        <w:spacing w:after="0"/>
        <w:ind w:left="0"/>
        <w:jc w:val="both"/>
      </w:pPr>
      <w:r>
        <w:rPr>
          <w:rFonts w:ascii="Times New Roman"/>
          <w:b w:val="false"/>
          <w:i w:val="false"/>
          <w:color w:val="000000"/>
          <w:sz w:val="28"/>
        </w:rPr>
        <w:t>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 в Республике Казахстан.</w:t>
      </w:r>
    </w:p>
    <w:bookmarkEnd w:id="2402"/>
    <w:bookmarkStart w:name="z2613" w:id="2403"/>
    <w:p>
      <w:pPr>
        <w:spacing w:after="0"/>
        <w:ind w:left="0"/>
        <w:jc w:val="both"/>
      </w:pPr>
      <w:r>
        <w:rPr>
          <w:rFonts w:ascii="Times New Roman"/>
          <w:b w:val="false"/>
          <w:i w:val="false"/>
          <w:color w:val="000000"/>
          <w:sz w:val="28"/>
        </w:rPr>
        <w:t>
      4. По результатам каждого превентивного посещения от имени группы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03"/>
    <w:p>
      <w:pPr>
        <w:spacing w:after="0"/>
        <w:ind w:left="0"/>
        <w:jc w:val="both"/>
      </w:pPr>
      <w:r>
        <w:rPr>
          <w:rFonts w:ascii="Times New Roman"/>
          <w:b/>
          <w:i w:val="false"/>
          <w:color w:val="000000"/>
          <w:sz w:val="28"/>
        </w:rPr>
        <w:t>Статья 192. Ежегодный консолидированный доклад участников национального превентивного механизма</w:t>
      </w:r>
    </w:p>
    <w:bookmarkStart w:name="z2615" w:id="2404"/>
    <w:p>
      <w:pPr>
        <w:spacing w:after="0"/>
        <w:ind w:left="0"/>
        <w:jc w:val="both"/>
      </w:pPr>
      <w:r>
        <w:rPr>
          <w:rFonts w:ascii="Times New Roman"/>
          <w:b w:val="false"/>
          <w:i w:val="false"/>
          <w:color w:val="000000"/>
          <w:sz w:val="28"/>
        </w:rPr>
        <w:t>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посещений.</w:t>
      </w:r>
    </w:p>
    <w:bookmarkEnd w:id="2404"/>
    <w:bookmarkStart w:name="z2616" w:id="2405"/>
    <w:p>
      <w:pPr>
        <w:spacing w:after="0"/>
        <w:ind w:left="0"/>
        <w:jc w:val="both"/>
      </w:pPr>
      <w:r>
        <w:rPr>
          <w:rFonts w:ascii="Times New Roman"/>
          <w:b w:val="false"/>
          <w:i w:val="false"/>
          <w:color w:val="000000"/>
          <w:sz w:val="28"/>
        </w:rPr>
        <w:t>
      2. В ежегодный консолидированный доклад участников национального превентивного механизма также включаются:</w:t>
      </w:r>
    </w:p>
    <w:bookmarkEnd w:id="2405"/>
    <w:bookmarkStart w:name="z2617" w:id="2406"/>
    <w:p>
      <w:pPr>
        <w:spacing w:after="0"/>
        <w:ind w:left="0"/>
        <w:jc w:val="both"/>
      </w:pPr>
      <w:r>
        <w:rPr>
          <w:rFonts w:ascii="Times New Roman"/>
          <w:b w:val="false"/>
          <w:i w:val="false"/>
          <w:color w:val="000000"/>
          <w:sz w:val="28"/>
        </w:rPr>
        <w:t>
      1) рекомендации уполномоченным государственным органам по улучшению условий обращения с лицами, содержащимися в организациях, подлежащих превентивному посещению, и предупреждению пыток и других жестоких, бесчеловечных или унижающих достоинство видов обращения и наказания;</w:t>
      </w:r>
    </w:p>
    <w:bookmarkEnd w:id="2406"/>
    <w:bookmarkStart w:name="z2618" w:id="2407"/>
    <w:p>
      <w:pPr>
        <w:spacing w:after="0"/>
        <w:ind w:left="0"/>
        <w:jc w:val="both"/>
      </w:pPr>
      <w:r>
        <w:rPr>
          <w:rFonts w:ascii="Times New Roman"/>
          <w:b w:val="false"/>
          <w:i w:val="false"/>
          <w:color w:val="000000"/>
          <w:sz w:val="28"/>
        </w:rPr>
        <w:t>
      2) предложения по совершенствованию законодательства Республики Казахстан.</w:t>
      </w:r>
    </w:p>
    <w:bookmarkEnd w:id="2407"/>
    <w:bookmarkStart w:name="z2619" w:id="2408"/>
    <w:p>
      <w:pPr>
        <w:spacing w:after="0"/>
        <w:ind w:left="0"/>
        <w:jc w:val="both"/>
      </w:pPr>
      <w:r>
        <w:rPr>
          <w:rFonts w:ascii="Times New Roman"/>
          <w:b w:val="false"/>
          <w:i w:val="false"/>
          <w:color w:val="000000"/>
          <w:sz w:val="28"/>
        </w:rPr>
        <w:t>
      К ежегодному консолидированному докладу участников национального превентивного механизма прилагается финансовый отчет по превентивным посещениям за прошедший год.</w:t>
      </w:r>
    </w:p>
    <w:bookmarkEnd w:id="2408"/>
    <w:bookmarkStart w:name="z2620" w:id="2409"/>
    <w:p>
      <w:pPr>
        <w:spacing w:after="0"/>
        <w:ind w:left="0"/>
        <w:jc w:val="both"/>
      </w:pPr>
      <w:r>
        <w:rPr>
          <w:rFonts w:ascii="Times New Roman"/>
          <w:b w:val="false"/>
          <w:i w:val="false"/>
          <w:color w:val="000000"/>
          <w:sz w:val="28"/>
        </w:rPr>
        <w:t>
      3. Ежегодный консолидированный доклад участников национального превентивного механизма направляется для рассмотрения уполномоченным государственным органам и размещается на интернет-ресурсе Уполномоченного по правам человека в Республике Казахстан в срок не позднее одного месяца со дня его утверждения Координационным советом.</w:t>
      </w:r>
    </w:p>
    <w:bookmarkEnd w:id="2409"/>
    <w:p>
      <w:pPr>
        <w:spacing w:after="0"/>
        <w:ind w:left="0"/>
        <w:jc w:val="both"/>
      </w:pPr>
      <w:r>
        <w:rPr>
          <w:rFonts w:ascii="Times New Roman"/>
          <w:b/>
          <w:i w:val="false"/>
          <w:color w:val="000000"/>
          <w:sz w:val="28"/>
        </w:rPr>
        <w:t>Статья 193. Конфиденциальность</w:t>
      </w:r>
    </w:p>
    <w:bookmarkStart w:name="z2622" w:id="2410"/>
    <w:p>
      <w:pPr>
        <w:spacing w:after="0"/>
        <w:ind w:left="0"/>
        <w:jc w:val="both"/>
      </w:pPr>
      <w:r>
        <w:rPr>
          <w:rFonts w:ascii="Times New Roman"/>
          <w:b w:val="false"/>
          <w:i w:val="false"/>
          <w:color w:val="000000"/>
          <w:sz w:val="28"/>
        </w:rPr>
        <w:t>
      1. Участники национального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bookmarkEnd w:id="2410"/>
    <w:bookmarkStart w:name="z2623" w:id="2411"/>
    <w:p>
      <w:pPr>
        <w:spacing w:after="0"/>
        <w:ind w:left="0"/>
        <w:jc w:val="both"/>
      </w:pPr>
      <w:r>
        <w:rPr>
          <w:rFonts w:ascii="Times New Roman"/>
          <w:b w:val="false"/>
          <w:i w:val="false"/>
          <w:color w:val="000000"/>
          <w:sz w:val="28"/>
        </w:rPr>
        <w:t>
      2. Разглашение участниками национального превентивного механизма сведений о частной жизни лица,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11"/>
    <w:p>
      <w:pPr>
        <w:spacing w:after="0"/>
        <w:ind w:left="0"/>
        <w:jc w:val="both"/>
      </w:pPr>
      <w:r>
        <w:rPr>
          <w:rFonts w:ascii="Times New Roman"/>
          <w:b/>
          <w:i w:val="false"/>
          <w:color w:val="000000"/>
          <w:sz w:val="28"/>
        </w:rPr>
        <w:t>Статья 194. Взаимодействие уполномоченных государственных органов с участниками национального превентивного механизма</w:t>
      </w:r>
    </w:p>
    <w:bookmarkStart w:name="z2625" w:id="2412"/>
    <w:p>
      <w:pPr>
        <w:spacing w:after="0"/>
        <w:ind w:left="0"/>
        <w:jc w:val="both"/>
      </w:pPr>
      <w:r>
        <w:rPr>
          <w:rFonts w:ascii="Times New Roman"/>
          <w:b w:val="false"/>
          <w:i w:val="false"/>
          <w:color w:val="000000"/>
          <w:sz w:val="28"/>
        </w:rPr>
        <w:t>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bookmarkEnd w:id="2412"/>
    <w:bookmarkStart w:name="z2626" w:id="2413"/>
    <w:p>
      <w:pPr>
        <w:spacing w:after="0"/>
        <w:ind w:left="0"/>
        <w:jc w:val="both"/>
      </w:pPr>
      <w:r>
        <w:rPr>
          <w:rFonts w:ascii="Times New Roman"/>
          <w:b w:val="false"/>
          <w:i w:val="false"/>
          <w:color w:val="000000"/>
          <w:sz w:val="28"/>
        </w:rPr>
        <w:t>
      Ни один государственный орган или должностное лицо не вправе ограничивать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bookmarkEnd w:id="2413"/>
    <w:bookmarkStart w:name="z2627" w:id="2414"/>
    <w:p>
      <w:pPr>
        <w:spacing w:after="0"/>
        <w:ind w:left="0"/>
        <w:jc w:val="both"/>
      </w:pPr>
      <w:r>
        <w:rPr>
          <w:rFonts w:ascii="Times New Roman"/>
          <w:b w:val="false"/>
          <w:i w:val="false"/>
          <w:color w:val="000000"/>
          <w:sz w:val="28"/>
        </w:rPr>
        <w:t>
      Должностные лица, воспрепятствующие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bookmarkEnd w:id="2414"/>
    <w:bookmarkStart w:name="z2628" w:id="2415"/>
    <w:p>
      <w:pPr>
        <w:spacing w:after="0"/>
        <w:ind w:left="0"/>
        <w:jc w:val="both"/>
      </w:pPr>
      <w:r>
        <w:rPr>
          <w:rFonts w:ascii="Times New Roman"/>
          <w:b w:val="false"/>
          <w:i w:val="false"/>
          <w:color w:val="000000"/>
          <w:sz w:val="28"/>
        </w:rPr>
        <w:t>
      2. Уполномоченные государственные органы в течение трех месяцев со дня получения ежегодного консолидированного доклада участников национального превентивного механизма в письменной форме информируют Уполномоченного по правам человека в Республике Казахстан о мерах, принятых по результатам рассмотрения полученных докладов.</w:t>
      </w:r>
    </w:p>
    <w:bookmarkEnd w:id="2415"/>
    <w:bookmarkStart w:name="z2629" w:id="2416"/>
    <w:p>
      <w:pPr>
        <w:spacing w:after="0"/>
        <w:ind w:left="0"/>
        <w:jc w:val="both"/>
      </w:pPr>
      <w:r>
        <w:rPr>
          <w:rFonts w:ascii="Times New Roman"/>
          <w:b w:val="false"/>
          <w:i w:val="false"/>
          <w:color w:val="000000"/>
          <w:sz w:val="28"/>
        </w:rPr>
        <w:t>
      3. На основании отчетов участников национального превентивного механизма по результатам превентивных посещений Уполномоченный по правам человека в Республике Казахстан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ходатайством о возбуждении дисциплинарного или административного производства либо уголовного дела в отношении должностного лица, нарушившего права и свободы человека и гражданина Республики Казахстан.</w:t>
      </w:r>
    </w:p>
    <w:bookmarkEnd w:id="2416"/>
    <w:bookmarkStart w:name="z2630" w:id="2417"/>
    <w:p>
      <w:pPr>
        <w:spacing w:after="0"/>
        <w:ind w:left="0"/>
        <w:jc w:val="left"/>
      </w:pPr>
      <w:r>
        <w:rPr>
          <w:rFonts w:ascii="Times New Roman"/>
          <w:b/>
          <w:i w:val="false"/>
          <w:color w:val="000000"/>
        </w:rPr>
        <w:t xml:space="preserve"> Глава 23. ОБЪЕМЫ МЕДИЦИНСКОЙ ПОМОЩИ</w:t>
      </w:r>
    </w:p>
    <w:bookmarkEnd w:id="2417"/>
    <w:p>
      <w:pPr>
        <w:spacing w:after="0"/>
        <w:ind w:left="0"/>
        <w:jc w:val="both"/>
      </w:pPr>
      <w:r>
        <w:rPr>
          <w:rFonts w:ascii="Times New Roman"/>
          <w:b/>
          <w:i w:val="false"/>
          <w:color w:val="000000"/>
          <w:sz w:val="28"/>
        </w:rPr>
        <w:t>Статья 195. Объемы медицинской помощи</w:t>
      </w:r>
    </w:p>
    <w:bookmarkStart w:name="z2632" w:id="2418"/>
    <w:p>
      <w:pPr>
        <w:spacing w:after="0"/>
        <w:ind w:left="0"/>
        <w:jc w:val="both"/>
      </w:pPr>
      <w:r>
        <w:rPr>
          <w:rFonts w:ascii="Times New Roman"/>
          <w:b w:val="false"/>
          <w:i w:val="false"/>
          <w:color w:val="000000"/>
          <w:sz w:val="28"/>
        </w:rPr>
        <w:t>
      Медицинская помощь предоставляется в следующих объемах:</w:t>
      </w:r>
    </w:p>
    <w:bookmarkEnd w:id="2418"/>
    <w:bookmarkStart w:name="z2633" w:id="2419"/>
    <w:p>
      <w:pPr>
        <w:spacing w:after="0"/>
        <w:ind w:left="0"/>
        <w:jc w:val="both"/>
      </w:pPr>
      <w:r>
        <w:rPr>
          <w:rFonts w:ascii="Times New Roman"/>
          <w:b w:val="false"/>
          <w:i w:val="false"/>
          <w:color w:val="000000"/>
          <w:sz w:val="28"/>
        </w:rPr>
        <w:t xml:space="preserve">
      1) минимальный, представляющий собой гарантированный объем бесплатной медицинской помощи, предоставляемой в соответствии со </w:t>
      </w:r>
      <w:r>
        <w:rPr>
          <w:rFonts w:ascii="Times New Roman"/>
          <w:b w:val="false"/>
          <w:i w:val="false"/>
          <w:color w:val="000000"/>
          <w:sz w:val="28"/>
        </w:rPr>
        <w:t>статьей 196</w:t>
      </w:r>
      <w:r>
        <w:rPr>
          <w:rFonts w:ascii="Times New Roman"/>
          <w:b w:val="false"/>
          <w:i w:val="false"/>
          <w:color w:val="000000"/>
          <w:sz w:val="28"/>
        </w:rPr>
        <w:t xml:space="preserve"> настоящего Кодекса;</w:t>
      </w:r>
    </w:p>
    <w:bookmarkEnd w:id="2419"/>
    <w:bookmarkStart w:name="z2634" w:id="2420"/>
    <w:p>
      <w:pPr>
        <w:spacing w:after="0"/>
        <w:ind w:left="0"/>
        <w:jc w:val="both"/>
      </w:pPr>
      <w:r>
        <w:rPr>
          <w:rFonts w:ascii="Times New Roman"/>
          <w:b w:val="false"/>
          <w:i w:val="false"/>
          <w:color w:val="000000"/>
          <w:sz w:val="28"/>
        </w:rPr>
        <w:t>
      2) базовый,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bookmarkEnd w:id="2420"/>
    <w:bookmarkStart w:name="z2635" w:id="2421"/>
    <w:p>
      <w:pPr>
        <w:spacing w:after="0"/>
        <w:ind w:left="0"/>
        <w:jc w:val="both"/>
      </w:pPr>
      <w:r>
        <w:rPr>
          <w:rFonts w:ascii="Times New Roman"/>
          <w:b w:val="false"/>
          <w:i w:val="false"/>
          <w:color w:val="000000"/>
          <w:sz w:val="28"/>
        </w:rPr>
        <w:t>
      3) дополнительный объем медицинской помощи, включающий медицинскую помощь:</w:t>
      </w:r>
    </w:p>
    <w:bookmarkEnd w:id="2421"/>
    <w:bookmarkStart w:name="z2636" w:id="2422"/>
    <w:p>
      <w:pPr>
        <w:spacing w:after="0"/>
        <w:ind w:left="0"/>
        <w:jc w:val="both"/>
      </w:pPr>
      <w:r>
        <w:rPr>
          <w:rFonts w:ascii="Times New Roman"/>
          <w:b w:val="false"/>
          <w:i w:val="false"/>
          <w:color w:val="000000"/>
          <w:sz w:val="28"/>
        </w:rPr>
        <w:t>
      в рамках добровольного и (или) вмененного медицинского страхования, оказываемую за счет взносов физических и юридических лиц;</w:t>
      </w:r>
    </w:p>
    <w:bookmarkEnd w:id="2422"/>
    <w:bookmarkStart w:name="z2637" w:id="2423"/>
    <w:p>
      <w:pPr>
        <w:spacing w:after="0"/>
        <w:ind w:left="0"/>
        <w:jc w:val="both"/>
      </w:pPr>
      <w:r>
        <w:rPr>
          <w:rFonts w:ascii="Times New Roman"/>
          <w:b w:val="false"/>
          <w:i w:val="false"/>
          <w:color w:val="000000"/>
          <w:sz w:val="28"/>
        </w:rPr>
        <w:t>
      предоставляемую за счет оказания платных услуг и иных источников, не запрещенных законодательством Республики Казахстан;</w:t>
      </w:r>
    </w:p>
    <w:bookmarkEnd w:id="2423"/>
    <w:p>
      <w:pPr>
        <w:spacing w:after="0"/>
        <w:ind w:left="0"/>
        <w:jc w:val="both"/>
      </w:pPr>
      <w:r>
        <w:rPr>
          <w:rFonts w:ascii="Times New Roman"/>
          <w:b w:val="false"/>
          <w:i w:val="false"/>
          <w:color w:val="000000"/>
          <w:sz w:val="28"/>
        </w:rPr>
        <w:t>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 законодательством Республики Казахстан;</w:t>
      </w:r>
    </w:p>
    <w:p>
      <w:pPr>
        <w:spacing w:after="0"/>
        <w:ind w:left="0"/>
        <w:jc w:val="both"/>
      </w:pPr>
      <w:r>
        <w:rPr>
          <w:rFonts w:ascii="Times New Roman"/>
          <w:b w:val="false"/>
          <w:i w:val="false"/>
          <w:color w:val="000000"/>
          <w:sz w:val="28"/>
        </w:rPr>
        <w:t>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bookmarkStart w:name="z3531" w:id="2424"/>
    <w:p>
      <w:pPr>
        <w:spacing w:after="0"/>
        <w:ind w:left="0"/>
        <w:jc w:val="both"/>
      </w:pPr>
      <w:r>
        <w:rPr>
          <w:rFonts w:ascii="Times New Roman"/>
          <w:b w:val="false"/>
          <w:i w:val="false"/>
          <w:color w:val="000000"/>
          <w:sz w:val="28"/>
        </w:rPr>
        <w:t>
      предоставляемую физическим лицам за счет единовременных пенсионных выплат в соответствии с законодательством Республики Казахстан.</w:t>
      </w:r>
    </w:p>
    <w:bookmarkEnd w:id="2424"/>
    <w:p>
      <w:pPr>
        <w:spacing w:after="0"/>
        <w:ind w:left="0"/>
        <w:jc w:val="left"/>
      </w:pPr>
      <w:r>
        <w:rPr>
          <w:rFonts w:ascii="Times New Roman"/>
          <w:b w:val="false"/>
          <w:i w:val="false"/>
          <w:color w:val="000000"/>
          <w:sz w:val="28"/>
        </w:rPr>
        <w:t>
</w:t>
      </w:r>
      <w:r>
        <w:rPr>
          <w:rFonts w:ascii="Times New Roman"/>
          <w:b w:val="false"/>
          <w:i w:val="false"/>
          <w:color w:val="ff0000"/>
          <w:sz w:val="28"/>
        </w:rPr>
        <w:t>      Примечание ИЗПИ!</w:t>
      </w:r>
      <w:r>
        <w:br/>
      </w:r>
      <w:r>
        <w:rPr>
          <w:rFonts w:ascii="Times New Roman"/>
          <w:b w:val="false"/>
          <w:i w:val="false"/>
          <w:color w:val="000000"/>
          <w:sz w:val="28"/>
        </w:rPr>
        <w:t>
</w:t>
      </w:r>
      <w:r>
        <w:rPr>
          <w:rFonts w:ascii="Times New Roman"/>
          <w:b w:val="false"/>
          <w:i w:val="false"/>
          <w:color w:val="ff0000"/>
          <w:sz w:val="28"/>
        </w:rPr>
        <w:t xml:space="preserve">      Статью 195 предусмотрено дополнить частью второй в соответствии с Законом РК от 19.04.2023 </w:t>
      </w:r>
      <w:r>
        <w:rPr>
          <w:rFonts w:ascii="Times New Roman"/>
          <w:b w:val="false"/>
          <w:i w:val="false"/>
          <w:color w:val="ff0000"/>
          <w:sz w:val="28"/>
        </w:rPr>
        <w:t>№ 223-VII</w:t>
      </w:r>
      <w:r>
        <w:rPr>
          <w:rFonts w:ascii="Times New Roman"/>
          <w:b w:val="false"/>
          <w:i w:val="false"/>
          <w:color w:val="ff0000"/>
          <w:sz w:val="28"/>
        </w:rPr>
        <w:t xml:space="preserve"> (вводится в действие с 01.01.2024).</w:t>
      </w:r>
      <w:r>
        <w:br/>
      </w:r>
      <w:r>
        <w:rPr>
          <w:rFonts w:ascii="Times New Roman"/>
          <w:b w:val="false"/>
          <w:i w:val="false"/>
          <w:color w:val="000000"/>
          <w:sz w:val="28"/>
        </w:rPr>
        <w:t>
</w:t>
      </w:r>
      <w:r>
        <w:rPr>
          <w:rFonts w:ascii="Times New Roman"/>
          <w:b w:val="false"/>
          <w:i w:val="false"/>
          <w:color w:val="ff0000"/>
          <w:sz w:val="28"/>
        </w:rPr>
        <w:t xml:space="preserve">      Сноска. Статья 195 с изменениями, внесенными законами РК от 02.01.2021 </w:t>
      </w:r>
      <w:r>
        <w:rPr>
          <w:rFonts w:ascii="Times New Roman"/>
          <w:b w:val="false"/>
          <w:i w:val="false"/>
          <w:color w:val="000000"/>
          <w:sz w:val="28"/>
        </w:rPr>
        <w:t>№ 399-VI</w:t>
      </w:r>
      <w:r>
        <w:rPr>
          <w:rFonts w:ascii="Times New Roman"/>
          <w:b w:val="false"/>
          <w:i w:val="false"/>
          <w:color w:val="ff0000"/>
          <w:sz w:val="28"/>
        </w:rPr>
        <w:t xml:space="preserve"> (вводится в действие с 01.01.2021);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196. Гарантированный объем бесплатной медицинской помощи</w:t>
      </w:r>
    </w:p>
    <w:bookmarkStart w:name="z2640" w:id="2425"/>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кандасам,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2425"/>
    <w:bookmarkStart w:name="z2641" w:id="2426"/>
    <w:p>
      <w:pPr>
        <w:spacing w:after="0"/>
        <w:ind w:left="0"/>
        <w:jc w:val="both"/>
      </w:pPr>
      <w:r>
        <w:rPr>
          <w:rFonts w:ascii="Times New Roman"/>
          <w:b w:val="false"/>
          <w:i w:val="false"/>
          <w:color w:val="000000"/>
          <w:sz w:val="28"/>
        </w:rPr>
        <w:t>
      Перечень гарантированного объема бесплатной медицинской помощи утверждается Правительством Республики Казахстан.</w:t>
      </w:r>
    </w:p>
    <w:bookmarkEnd w:id="2426"/>
    <w:bookmarkStart w:name="z2642" w:id="2427"/>
    <w:p>
      <w:pPr>
        <w:spacing w:after="0"/>
        <w:ind w:left="0"/>
        <w:jc w:val="both"/>
      </w:pPr>
      <w:r>
        <w:rPr>
          <w:rFonts w:ascii="Times New Roman"/>
          <w:b w:val="false"/>
          <w:i w:val="false"/>
          <w:color w:val="000000"/>
          <w:sz w:val="28"/>
        </w:rPr>
        <w:t>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bookmarkEnd w:id="2427"/>
    <w:bookmarkStart w:name="z2643" w:id="2428"/>
    <w:p>
      <w:pPr>
        <w:spacing w:after="0"/>
        <w:ind w:left="0"/>
        <w:jc w:val="both"/>
      </w:pPr>
      <w:r>
        <w:rPr>
          <w:rFonts w:ascii="Times New Roman"/>
          <w:b w:val="false"/>
          <w:i w:val="false"/>
          <w:color w:val="000000"/>
          <w:sz w:val="28"/>
        </w:rPr>
        <w:t>
      2. Медицинская помощь, входящая в гарантированный объем бесплатной медицинской помощи, оказывается на основе клинических протоколов медицинскими работниками, допущенными к клинической практике на территории Республики Казахстан.</w:t>
      </w:r>
    </w:p>
    <w:bookmarkEnd w:id="2428"/>
    <w:bookmarkStart w:name="z2644" w:id="2429"/>
    <w:p>
      <w:pPr>
        <w:spacing w:after="0"/>
        <w:ind w:left="0"/>
        <w:jc w:val="both"/>
      </w:pPr>
      <w:r>
        <w:rPr>
          <w:rFonts w:ascii="Times New Roman"/>
          <w:b w:val="false"/>
          <w:i w:val="false"/>
          <w:color w:val="000000"/>
          <w:sz w:val="28"/>
        </w:rPr>
        <w:t>
      3. В гарантированный объем бесплатной медицинской помощи входят:</w:t>
      </w:r>
    </w:p>
    <w:bookmarkEnd w:id="2429"/>
    <w:bookmarkStart w:name="z2645" w:id="2430"/>
    <w:p>
      <w:pPr>
        <w:spacing w:after="0"/>
        <w:ind w:left="0"/>
        <w:jc w:val="both"/>
      </w:pPr>
      <w:r>
        <w:rPr>
          <w:rFonts w:ascii="Times New Roman"/>
          <w:b w:val="false"/>
          <w:i w:val="false"/>
          <w:color w:val="000000"/>
          <w:sz w:val="28"/>
        </w:rPr>
        <w:t>
      1) скорая медицинская помощь;</w:t>
      </w:r>
    </w:p>
    <w:bookmarkEnd w:id="2430"/>
    <w:bookmarkStart w:name="z2646" w:id="2431"/>
    <w:p>
      <w:pPr>
        <w:spacing w:after="0"/>
        <w:ind w:left="0"/>
        <w:jc w:val="both"/>
      </w:pPr>
      <w:r>
        <w:rPr>
          <w:rFonts w:ascii="Times New Roman"/>
          <w:b w:val="false"/>
          <w:i w:val="false"/>
          <w:color w:val="000000"/>
          <w:sz w:val="28"/>
        </w:rPr>
        <w:t>
      2) первичная медико-санитарная помощь;</w:t>
      </w:r>
    </w:p>
    <w:bookmarkEnd w:id="2431"/>
    <w:bookmarkStart w:name="z2647" w:id="2432"/>
    <w:p>
      <w:pPr>
        <w:spacing w:after="0"/>
        <w:ind w:left="0"/>
        <w:jc w:val="both"/>
      </w:pPr>
      <w:r>
        <w:rPr>
          <w:rFonts w:ascii="Times New Roman"/>
          <w:b w:val="false"/>
          <w:i w:val="false"/>
          <w:color w:val="000000"/>
          <w:sz w:val="28"/>
        </w:rPr>
        <w:t>
      3) специализированная медицинская помощь в амбулаторных условиях:</w:t>
      </w:r>
    </w:p>
    <w:bookmarkEnd w:id="2432"/>
    <w:bookmarkStart w:name="z2648" w:id="2433"/>
    <w:p>
      <w:pPr>
        <w:spacing w:after="0"/>
        <w:ind w:left="0"/>
        <w:jc w:val="both"/>
      </w:pPr>
      <w:r>
        <w:rPr>
          <w:rFonts w:ascii="Times New Roman"/>
          <w:b w:val="false"/>
          <w:i w:val="false"/>
          <w:color w:val="000000"/>
          <w:sz w:val="28"/>
        </w:rPr>
        <w:t>
      при оказании услуг по профилактике и диагностике ВИЧ-инфекции и туберкулеза;</w:t>
      </w:r>
    </w:p>
    <w:bookmarkEnd w:id="2433"/>
    <w:bookmarkStart w:name="z2649" w:id="2434"/>
    <w:p>
      <w:pPr>
        <w:spacing w:after="0"/>
        <w:ind w:left="0"/>
        <w:jc w:val="both"/>
      </w:pPr>
      <w:r>
        <w:rPr>
          <w:rFonts w:ascii="Times New Roman"/>
          <w:b w:val="false"/>
          <w:i w:val="false"/>
          <w:color w:val="000000"/>
          <w:sz w:val="28"/>
        </w:rPr>
        <w:t>
      при травмах, отравлениях или других неотложных состояниях;</w:t>
      </w:r>
    </w:p>
    <w:bookmarkEnd w:id="2434"/>
    <w:bookmarkStart w:name="z2650" w:id="2435"/>
    <w:p>
      <w:pPr>
        <w:spacing w:after="0"/>
        <w:ind w:left="0"/>
        <w:jc w:val="both"/>
      </w:pPr>
      <w:r>
        <w:rPr>
          <w:rFonts w:ascii="Times New Roman"/>
          <w:b w:val="false"/>
          <w:i w:val="false"/>
          <w:color w:val="000000"/>
          <w:sz w:val="28"/>
        </w:rPr>
        <w:t>
      при социально значимых заболеваниях;</w:t>
      </w:r>
    </w:p>
    <w:bookmarkEnd w:id="2435"/>
    <w:bookmarkStart w:name="z2651" w:id="2436"/>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6"/>
    <w:bookmarkStart w:name="z2652" w:id="2437"/>
    <w:p>
      <w:pPr>
        <w:spacing w:after="0"/>
        <w:ind w:left="0"/>
        <w:jc w:val="both"/>
      </w:pPr>
      <w:r>
        <w:rPr>
          <w:rFonts w:ascii="Times New Roman"/>
          <w:b w:val="false"/>
          <w:i w:val="false"/>
          <w:color w:val="000000"/>
          <w:sz w:val="28"/>
        </w:rPr>
        <w:t>
      4) специализированная медицинская помощь в стационарозамещающих условиях:</w:t>
      </w:r>
    </w:p>
    <w:bookmarkEnd w:id="2437"/>
    <w:bookmarkStart w:name="z2653" w:id="2438"/>
    <w:p>
      <w:pPr>
        <w:spacing w:after="0"/>
        <w:ind w:left="0"/>
        <w:jc w:val="both"/>
      </w:pPr>
      <w:r>
        <w:rPr>
          <w:rFonts w:ascii="Times New Roman"/>
          <w:b w:val="false"/>
          <w:i w:val="false"/>
          <w:color w:val="000000"/>
          <w:sz w:val="28"/>
        </w:rPr>
        <w:t>
      при социально значимых заболеваниях;</w:t>
      </w:r>
    </w:p>
    <w:bookmarkEnd w:id="2438"/>
    <w:bookmarkStart w:name="z2654" w:id="2439"/>
    <w:p>
      <w:pPr>
        <w:spacing w:after="0"/>
        <w:ind w:left="0"/>
        <w:jc w:val="both"/>
      </w:pPr>
      <w:r>
        <w:rPr>
          <w:rFonts w:ascii="Times New Roman"/>
          <w:b w:val="false"/>
          <w:i w:val="false"/>
          <w:color w:val="000000"/>
          <w:sz w:val="28"/>
        </w:rPr>
        <w:t>
      при хронических заболеваниях, подлежащих динамическому наблюдению, по перечню, определяемому уполномоченным органом;</w:t>
      </w:r>
    </w:p>
    <w:bookmarkEnd w:id="2439"/>
    <w:bookmarkStart w:name="z2655" w:id="2440"/>
    <w:p>
      <w:pPr>
        <w:spacing w:after="0"/>
        <w:ind w:left="0"/>
        <w:jc w:val="both"/>
      </w:pPr>
      <w:r>
        <w:rPr>
          <w:rFonts w:ascii="Times New Roman"/>
          <w:b w:val="false"/>
          <w:i w:val="false"/>
          <w:color w:val="000000"/>
          <w:sz w:val="28"/>
        </w:rPr>
        <w:t>
      5) специализированная медицинская помощь в стационарных условиях:</w:t>
      </w:r>
    </w:p>
    <w:bookmarkEnd w:id="2440"/>
    <w:bookmarkStart w:name="z2656" w:id="2441"/>
    <w:p>
      <w:pPr>
        <w:spacing w:after="0"/>
        <w:ind w:left="0"/>
        <w:jc w:val="both"/>
      </w:pPr>
      <w:r>
        <w:rPr>
          <w:rFonts w:ascii="Times New Roman"/>
          <w:b w:val="false"/>
          <w:i w:val="false"/>
          <w:color w:val="000000"/>
          <w:sz w:val="28"/>
        </w:rPr>
        <w:t>
      при изоляции лиц, находившихся в контакте с больным инфекционным или паразитарным заболеванием,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bookmarkEnd w:id="2441"/>
    <w:bookmarkStart w:name="z2657" w:id="2442"/>
    <w:p>
      <w:pPr>
        <w:spacing w:after="0"/>
        <w:ind w:left="0"/>
        <w:jc w:val="both"/>
      </w:pPr>
      <w:r>
        <w:rPr>
          <w:rFonts w:ascii="Times New Roman"/>
          <w:b w:val="false"/>
          <w:i w:val="false"/>
          <w:color w:val="000000"/>
          <w:sz w:val="28"/>
        </w:rPr>
        <w:t>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bookmarkEnd w:id="2442"/>
    <w:bookmarkStart w:name="z2658" w:id="2443"/>
    <w:p>
      <w:pPr>
        <w:spacing w:after="0"/>
        <w:ind w:left="0"/>
        <w:jc w:val="both"/>
      </w:pPr>
      <w:r>
        <w:rPr>
          <w:rFonts w:ascii="Times New Roman"/>
          <w:b w:val="false"/>
          <w:i w:val="false"/>
          <w:color w:val="000000"/>
          <w:sz w:val="28"/>
        </w:rPr>
        <w:t>
      в экстренной форме для лиц, не являющихся потребителями услуг в системе обязательного социального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уполномоченным органом;</w:t>
      </w:r>
    </w:p>
    <w:bookmarkEnd w:id="2443"/>
    <w:bookmarkStart w:name="z2659" w:id="2444"/>
    <w:p>
      <w:pPr>
        <w:spacing w:after="0"/>
        <w:ind w:left="0"/>
        <w:jc w:val="both"/>
      </w:pPr>
      <w:r>
        <w:rPr>
          <w:rFonts w:ascii="Times New Roman"/>
          <w:b w:val="false"/>
          <w:i w:val="false"/>
          <w:color w:val="000000"/>
          <w:sz w:val="28"/>
        </w:rPr>
        <w:t>
      в плановой форме по перечню заболеваний, определяемому уполномоченным органом;</w:t>
      </w:r>
    </w:p>
    <w:bookmarkEnd w:id="2444"/>
    <w:bookmarkStart w:name="z2660" w:id="2445"/>
    <w:p>
      <w:pPr>
        <w:spacing w:after="0"/>
        <w:ind w:left="0"/>
        <w:jc w:val="both"/>
      </w:pPr>
      <w:r>
        <w:rPr>
          <w:rFonts w:ascii="Times New Roman"/>
          <w:b w:val="false"/>
          <w:i w:val="false"/>
          <w:color w:val="000000"/>
          <w:sz w:val="28"/>
        </w:rPr>
        <w:t>
      6) медицинская реабилитация при лечении основного заболевания, а также медицинская реабилитация больных туберкулезом;</w:t>
      </w:r>
    </w:p>
    <w:bookmarkEnd w:id="2445"/>
    <w:bookmarkStart w:name="z2661" w:id="2446"/>
    <w:p>
      <w:pPr>
        <w:spacing w:after="0"/>
        <w:ind w:left="0"/>
        <w:jc w:val="both"/>
      </w:pPr>
      <w:r>
        <w:rPr>
          <w:rFonts w:ascii="Times New Roman"/>
          <w:b w:val="false"/>
          <w:i w:val="false"/>
          <w:color w:val="000000"/>
          <w:sz w:val="28"/>
        </w:rPr>
        <w:t>
      7) паллиативная медицинская помощь по перечню заболеваний, определяемому уполномоченным органом;</w:t>
      </w:r>
    </w:p>
    <w:bookmarkEnd w:id="2446"/>
    <w:bookmarkStart w:name="z2662" w:id="2447"/>
    <w:p>
      <w:pPr>
        <w:spacing w:after="0"/>
        <w:ind w:left="0"/>
        <w:jc w:val="both"/>
      </w:pPr>
      <w:r>
        <w:rPr>
          <w:rFonts w:ascii="Times New Roman"/>
          <w:b w:val="false"/>
          <w:i w:val="false"/>
          <w:color w:val="000000"/>
          <w:sz w:val="28"/>
        </w:rPr>
        <w:t>
      8) обеспечение препаратами крови и ее компонентами;</w:t>
      </w:r>
    </w:p>
    <w:bookmarkEnd w:id="2447"/>
    <w:bookmarkStart w:name="z2663" w:id="2448"/>
    <w:p>
      <w:pPr>
        <w:spacing w:after="0"/>
        <w:ind w:left="0"/>
        <w:jc w:val="both"/>
      </w:pPr>
      <w:r>
        <w:rPr>
          <w:rFonts w:ascii="Times New Roman"/>
          <w:b w:val="false"/>
          <w:i w:val="false"/>
          <w:color w:val="000000"/>
          <w:sz w:val="28"/>
        </w:rPr>
        <w:t>
      9) патологоанатомическая диагностика;</w:t>
      </w:r>
    </w:p>
    <w:bookmarkEnd w:id="2448"/>
    <w:bookmarkStart w:name="z2664" w:id="2449"/>
    <w:p>
      <w:pPr>
        <w:spacing w:after="0"/>
        <w:ind w:left="0"/>
        <w:jc w:val="both"/>
      </w:pPr>
      <w:r>
        <w:rPr>
          <w:rFonts w:ascii="Times New Roman"/>
          <w:b w:val="false"/>
          <w:i w:val="false"/>
          <w:color w:val="000000"/>
          <w:sz w:val="28"/>
        </w:rPr>
        <w:t>
      10)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49"/>
    <w:bookmarkStart w:name="z2665" w:id="2450"/>
    <w:p>
      <w:pPr>
        <w:spacing w:after="0"/>
        <w:ind w:left="0"/>
        <w:jc w:val="both"/>
      </w:pPr>
      <w:r>
        <w:rPr>
          <w:rFonts w:ascii="Times New Roman"/>
          <w:b w:val="false"/>
          <w:i w:val="false"/>
          <w:color w:val="000000"/>
          <w:sz w:val="28"/>
        </w:rPr>
        <w:t>
      4. Обеспечение лекарственными средствами,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bookmarkEnd w:id="2450"/>
    <w:bookmarkStart w:name="z2666" w:id="2451"/>
    <w:p>
      <w:pPr>
        <w:spacing w:after="0"/>
        <w:ind w:left="0"/>
        <w:jc w:val="both"/>
      </w:pPr>
      <w:r>
        <w:rPr>
          <w:rFonts w:ascii="Times New Roman"/>
          <w:b w:val="false"/>
          <w:i w:val="false"/>
          <w:color w:val="000000"/>
          <w:sz w:val="28"/>
        </w:rPr>
        <w:t>
      1) при оказании скорой помощи, а также специализированной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bookmarkEnd w:id="2451"/>
    <w:bookmarkStart w:name="z2667" w:id="2452"/>
    <w:p>
      <w:pPr>
        <w:spacing w:after="0"/>
        <w:ind w:left="0"/>
        <w:jc w:val="both"/>
      </w:pPr>
      <w:r>
        <w:rPr>
          <w:rFonts w:ascii="Times New Roman"/>
          <w:b w:val="false"/>
          <w:i w:val="false"/>
          <w:color w:val="000000"/>
          <w:sz w:val="28"/>
        </w:rPr>
        <w:t>
      2) при оказании первичной медико-санитарной помощи в соответствии с перечнем заболеваний, против которых проводятся профилактические прививки;</w:t>
      </w:r>
    </w:p>
    <w:bookmarkEnd w:id="2452"/>
    <w:bookmarkStart w:name="z2668" w:id="2453"/>
    <w:p>
      <w:pPr>
        <w:spacing w:after="0"/>
        <w:ind w:left="0"/>
        <w:jc w:val="both"/>
      </w:pPr>
      <w:r>
        <w:rPr>
          <w:rFonts w:ascii="Times New Roman"/>
          <w:b w:val="false"/>
          <w:i w:val="false"/>
          <w:color w:val="000000"/>
          <w:sz w:val="28"/>
        </w:rPr>
        <w:t>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бесплатного и (или) льготного обеспечения отдельных категорий граждан Республики Казахстан с определенными заболеваниями (состояниями).</w:t>
      </w:r>
    </w:p>
    <w:bookmarkEnd w:id="2453"/>
    <w:bookmarkStart w:name="z2669" w:id="2454"/>
    <w:p>
      <w:pPr>
        <w:spacing w:after="0"/>
        <w:ind w:left="0"/>
        <w:jc w:val="both"/>
      </w:pPr>
      <w:r>
        <w:rPr>
          <w:rFonts w:ascii="Times New Roman"/>
          <w:b w:val="false"/>
          <w:i w:val="false"/>
          <w:color w:val="000000"/>
          <w:sz w:val="28"/>
        </w:rPr>
        <w:t>
      5. При предоставлении гарантированного объема бесплатной медицинской помощи субъектами здравоохранения используются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bookmarkEnd w:id="2454"/>
    <w:bookmarkStart w:name="z2670" w:id="2455"/>
    <w:p>
      <w:pPr>
        <w:spacing w:after="0"/>
        <w:ind w:left="0"/>
        <w:jc w:val="both"/>
      </w:pPr>
      <w:r>
        <w:rPr>
          <w:rFonts w:ascii="Times New Roman"/>
          <w:b w:val="false"/>
          <w:i w:val="false"/>
          <w:color w:val="000000"/>
          <w:sz w:val="28"/>
        </w:rPr>
        <w:t>
      Допускается применение незарегистрированных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197. Принципы формирования гарантированного объема бесплатной медицинской помощи</w:t>
      </w:r>
    </w:p>
    <w:bookmarkStart w:name="z2672" w:id="2456"/>
    <w:p>
      <w:pPr>
        <w:spacing w:after="0"/>
        <w:ind w:left="0"/>
        <w:jc w:val="both"/>
      </w:pPr>
      <w:r>
        <w:rPr>
          <w:rFonts w:ascii="Times New Roman"/>
          <w:b w:val="false"/>
          <w:i w:val="false"/>
          <w:color w:val="000000"/>
          <w:sz w:val="28"/>
        </w:rPr>
        <w:t>
      1. Гарантированный объем бесплатной медицинской помощи формируется на основе принципов универсальности, доступности, доказательности, реалистичности и регулируемости.</w:t>
      </w:r>
    </w:p>
    <w:bookmarkEnd w:id="2456"/>
    <w:bookmarkStart w:name="z2673" w:id="2457"/>
    <w:p>
      <w:pPr>
        <w:spacing w:after="0"/>
        <w:ind w:left="0"/>
        <w:jc w:val="both"/>
      </w:pPr>
      <w:r>
        <w:rPr>
          <w:rFonts w:ascii="Times New Roman"/>
          <w:b w:val="false"/>
          <w:i w:val="false"/>
          <w:color w:val="000000"/>
          <w:sz w:val="28"/>
        </w:rPr>
        <w:t>
      2. Принцип универсальности подразумевает всеобщий и равный охват минимальным объемом медицинской помощи вне зависимости от уровня доходов и социального статуса лиц, указанных в пункте 1 статьи 196 настоящего Кодекса.</w:t>
      </w:r>
    </w:p>
    <w:bookmarkEnd w:id="2457"/>
    <w:bookmarkStart w:name="z2674" w:id="2458"/>
    <w:p>
      <w:pPr>
        <w:spacing w:after="0"/>
        <w:ind w:left="0"/>
        <w:jc w:val="both"/>
      </w:pPr>
      <w:r>
        <w:rPr>
          <w:rFonts w:ascii="Times New Roman"/>
          <w:b w:val="false"/>
          <w:i w:val="false"/>
          <w:color w:val="000000"/>
          <w:sz w:val="28"/>
        </w:rPr>
        <w:t xml:space="preserve">
      3. Принцип доступности заключается в возможности получения лицами, указанными в </w:t>
      </w:r>
      <w:r>
        <w:rPr>
          <w:rFonts w:ascii="Times New Roman"/>
          <w:b w:val="false"/>
          <w:i w:val="false"/>
          <w:color w:val="000000"/>
          <w:sz w:val="28"/>
        </w:rPr>
        <w:t>пункте 1</w:t>
      </w:r>
      <w:r>
        <w:rPr>
          <w:rFonts w:ascii="Times New Roman"/>
          <w:b w:val="false"/>
          <w:i w:val="false"/>
          <w:color w:val="000000"/>
          <w:sz w:val="28"/>
        </w:rPr>
        <w:t xml:space="preserve"> статьи 196 настоящего Кодекса, гарантированного объема бесплатной медицинской помощи на территории Республики Казахстан.</w:t>
      </w:r>
    </w:p>
    <w:bookmarkEnd w:id="2458"/>
    <w:bookmarkStart w:name="z2675" w:id="2459"/>
    <w:p>
      <w:pPr>
        <w:spacing w:after="0"/>
        <w:ind w:left="0"/>
        <w:jc w:val="both"/>
      </w:pPr>
      <w:r>
        <w:rPr>
          <w:rFonts w:ascii="Times New Roman"/>
          <w:b w:val="false"/>
          <w:i w:val="false"/>
          <w:color w:val="000000"/>
          <w:sz w:val="28"/>
        </w:rPr>
        <w:t>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bookmarkEnd w:id="2459"/>
    <w:bookmarkStart w:name="z2676" w:id="2460"/>
    <w:p>
      <w:pPr>
        <w:spacing w:after="0"/>
        <w:ind w:left="0"/>
        <w:jc w:val="both"/>
      </w:pPr>
      <w:r>
        <w:rPr>
          <w:rFonts w:ascii="Times New Roman"/>
          <w:b w:val="false"/>
          <w:i w:val="false"/>
          <w:color w:val="000000"/>
          <w:sz w:val="28"/>
        </w:rPr>
        <w:t>
      5. Принцип реалистичности подразумевает соответствие гарантированного объема бесплатной медицинской помощи параметрам бюджета.</w:t>
      </w:r>
    </w:p>
    <w:bookmarkEnd w:id="2460"/>
    <w:bookmarkStart w:name="z2677" w:id="2461"/>
    <w:p>
      <w:pPr>
        <w:spacing w:after="0"/>
        <w:ind w:left="0"/>
        <w:jc w:val="both"/>
      </w:pPr>
      <w:r>
        <w:rPr>
          <w:rFonts w:ascii="Times New Roman"/>
          <w:b w:val="false"/>
          <w:i w:val="false"/>
          <w:color w:val="000000"/>
          <w:sz w:val="28"/>
        </w:rPr>
        <w:t>
      6. Принцип регулируемости заключается в государственном регулировании тарифов на медицинские услуги, цен на лекарственные средства и медицинские изделия, предоставляемые при оказании гарантированного объема бесплатной медицинской помощи.</w:t>
      </w:r>
    </w:p>
    <w:bookmarkEnd w:id="2461"/>
    <w:p>
      <w:pPr>
        <w:spacing w:after="0"/>
        <w:ind w:left="0"/>
        <w:jc w:val="both"/>
      </w:pPr>
      <w:r>
        <w:rPr>
          <w:rFonts w:ascii="Times New Roman"/>
          <w:b/>
          <w:i w:val="false"/>
          <w:color w:val="000000"/>
          <w:sz w:val="28"/>
        </w:rPr>
        <w:t>Статья 198. Цели оказания медицинской помощи в рамках гарантированного объема бесплатной медицинской помощи</w:t>
      </w:r>
    </w:p>
    <w:bookmarkStart w:name="z2679" w:id="2462"/>
    <w:p>
      <w:pPr>
        <w:spacing w:after="0"/>
        <w:ind w:left="0"/>
        <w:jc w:val="both"/>
      </w:pPr>
      <w:r>
        <w:rPr>
          <w:rFonts w:ascii="Times New Roman"/>
          <w:b w:val="false"/>
          <w:i w:val="false"/>
          <w:color w:val="000000"/>
          <w:sz w:val="28"/>
        </w:rPr>
        <w:t>
      Целями оказания медицинской помощи в рамках гарантированного объема бесплатной медицинской помощи являются:</w:t>
      </w:r>
    </w:p>
    <w:bookmarkEnd w:id="2462"/>
    <w:bookmarkStart w:name="z2680" w:id="2463"/>
    <w:p>
      <w:pPr>
        <w:spacing w:after="0"/>
        <w:ind w:left="0"/>
        <w:jc w:val="both"/>
      </w:pPr>
      <w:r>
        <w:rPr>
          <w:rFonts w:ascii="Times New Roman"/>
          <w:b w:val="false"/>
          <w:i w:val="false"/>
          <w:color w:val="000000"/>
          <w:sz w:val="28"/>
        </w:rPr>
        <w:t>
      1) диагностика и лечение заболеваний;</w:t>
      </w:r>
    </w:p>
    <w:bookmarkEnd w:id="2463"/>
    <w:bookmarkStart w:name="z2681" w:id="2464"/>
    <w:p>
      <w:pPr>
        <w:spacing w:after="0"/>
        <w:ind w:left="0"/>
        <w:jc w:val="both"/>
      </w:pPr>
      <w:r>
        <w:rPr>
          <w:rFonts w:ascii="Times New Roman"/>
          <w:b w:val="false"/>
          <w:i w:val="false"/>
          <w:color w:val="000000"/>
          <w:sz w:val="28"/>
        </w:rPr>
        <w:t>
      2) контроль за осложнениями хронических заболеваний, повреждениями органов и тканей;</w:t>
      </w:r>
    </w:p>
    <w:bookmarkEnd w:id="2464"/>
    <w:bookmarkStart w:name="z2682" w:id="2465"/>
    <w:p>
      <w:pPr>
        <w:spacing w:after="0"/>
        <w:ind w:left="0"/>
        <w:jc w:val="both"/>
      </w:pPr>
      <w:r>
        <w:rPr>
          <w:rFonts w:ascii="Times New Roman"/>
          <w:b w:val="false"/>
          <w:i w:val="false"/>
          <w:color w:val="000000"/>
          <w:sz w:val="28"/>
        </w:rPr>
        <w:t>
      3) предупреждение прогрессирования заболеваний на ранних стадиях и их последствий;</w:t>
      </w:r>
    </w:p>
    <w:bookmarkEnd w:id="2465"/>
    <w:bookmarkStart w:name="z2683" w:id="2466"/>
    <w:p>
      <w:pPr>
        <w:spacing w:after="0"/>
        <w:ind w:left="0"/>
        <w:jc w:val="both"/>
      </w:pPr>
      <w:r>
        <w:rPr>
          <w:rFonts w:ascii="Times New Roman"/>
          <w:b w:val="false"/>
          <w:i w:val="false"/>
          <w:color w:val="000000"/>
          <w:sz w:val="28"/>
        </w:rPr>
        <w:t>
      4) медицинский уход во время беременности и родов;</w:t>
      </w:r>
    </w:p>
    <w:bookmarkEnd w:id="2466"/>
    <w:bookmarkStart w:name="z2684" w:id="2467"/>
    <w:p>
      <w:pPr>
        <w:spacing w:after="0"/>
        <w:ind w:left="0"/>
        <w:jc w:val="both"/>
      </w:pPr>
      <w:r>
        <w:rPr>
          <w:rFonts w:ascii="Times New Roman"/>
          <w:b w:val="false"/>
          <w:i w:val="false"/>
          <w:color w:val="000000"/>
          <w:sz w:val="28"/>
        </w:rPr>
        <w:t>
      5) формирование у пациента навыков контроля собственного здоровья;</w:t>
      </w:r>
    </w:p>
    <w:bookmarkEnd w:id="2467"/>
    <w:bookmarkStart w:name="z2685" w:id="2468"/>
    <w:p>
      <w:pPr>
        <w:spacing w:after="0"/>
        <w:ind w:left="0"/>
        <w:jc w:val="both"/>
      </w:pPr>
      <w:r>
        <w:rPr>
          <w:rFonts w:ascii="Times New Roman"/>
          <w:b w:val="false"/>
          <w:i w:val="false"/>
          <w:color w:val="000000"/>
          <w:sz w:val="28"/>
        </w:rPr>
        <w:t>
      6) медицинский уход за неизлечимыми больными в терминальной (конечной) стадии заболевания.</w:t>
      </w:r>
    </w:p>
    <w:bookmarkEnd w:id="2468"/>
    <w:p>
      <w:pPr>
        <w:spacing w:after="0"/>
        <w:ind w:left="0"/>
        <w:jc w:val="both"/>
      </w:pPr>
      <w:r>
        <w:rPr>
          <w:rFonts w:ascii="Times New Roman"/>
          <w:b/>
          <w:i w:val="false"/>
          <w:color w:val="000000"/>
          <w:sz w:val="28"/>
        </w:rPr>
        <w:t>Статья 199. Минимальные социальные стандарты в сфере здравоохранения</w:t>
      </w:r>
    </w:p>
    <w:bookmarkStart w:name="z2687" w:id="2469"/>
    <w:p>
      <w:pPr>
        <w:spacing w:after="0"/>
        <w:ind w:left="0"/>
        <w:jc w:val="both"/>
      </w:pPr>
      <w:r>
        <w:rPr>
          <w:rFonts w:ascii="Times New Roman"/>
          <w:b w:val="false"/>
          <w:i w:val="false"/>
          <w:color w:val="000000"/>
          <w:sz w:val="28"/>
        </w:rPr>
        <w:t>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здравоохранения в соответствии с Законом Республики Казахстан "О минимальных социальных стандартах и их гарантиях".</w:t>
      </w:r>
    </w:p>
    <w:bookmarkEnd w:id="2469"/>
    <w:p>
      <w:pPr>
        <w:spacing w:after="0"/>
        <w:ind w:left="0"/>
        <w:jc w:val="both"/>
      </w:pPr>
      <w:r>
        <w:rPr>
          <w:rFonts w:ascii="Times New Roman"/>
          <w:b/>
          <w:i w:val="false"/>
          <w:color w:val="000000"/>
          <w:sz w:val="28"/>
        </w:rPr>
        <w:t>Статья 200. Медицинская помощь в системе обязательного социального медицинского страхования</w:t>
      </w:r>
    </w:p>
    <w:bookmarkStart w:name="z2689" w:id="2470"/>
    <w:p>
      <w:pPr>
        <w:spacing w:after="0"/>
        <w:ind w:left="0"/>
        <w:jc w:val="both"/>
      </w:pPr>
      <w:r>
        <w:rPr>
          <w:rFonts w:ascii="Times New Roman"/>
          <w:b w:val="false"/>
          <w:i w:val="false"/>
          <w:color w:val="000000"/>
          <w:sz w:val="28"/>
        </w:rPr>
        <w:t>
      1. В системе обязательного социального медицинского страхования предоставляются:</w:t>
      </w:r>
    </w:p>
    <w:bookmarkEnd w:id="2470"/>
    <w:bookmarkStart w:name="z2690" w:id="2471"/>
    <w:p>
      <w:pPr>
        <w:spacing w:after="0"/>
        <w:ind w:left="0"/>
        <w:jc w:val="both"/>
      </w:pPr>
      <w:r>
        <w:rPr>
          <w:rFonts w:ascii="Times New Roman"/>
          <w:b w:val="false"/>
          <w:i w:val="false"/>
          <w:color w:val="000000"/>
          <w:sz w:val="28"/>
        </w:rPr>
        <w:t>
      1) специализированная медицинская помощь в амбулаторных условиях, включающая:</w:t>
      </w:r>
    </w:p>
    <w:bookmarkEnd w:id="2471"/>
    <w:bookmarkStart w:name="z2691" w:id="2472"/>
    <w:p>
      <w:pPr>
        <w:spacing w:after="0"/>
        <w:ind w:left="0"/>
        <w:jc w:val="both"/>
      </w:pPr>
      <w:r>
        <w:rPr>
          <w:rFonts w:ascii="Times New Roman"/>
          <w:b w:val="false"/>
          <w:i w:val="false"/>
          <w:color w:val="000000"/>
          <w:sz w:val="28"/>
        </w:rPr>
        <w:t>
      профилактические медицинские осмотры в порядке и с периодичностью, которые установлены уполномоченным органом, за исключением профилактических осмотров в рамках гарантированного объема бесплатной медицинской помощи;</w:t>
      </w:r>
    </w:p>
    <w:bookmarkEnd w:id="2472"/>
    <w:bookmarkStart w:name="z2692" w:id="2473"/>
    <w:p>
      <w:pPr>
        <w:spacing w:after="0"/>
        <w:ind w:left="0"/>
        <w:jc w:val="both"/>
      </w:pPr>
      <w:r>
        <w:rPr>
          <w:rFonts w:ascii="Times New Roman"/>
          <w:b w:val="false"/>
          <w:i w:val="false"/>
          <w:color w:val="000000"/>
          <w:sz w:val="28"/>
        </w:rPr>
        <w:t>
      прием и консультации профильными специалистами пациентов по направлению врачей первичной медико-санитарной помощи;</w:t>
      </w:r>
    </w:p>
    <w:bookmarkEnd w:id="2473"/>
    <w:bookmarkStart w:name="z2693" w:id="2474"/>
    <w:p>
      <w:pPr>
        <w:spacing w:after="0"/>
        <w:ind w:left="0"/>
        <w:jc w:val="both"/>
      </w:pPr>
      <w:r>
        <w:rPr>
          <w:rFonts w:ascii="Times New Roman"/>
          <w:b w:val="false"/>
          <w:i w:val="false"/>
          <w:color w:val="000000"/>
          <w:sz w:val="28"/>
        </w:rPr>
        <w:t>
      динамическое наблюдение профильными специалистами лиц с хроническими заболеваниями в порядке и с периодичностью, которые установлены уполномоченным органом;</w:t>
      </w:r>
    </w:p>
    <w:bookmarkEnd w:id="2474"/>
    <w:bookmarkStart w:name="z2694" w:id="2475"/>
    <w:p>
      <w:pPr>
        <w:spacing w:after="0"/>
        <w:ind w:left="0"/>
        <w:jc w:val="both"/>
      </w:pPr>
      <w:r>
        <w:rPr>
          <w:rFonts w:ascii="Times New Roman"/>
          <w:b w:val="false"/>
          <w:i w:val="false"/>
          <w:color w:val="000000"/>
          <w:sz w:val="28"/>
        </w:rPr>
        <w:t>
      оказание стоматологической помощи в экстренной и плановой форме отдельным категориям населения по перечню, определяемому уполномоченным органом;</w:t>
      </w:r>
    </w:p>
    <w:bookmarkEnd w:id="2475"/>
    <w:bookmarkStart w:name="z2695" w:id="2476"/>
    <w:p>
      <w:pPr>
        <w:spacing w:after="0"/>
        <w:ind w:left="0"/>
        <w:jc w:val="both"/>
      </w:pPr>
      <w:r>
        <w:rPr>
          <w:rFonts w:ascii="Times New Roman"/>
          <w:b w:val="false"/>
          <w:i w:val="false"/>
          <w:color w:val="000000"/>
          <w:sz w:val="28"/>
        </w:rPr>
        <w:t>
      диагностические услуги, в том числе лабораторная диагностика, по перечню, определяемому уполномоченным органом;</w:t>
      </w:r>
    </w:p>
    <w:bookmarkEnd w:id="2476"/>
    <w:bookmarkStart w:name="z2696" w:id="2477"/>
    <w:p>
      <w:pPr>
        <w:spacing w:after="0"/>
        <w:ind w:left="0"/>
        <w:jc w:val="both"/>
      </w:pPr>
      <w:r>
        <w:rPr>
          <w:rFonts w:ascii="Times New Roman"/>
          <w:b w:val="false"/>
          <w:i w:val="false"/>
          <w:color w:val="000000"/>
          <w:sz w:val="28"/>
        </w:rPr>
        <w:t>
      процедуры и манипуляции по перечню, определяемому уполномоченным органом;</w:t>
      </w:r>
    </w:p>
    <w:bookmarkEnd w:id="2477"/>
    <w:bookmarkStart w:name="z2697" w:id="2478"/>
    <w:p>
      <w:pPr>
        <w:spacing w:after="0"/>
        <w:ind w:left="0"/>
        <w:jc w:val="both"/>
      </w:pPr>
      <w:r>
        <w:rPr>
          <w:rFonts w:ascii="Times New Roman"/>
          <w:b w:val="false"/>
          <w:i w:val="false"/>
          <w:color w:val="000000"/>
          <w:sz w:val="28"/>
        </w:rPr>
        <w:t>
      2) специализированная, в том числе высокотехнологичная,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bookmarkEnd w:id="2478"/>
    <w:bookmarkStart w:name="z2698" w:id="2479"/>
    <w:p>
      <w:pPr>
        <w:spacing w:after="0"/>
        <w:ind w:left="0"/>
        <w:jc w:val="both"/>
      </w:pPr>
      <w:r>
        <w:rPr>
          <w:rFonts w:ascii="Times New Roman"/>
          <w:b w:val="false"/>
          <w:i w:val="false"/>
          <w:color w:val="000000"/>
          <w:sz w:val="28"/>
        </w:rPr>
        <w:t>
      3) специализированная, в том числе высокотехнологичная, медицинская помощь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bookmarkEnd w:id="2479"/>
    <w:bookmarkStart w:name="z2699" w:id="2480"/>
    <w:p>
      <w:pPr>
        <w:spacing w:after="0"/>
        <w:ind w:left="0"/>
        <w:jc w:val="both"/>
      </w:pPr>
      <w:r>
        <w:rPr>
          <w:rFonts w:ascii="Times New Roman"/>
          <w:b w:val="false"/>
          <w:i w:val="false"/>
          <w:color w:val="000000"/>
          <w:sz w:val="28"/>
        </w:rPr>
        <w:t>
      4) специализированная помощь в стационарных условиях в экстренной форме,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бесплатной медицинской помощи);</w:t>
      </w:r>
    </w:p>
    <w:bookmarkEnd w:id="2480"/>
    <w:bookmarkStart w:name="z2700" w:id="2481"/>
    <w:p>
      <w:pPr>
        <w:spacing w:after="0"/>
        <w:ind w:left="0"/>
        <w:jc w:val="both"/>
      </w:pPr>
      <w:r>
        <w:rPr>
          <w:rFonts w:ascii="Times New Roman"/>
          <w:b w:val="false"/>
          <w:i w:val="false"/>
          <w:color w:val="000000"/>
          <w:sz w:val="28"/>
        </w:rPr>
        <w:t>
      5) медицинская реабилитация по перечню заболеваний, определяемому уполномоченным органом;</w:t>
      </w:r>
    </w:p>
    <w:bookmarkEnd w:id="2481"/>
    <w:bookmarkStart w:name="z2701" w:id="2482"/>
    <w:p>
      <w:pPr>
        <w:spacing w:after="0"/>
        <w:ind w:left="0"/>
        <w:jc w:val="both"/>
      </w:pPr>
      <w:r>
        <w:rPr>
          <w:rFonts w:ascii="Times New Roman"/>
          <w:b w:val="false"/>
          <w:i w:val="false"/>
          <w:color w:val="000000"/>
          <w:sz w:val="28"/>
        </w:rPr>
        <w:t>
      6) патологоанатомическая диагностика;</w:t>
      </w:r>
    </w:p>
    <w:bookmarkEnd w:id="2482"/>
    <w:bookmarkStart w:name="z2702" w:id="2483"/>
    <w:p>
      <w:pPr>
        <w:spacing w:after="0"/>
        <w:ind w:left="0"/>
        <w:jc w:val="both"/>
      </w:pPr>
      <w:r>
        <w:rPr>
          <w:rFonts w:ascii="Times New Roman"/>
          <w:b w:val="false"/>
          <w:i w:val="false"/>
          <w:color w:val="000000"/>
          <w:sz w:val="28"/>
        </w:rPr>
        <w:t>
      7) подготовка посмертного донора к изъятию органов (части органа) 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bookmarkEnd w:id="2483"/>
    <w:bookmarkStart w:name="z2703" w:id="2484"/>
    <w:p>
      <w:pPr>
        <w:spacing w:after="0"/>
        <w:ind w:left="0"/>
        <w:jc w:val="both"/>
      </w:pPr>
      <w:r>
        <w:rPr>
          <w:rFonts w:ascii="Times New Roman"/>
          <w:b w:val="false"/>
          <w:i w:val="false"/>
          <w:color w:val="000000"/>
          <w:sz w:val="28"/>
        </w:rPr>
        <w:t>
      2. Обеспечение лекарственными средствами, медицинскими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bookmarkEnd w:id="2484"/>
    <w:bookmarkStart w:name="z2704" w:id="2485"/>
    <w:p>
      <w:pPr>
        <w:spacing w:after="0"/>
        <w:ind w:left="0"/>
        <w:jc w:val="both"/>
      </w:pPr>
      <w:r>
        <w:rPr>
          <w:rFonts w:ascii="Times New Roman"/>
          <w:b w:val="false"/>
          <w:i w:val="false"/>
          <w:color w:val="000000"/>
          <w:sz w:val="28"/>
        </w:rPr>
        <w:t>
      1) специализированной, в том числе высокотехнологичной,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bookmarkEnd w:id="2485"/>
    <w:bookmarkStart w:name="z2705" w:id="2486"/>
    <w:p>
      <w:pPr>
        <w:spacing w:after="0"/>
        <w:ind w:left="0"/>
        <w:jc w:val="both"/>
      </w:pPr>
      <w:r>
        <w:rPr>
          <w:rFonts w:ascii="Times New Roman"/>
          <w:b w:val="false"/>
          <w:i w:val="false"/>
          <w:color w:val="000000"/>
          <w:sz w:val="28"/>
        </w:rPr>
        <w:t>
      2) первичной медико-санитарной и специализированной медицинской помощи в амбулаторных условиях в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bookmarkEnd w:id="2486"/>
    <w:bookmarkStart w:name="z2706" w:id="2487"/>
    <w:p>
      <w:pPr>
        <w:spacing w:after="0"/>
        <w:ind w:left="0"/>
        <w:jc w:val="both"/>
      </w:pPr>
      <w:r>
        <w:rPr>
          <w:rFonts w:ascii="Times New Roman"/>
          <w:b w:val="false"/>
          <w:i w:val="false"/>
          <w:color w:val="000000"/>
          <w:sz w:val="28"/>
        </w:rPr>
        <w:t>
      3. При оказании медицинской помощи в системе обязательного социального медицинского страхования субъектами здравоохранения используются лекарственные средства, изделия медицинского назначения и иммунобиологические препараты, зарегистрированные в Республике Казахстан, включенные в Казахстанский национальный лекарственный формуляр.</w:t>
      </w:r>
    </w:p>
    <w:bookmarkEnd w:id="2487"/>
    <w:p>
      <w:pPr>
        <w:spacing w:after="0"/>
        <w:ind w:left="0"/>
        <w:jc w:val="both"/>
      </w:pPr>
      <w:r>
        <w:rPr>
          <w:rFonts w:ascii="Times New Roman"/>
          <w:b/>
          <w:i w:val="false"/>
          <w:color w:val="000000"/>
          <w:sz w:val="28"/>
        </w:rPr>
        <w:t>Статья 201. Медицинская помощь в рамках добровольного медицинского страхования</w:t>
      </w:r>
    </w:p>
    <w:bookmarkStart w:name="z2708" w:id="2488"/>
    <w:p>
      <w:pPr>
        <w:spacing w:after="0"/>
        <w:ind w:left="0"/>
        <w:jc w:val="both"/>
      </w:pPr>
      <w:r>
        <w:rPr>
          <w:rFonts w:ascii="Times New Roman"/>
          <w:b w:val="false"/>
          <w:i w:val="false"/>
          <w:color w:val="000000"/>
          <w:sz w:val="28"/>
        </w:rPr>
        <w:t>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bookmarkEnd w:id="2488"/>
    <w:bookmarkStart w:name="z2709" w:id="2489"/>
    <w:p>
      <w:pPr>
        <w:spacing w:after="0"/>
        <w:ind w:left="0"/>
        <w:jc w:val="both"/>
      </w:pPr>
      <w:r>
        <w:rPr>
          <w:rFonts w:ascii="Times New Roman"/>
          <w:b w:val="false"/>
          <w:i w:val="false"/>
          <w:color w:val="000000"/>
          <w:sz w:val="28"/>
        </w:rPr>
        <w:t>
      Программа добровольного медицинского страхования предусматривает перечень:</w:t>
      </w:r>
    </w:p>
    <w:bookmarkEnd w:id="2489"/>
    <w:bookmarkStart w:name="z2710" w:id="2490"/>
    <w:p>
      <w:pPr>
        <w:spacing w:after="0"/>
        <w:ind w:left="0"/>
        <w:jc w:val="both"/>
      </w:pPr>
      <w:r>
        <w:rPr>
          <w:rFonts w:ascii="Times New Roman"/>
          <w:b w:val="false"/>
          <w:i w:val="false"/>
          <w:color w:val="000000"/>
          <w:sz w:val="28"/>
        </w:rPr>
        <w:t>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bookmarkEnd w:id="2490"/>
    <w:bookmarkStart w:name="z2711" w:id="2491"/>
    <w:p>
      <w:pPr>
        <w:spacing w:after="0"/>
        <w:ind w:left="0"/>
        <w:jc w:val="both"/>
      </w:pPr>
      <w:r>
        <w:rPr>
          <w:rFonts w:ascii="Times New Roman"/>
          <w:b w:val="false"/>
          <w:i w:val="false"/>
          <w:color w:val="000000"/>
          <w:sz w:val="28"/>
        </w:rPr>
        <w:t>
      организаций здравоохранения, где страхователь (застрахованный) получает медицинские услуги.</w:t>
      </w:r>
    </w:p>
    <w:bookmarkEnd w:id="2491"/>
    <w:bookmarkStart w:name="z2712" w:id="2492"/>
    <w:p>
      <w:pPr>
        <w:spacing w:after="0"/>
        <w:ind w:left="0"/>
        <w:jc w:val="both"/>
      </w:pPr>
      <w:r>
        <w:rPr>
          <w:rFonts w:ascii="Times New Roman"/>
          <w:b w:val="false"/>
          <w:i w:val="false"/>
          <w:color w:val="000000"/>
          <w:sz w:val="28"/>
        </w:rPr>
        <w:t>
      Перечень медицинских услуг устанавливается страховой организацией по согласованию со страхователем (застрахованным).</w:t>
      </w:r>
    </w:p>
    <w:bookmarkEnd w:id="2492"/>
    <w:p>
      <w:pPr>
        <w:spacing w:after="0"/>
        <w:ind w:left="0"/>
        <w:jc w:val="both"/>
      </w:pPr>
      <w:r>
        <w:rPr>
          <w:rFonts w:ascii="Times New Roman"/>
          <w:b/>
          <w:i w:val="false"/>
          <w:color w:val="000000"/>
          <w:sz w:val="28"/>
        </w:rPr>
        <w:t>Статья 201-1. Медицинская помощь в рамках вмененного медицинского страхования</w:t>
      </w:r>
    </w:p>
    <w:bookmarkStart w:name="z3568" w:id="2493"/>
    <w:p>
      <w:pPr>
        <w:spacing w:after="0"/>
        <w:ind w:left="0"/>
        <w:jc w:val="both"/>
      </w:pPr>
      <w:r>
        <w:rPr>
          <w:rFonts w:ascii="Times New Roman"/>
          <w:b w:val="false"/>
          <w:i w:val="false"/>
          <w:color w:val="000000"/>
          <w:sz w:val="28"/>
        </w:rPr>
        <w:t>
      1. Вмененное медицинское страхование является видом медицинского страхования для иностранцев, временно пребывающих в Республике Казахстан, в соответствии с Законом Республики Казахстан "О миграции населения" и международными договорами, ратифицированными Республикой Казахстан, позволяющим получать медицинские услуги на условиях, определенных типовым договором вмененного медицинского страхования, утвержденным уполномоченным органом по согласованию с уполномоченным органом по регулированию, контролю и надзору финансового рынка и финансовых организаций.</w:t>
      </w:r>
    </w:p>
    <w:bookmarkEnd w:id="2493"/>
    <w:bookmarkStart w:name="z3569" w:id="2494"/>
    <w:p>
      <w:pPr>
        <w:spacing w:after="0"/>
        <w:ind w:left="0"/>
        <w:jc w:val="both"/>
      </w:pPr>
      <w:r>
        <w:rPr>
          <w:rFonts w:ascii="Times New Roman"/>
          <w:b w:val="false"/>
          <w:i w:val="false"/>
          <w:color w:val="000000"/>
          <w:sz w:val="28"/>
        </w:rPr>
        <w:t>
      2. Объектом вмененного медицинского страхования является имущественный интерес застрахованного лица, связанный с необходимостью получения медицинских услуг в результате наступления страхового случая, определенного типовым договором вмененного медицинского страхования.</w:t>
      </w:r>
    </w:p>
    <w:bookmarkEnd w:id="2494"/>
    <w:bookmarkStart w:name="z3570" w:id="2495"/>
    <w:p>
      <w:pPr>
        <w:spacing w:after="0"/>
        <w:ind w:left="0"/>
        <w:jc w:val="both"/>
      </w:pPr>
      <w:r>
        <w:rPr>
          <w:rFonts w:ascii="Times New Roman"/>
          <w:b w:val="false"/>
          <w:i w:val="false"/>
          <w:color w:val="000000"/>
          <w:sz w:val="28"/>
        </w:rPr>
        <w:t>
      3. Страховым риском признается вероятность ухудшения состояния здоровья застрахованного лица, повлекшая необходимость обращения в медицинские организации.</w:t>
      </w:r>
    </w:p>
    <w:bookmarkEnd w:id="2495"/>
    <w:bookmarkStart w:name="z3571" w:id="2496"/>
    <w:p>
      <w:pPr>
        <w:spacing w:after="0"/>
        <w:ind w:left="0"/>
        <w:jc w:val="both"/>
      </w:pPr>
      <w:r>
        <w:rPr>
          <w:rFonts w:ascii="Times New Roman"/>
          <w:b w:val="false"/>
          <w:i w:val="false"/>
          <w:color w:val="000000"/>
          <w:sz w:val="28"/>
        </w:rPr>
        <w:t>
      4. Страховым случаем при вмененном медицинском страховании является ухудшение состояния здоровья застрахованного лица и связанное с ним получение медицинской помощи в медицинской организации:</w:t>
      </w:r>
    </w:p>
    <w:bookmarkEnd w:id="2496"/>
    <w:bookmarkStart w:name="z3572" w:id="2497"/>
    <w:p>
      <w:pPr>
        <w:spacing w:after="0"/>
        <w:ind w:left="0"/>
        <w:jc w:val="both"/>
      </w:pPr>
      <w:r>
        <w:rPr>
          <w:rFonts w:ascii="Times New Roman"/>
          <w:b w:val="false"/>
          <w:i w:val="false"/>
          <w:color w:val="000000"/>
          <w:sz w:val="28"/>
        </w:rPr>
        <w:t>
      1) первичной медико-санитарной помощи;</w:t>
      </w:r>
    </w:p>
    <w:bookmarkEnd w:id="2497"/>
    <w:bookmarkStart w:name="z3573" w:id="2498"/>
    <w:p>
      <w:pPr>
        <w:spacing w:after="0"/>
        <w:ind w:left="0"/>
        <w:jc w:val="both"/>
      </w:pPr>
      <w:r>
        <w:rPr>
          <w:rFonts w:ascii="Times New Roman"/>
          <w:b w:val="false"/>
          <w:i w:val="false"/>
          <w:color w:val="000000"/>
          <w:sz w:val="28"/>
        </w:rPr>
        <w:t>
      2) специализированной медицинской помощи в стационарных условиях в экстренной форме.</w:t>
      </w:r>
    </w:p>
    <w:bookmarkEnd w:id="2498"/>
    <w:bookmarkStart w:name="z3574" w:id="2499"/>
    <w:p>
      <w:pPr>
        <w:spacing w:after="0"/>
        <w:ind w:left="0"/>
        <w:jc w:val="both"/>
      </w:pPr>
      <w:r>
        <w:rPr>
          <w:rFonts w:ascii="Times New Roman"/>
          <w:b w:val="false"/>
          <w:i w:val="false"/>
          <w:color w:val="000000"/>
          <w:sz w:val="28"/>
        </w:rPr>
        <w:t>
      Минимальный перечень медицинской помощи при вмененном медицинском страховании определяется уполномоченным органом.</w:t>
      </w:r>
    </w:p>
    <w:bookmarkEnd w:id="2499"/>
    <w:bookmarkStart w:name="z3575" w:id="2500"/>
    <w:p>
      <w:pPr>
        <w:spacing w:after="0"/>
        <w:ind w:left="0"/>
        <w:jc w:val="both"/>
      </w:pPr>
      <w:r>
        <w:rPr>
          <w:rFonts w:ascii="Times New Roman"/>
          <w:b w:val="false"/>
          <w:i w:val="false"/>
          <w:color w:val="000000"/>
          <w:sz w:val="28"/>
        </w:rPr>
        <w:t>
      5. Размер страховой суммы по договору вмененного медицинского страхования определяется условиями соглашения сторон и должен быть не менее размера, определяемого в месячных расчетных показателях, установленных законом о республиканском бюджете на соответствующий финансовый год, для оказания:</w:t>
      </w:r>
    </w:p>
    <w:bookmarkEnd w:id="2500"/>
    <w:bookmarkStart w:name="z3576" w:id="2501"/>
    <w:p>
      <w:pPr>
        <w:spacing w:after="0"/>
        <w:ind w:left="0"/>
        <w:jc w:val="both"/>
      </w:pPr>
      <w:r>
        <w:rPr>
          <w:rFonts w:ascii="Times New Roman"/>
          <w:b w:val="false"/>
          <w:i w:val="false"/>
          <w:color w:val="000000"/>
          <w:sz w:val="28"/>
        </w:rPr>
        <w:t>
      1) первичной медико-санитарной помощи – не менее пятидесяти месячных расчетных показателей;</w:t>
      </w:r>
    </w:p>
    <w:bookmarkEnd w:id="2501"/>
    <w:bookmarkStart w:name="z3577" w:id="2502"/>
    <w:p>
      <w:pPr>
        <w:spacing w:after="0"/>
        <w:ind w:left="0"/>
        <w:jc w:val="both"/>
      </w:pPr>
      <w:r>
        <w:rPr>
          <w:rFonts w:ascii="Times New Roman"/>
          <w:b w:val="false"/>
          <w:i w:val="false"/>
          <w:color w:val="000000"/>
          <w:sz w:val="28"/>
        </w:rPr>
        <w:t>
      2) специализированной медицинской помощи в стационарных условиях – не менее ста месячных расчетных показателей.</w:t>
      </w:r>
    </w:p>
    <w:bookmarkEnd w:id="2502"/>
    <w:bookmarkStart w:name="z3578" w:id="2503"/>
    <w:p>
      <w:pPr>
        <w:spacing w:after="0"/>
        <w:ind w:left="0"/>
        <w:jc w:val="both"/>
      </w:pPr>
      <w:r>
        <w:rPr>
          <w:rFonts w:ascii="Times New Roman"/>
          <w:b w:val="false"/>
          <w:i w:val="false"/>
          <w:color w:val="000000"/>
          <w:sz w:val="28"/>
        </w:rPr>
        <w:t>
      6. Иные условия вмененного медицинского страхования определяются и устанавливаются типовым договором вмененного медицинского страхования.</w:t>
      </w:r>
    </w:p>
    <w:bookmarkEnd w:id="2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23 дополнена статьей 201-1 в соответствии с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202. Медицинская помощь, предоставляемая за счет оказания платных услуг и иных источников</w:t>
      </w:r>
    </w:p>
    <w:bookmarkStart w:name="z2714" w:id="2504"/>
    <w:p>
      <w:pPr>
        <w:spacing w:after="0"/>
        <w:ind w:left="0"/>
        <w:jc w:val="both"/>
      </w:pPr>
      <w:r>
        <w:rPr>
          <w:rFonts w:ascii="Times New Roman"/>
          <w:b w:val="false"/>
          <w:i w:val="false"/>
          <w:color w:val="000000"/>
          <w:sz w:val="28"/>
        </w:rPr>
        <w:t>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bookmarkEnd w:id="2504"/>
    <w:bookmarkStart w:name="z2715" w:id="2505"/>
    <w:p>
      <w:pPr>
        <w:spacing w:after="0"/>
        <w:ind w:left="0"/>
        <w:jc w:val="both"/>
      </w:pPr>
      <w:r>
        <w:rPr>
          <w:rFonts w:ascii="Times New Roman"/>
          <w:b w:val="false"/>
          <w:i w:val="false"/>
          <w:color w:val="000000"/>
          <w:sz w:val="28"/>
        </w:rPr>
        <w:t>
      2. Источниками формирования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bookmarkEnd w:id="2505"/>
    <w:bookmarkStart w:name="z2716" w:id="2506"/>
    <w:p>
      <w:pPr>
        <w:spacing w:after="0"/>
        <w:ind w:left="0"/>
        <w:jc w:val="both"/>
      </w:pPr>
      <w:r>
        <w:rPr>
          <w:rFonts w:ascii="Times New Roman"/>
          <w:b w:val="false"/>
          <w:i w:val="false"/>
          <w:color w:val="000000"/>
          <w:sz w:val="28"/>
        </w:rPr>
        <w:t>
      3. Платные медицинские услуги предоставляются лицам, в том числе содержащимся в следственных изоляторах и учреждениях уголовно-исполнительной (пенитенциарной) системы, при:</w:t>
      </w:r>
    </w:p>
    <w:bookmarkEnd w:id="2506"/>
    <w:bookmarkStart w:name="z2717" w:id="2507"/>
    <w:p>
      <w:pPr>
        <w:spacing w:after="0"/>
        <w:ind w:left="0"/>
        <w:jc w:val="both"/>
      </w:pPr>
      <w:r>
        <w:rPr>
          <w:rFonts w:ascii="Times New Roman"/>
          <w:b w:val="false"/>
          <w:i w:val="false"/>
          <w:color w:val="000000"/>
          <w:sz w:val="28"/>
        </w:rPr>
        <w:t>
      1) оказании медицинской помощи по их инициативе, в том числе без направления специалистов первичного и вторичного уровней;</w:t>
      </w:r>
    </w:p>
    <w:bookmarkEnd w:id="2507"/>
    <w:bookmarkStart w:name="z2718" w:id="2508"/>
    <w:p>
      <w:pPr>
        <w:spacing w:after="0"/>
        <w:ind w:left="0"/>
        <w:jc w:val="both"/>
      </w:pPr>
      <w:r>
        <w:rPr>
          <w:rFonts w:ascii="Times New Roman"/>
          <w:b w:val="false"/>
          <w:i w:val="false"/>
          <w:color w:val="000000"/>
          <w:sz w:val="28"/>
        </w:rPr>
        <w:t>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bookmarkEnd w:id="2508"/>
    <w:bookmarkStart w:name="z2719" w:id="2509"/>
    <w:p>
      <w:pPr>
        <w:spacing w:after="0"/>
        <w:ind w:left="0"/>
        <w:jc w:val="both"/>
      </w:pPr>
      <w:r>
        <w:rPr>
          <w:rFonts w:ascii="Times New Roman"/>
          <w:b w:val="false"/>
          <w:i w:val="false"/>
          <w:color w:val="000000"/>
          <w:sz w:val="28"/>
        </w:rPr>
        <w:t>
      3) лечении лекарственными средствами, не включенными в лекарственный формуляр организации здравоохранения;</w:t>
      </w:r>
    </w:p>
    <w:bookmarkEnd w:id="2509"/>
    <w:bookmarkStart w:name="z2720" w:id="2510"/>
    <w:p>
      <w:pPr>
        <w:spacing w:after="0"/>
        <w:ind w:left="0"/>
        <w:jc w:val="both"/>
      </w:pPr>
      <w:r>
        <w:rPr>
          <w:rFonts w:ascii="Times New Roman"/>
          <w:b w:val="false"/>
          <w:i w:val="false"/>
          <w:color w:val="000000"/>
          <w:sz w:val="28"/>
        </w:rPr>
        <w:t>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страхования, и (или) без медицинских показаний;</w:t>
      </w:r>
    </w:p>
    <w:bookmarkEnd w:id="2510"/>
    <w:bookmarkStart w:name="z2721" w:id="2511"/>
    <w:p>
      <w:pPr>
        <w:spacing w:after="0"/>
        <w:ind w:left="0"/>
        <w:jc w:val="both"/>
      </w:pPr>
      <w:r>
        <w:rPr>
          <w:rFonts w:ascii="Times New Roman"/>
          <w:b w:val="false"/>
          <w:i w:val="false"/>
          <w:color w:val="000000"/>
          <w:sz w:val="28"/>
        </w:rPr>
        <w:t>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bookmarkEnd w:id="2511"/>
    <w:bookmarkStart w:name="z2722" w:id="2512"/>
    <w:p>
      <w:pPr>
        <w:spacing w:after="0"/>
        <w:ind w:left="0"/>
        <w:jc w:val="both"/>
      </w:pPr>
      <w:r>
        <w:rPr>
          <w:rFonts w:ascii="Times New Roman"/>
          <w:b w:val="false"/>
          <w:i w:val="false"/>
          <w:color w:val="000000"/>
          <w:sz w:val="28"/>
        </w:rPr>
        <w:t>
      6) медико-генетических исследованиях без медицинских показаний;</w:t>
      </w:r>
    </w:p>
    <w:bookmarkEnd w:id="2512"/>
    <w:bookmarkStart w:name="z2723" w:id="2513"/>
    <w:p>
      <w:pPr>
        <w:spacing w:after="0"/>
        <w:ind w:left="0"/>
        <w:jc w:val="both"/>
      </w:pPr>
      <w:r>
        <w:rPr>
          <w:rFonts w:ascii="Times New Roman"/>
          <w:b w:val="false"/>
          <w:i w:val="false"/>
          <w:color w:val="000000"/>
          <w:sz w:val="28"/>
        </w:rPr>
        <w:t>
      7) медицинском обследовании, не предусмотренном гарантированным объемом бесплатной медицинской помощи и сверх объема обязательного социального медицинского страхования;</w:t>
      </w:r>
    </w:p>
    <w:bookmarkEnd w:id="2513"/>
    <w:bookmarkStart w:name="z2724" w:id="2514"/>
    <w:p>
      <w:pPr>
        <w:spacing w:after="0"/>
        <w:ind w:left="0"/>
        <w:jc w:val="both"/>
      </w:pPr>
      <w:r>
        <w:rPr>
          <w:rFonts w:ascii="Times New Roman"/>
          <w:b w:val="false"/>
          <w:i w:val="false"/>
          <w:color w:val="000000"/>
          <w:sz w:val="28"/>
        </w:rPr>
        <w:t>
      8) оказании медицинской помощи по договору, в том числе по добровольному медицинскому страхованию;</w:t>
      </w:r>
    </w:p>
    <w:bookmarkEnd w:id="2514"/>
    <w:bookmarkStart w:name="z2725" w:id="2515"/>
    <w:p>
      <w:pPr>
        <w:spacing w:after="0"/>
        <w:ind w:left="0"/>
        <w:jc w:val="both"/>
      </w:pPr>
      <w:r>
        <w:rPr>
          <w:rFonts w:ascii="Times New Roman"/>
          <w:b w:val="false"/>
          <w:i w:val="false"/>
          <w:color w:val="000000"/>
          <w:sz w:val="28"/>
        </w:rPr>
        <w:t xml:space="preserve">
      9) оказании медицинской помощи иностранцам и лицам без гражданства, за исключением случаев, предусмотренных </w:t>
      </w:r>
      <w:r>
        <w:rPr>
          <w:rFonts w:ascii="Times New Roman"/>
          <w:b w:val="false"/>
          <w:i w:val="false"/>
          <w:color w:val="000000"/>
          <w:sz w:val="28"/>
        </w:rPr>
        <w:t>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статьи 83 настоящего Кодекса.</w:t>
      </w:r>
    </w:p>
    <w:bookmarkEnd w:id="2515"/>
    <w:bookmarkStart w:name="z2726" w:id="2516"/>
    <w:p>
      <w:pPr>
        <w:spacing w:after="0"/>
        <w:ind w:left="0"/>
        <w:jc w:val="both"/>
      </w:pPr>
      <w:r>
        <w:rPr>
          <w:rFonts w:ascii="Times New Roman"/>
          <w:b w:val="false"/>
          <w:i w:val="false"/>
          <w:color w:val="000000"/>
          <w:sz w:val="28"/>
        </w:rPr>
        <w:t>
      4. Платные немедицинские услуги лицам предоставляются при дополнительных сервисных услугах (дополнительные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телефоном, телевизором, оргтехникой, холодильником; транспортные и другие услуги).</w:t>
      </w:r>
    </w:p>
    <w:bookmarkEnd w:id="2516"/>
    <w:bookmarkStart w:name="z2727" w:id="2517"/>
    <w:p>
      <w:pPr>
        <w:spacing w:after="0"/>
        <w:ind w:left="0"/>
        <w:jc w:val="both"/>
      </w:pPr>
      <w:r>
        <w:rPr>
          <w:rFonts w:ascii="Times New Roman"/>
          <w:b w:val="false"/>
          <w:i w:val="false"/>
          <w:color w:val="000000"/>
          <w:sz w:val="28"/>
        </w:rPr>
        <w:t>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bookmarkEnd w:id="2517"/>
    <w:bookmarkStart w:name="z2728" w:id="2518"/>
    <w:p>
      <w:pPr>
        <w:spacing w:after="0"/>
        <w:ind w:left="0"/>
        <w:jc w:val="both"/>
      </w:pPr>
      <w:r>
        <w:rPr>
          <w:rFonts w:ascii="Times New Roman"/>
          <w:b w:val="false"/>
          <w:i w:val="false"/>
          <w:color w:val="000000"/>
          <w:sz w:val="28"/>
        </w:rPr>
        <w:t>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bookmarkEnd w:id="2518"/>
    <w:bookmarkStart w:name="z2729" w:id="2519"/>
    <w:p>
      <w:pPr>
        <w:spacing w:after="0"/>
        <w:ind w:left="0"/>
        <w:jc w:val="both"/>
      </w:pPr>
      <w:r>
        <w:rPr>
          <w:rFonts w:ascii="Times New Roman"/>
          <w:b w:val="false"/>
          <w:i w:val="false"/>
          <w:color w:val="000000"/>
          <w:sz w:val="28"/>
        </w:rPr>
        <w:t>
      7. Организация здравоохранения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bookmarkEnd w:id="2519"/>
    <w:bookmarkStart w:name="z2730" w:id="2520"/>
    <w:p>
      <w:pPr>
        <w:spacing w:after="0"/>
        <w:ind w:left="0"/>
        <w:jc w:val="both"/>
      </w:pPr>
      <w:r>
        <w:rPr>
          <w:rFonts w:ascii="Times New Roman"/>
          <w:b w:val="false"/>
          <w:i w:val="false"/>
          <w:color w:val="000000"/>
          <w:sz w:val="28"/>
        </w:rPr>
        <w:t>
      8. Порядок оказания платных услуг субъектами здравоохранения определяется уполномоченным органом в соответствии с настоящим Кодексом и законами Республики Казахстан.</w:t>
      </w:r>
    </w:p>
    <w:bookmarkEnd w:id="2520"/>
    <w:bookmarkStart w:name="z2731" w:id="2521"/>
    <w:p>
      <w:pPr>
        <w:spacing w:after="0"/>
        <w:ind w:left="0"/>
        <w:jc w:val="both"/>
      </w:pPr>
      <w:r>
        <w:rPr>
          <w:rFonts w:ascii="Times New Roman"/>
          <w:b w:val="false"/>
          <w:i w:val="false"/>
          <w:color w:val="000000"/>
          <w:sz w:val="28"/>
        </w:rPr>
        <w:t>
      9. Запрещается предоставление на платной основе медицинской помощи, оказываемой в рамках гарантированного объема бесплатной медицинской помощи и (или) в системе обязательного социального медицинского страхования.</w:t>
      </w:r>
    </w:p>
    <w:bookmarkEnd w:id="25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202 с изменениями, внесенными Законом РК от 30.12.2021 </w:t>
      </w:r>
      <w:r>
        <w:rPr>
          <w:rFonts w:ascii="Times New Roman"/>
          <w:b w:val="false"/>
          <w:i w:val="false"/>
          <w:color w:val="000000"/>
          <w:sz w:val="28"/>
        </w:rPr>
        <w:t>№ 95-VII</w:t>
      </w:r>
      <w:r>
        <w:rPr>
          <w:rFonts w:ascii="Times New Roman"/>
          <w:b w:val="false"/>
          <w:i w:val="false"/>
          <w:color w:val="ff0000"/>
          <w:sz w:val="28"/>
        </w:rPr>
        <w:t xml:space="preserve"> (вводится в действие с 01.07.2022).</w:t>
      </w:r>
      <w:r>
        <w:br/>
      </w:r>
      <w:r>
        <w:rPr>
          <w:rFonts w:ascii="Times New Roman"/>
          <w:b w:val="false"/>
          <w:i w:val="false"/>
          <w:color w:val="000000"/>
          <w:sz w:val="28"/>
        </w:rPr>
        <w:t>
</w:t>
      </w:r>
    </w:p>
    <w:bookmarkStart w:name="z2732" w:id="2522"/>
    <w:p>
      <w:pPr>
        <w:spacing w:after="0"/>
        <w:ind w:left="0"/>
        <w:jc w:val="left"/>
      </w:pPr>
      <w:r>
        <w:rPr>
          <w:rFonts w:ascii="Times New Roman"/>
          <w:b/>
          <w:i w:val="false"/>
          <w:color w:val="000000"/>
        </w:rPr>
        <w:t xml:space="preserve"> Глава 24. ДОНОРСТВО И ТРАНСПЛАНТАЦИЯ</w:t>
      </w:r>
    </w:p>
    <w:bookmarkEnd w:id="2522"/>
    <w:bookmarkStart w:name="z2733" w:id="2523"/>
    <w:p>
      <w:pPr>
        <w:spacing w:after="0"/>
        <w:ind w:left="0"/>
        <w:jc w:val="left"/>
      </w:pPr>
      <w:r>
        <w:rPr>
          <w:rFonts w:ascii="Times New Roman"/>
          <w:b/>
          <w:i w:val="false"/>
          <w:color w:val="000000"/>
        </w:rPr>
        <w:t xml:space="preserve"> Параграф 1. Донорство крови и ее компонентов</w:t>
      </w:r>
    </w:p>
    <w:bookmarkEnd w:id="2523"/>
    <w:p>
      <w:pPr>
        <w:spacing w:after="0"/>
        <w:ind w:left="0"/>
        <w:jc w:val="both"/>
      </w:pPr>
      <w:r>
        <w:rPr>
          <w:rFonts w:ascii="Times New Roman"/>
          <w:b/>
          <w:i w:val="false"/>
          <w:color w:val="000000"/>
          <w:sz w:val="28"/>
        </w:rPr>
        <w:t>Статья 203. Донорство, заготовка крови, ее компонентов и производство препаратов крови</w:t>
      </w:r>
    </w:p>
    <w:bookmarkStart w:name="z2735" w:id="2524"/>
    <w:p>
      <w:pPr>
        <w:spacing w:after="0"/>
        <w:ind w:left="0"/>
        <w:jc w:val="both"/>
      </w:pPr>
      <w:r>
        <w:rPr>
          <w:rFonts w:ascii="Times New Roman"/>
          <w:b w:val="false"/>
          <w:i w:val="false"/>
          <w:color w:val="000000"/>
          <w:sz w:val="28"/>
        </w:rPr>
        <w:t>
      1. Донорством крови, ее компонентов является добровольное участие доноров в охране здоровья граждан путем осуществления донорской функции.</w:t>
      </w:r>
    </w:p>
    <w:bookmarkEnd w:id="2524"/>
    <w:bookmarkStart w:name="z2736" w:id="2525"/>
    <w:p>
      <w:pPr>
        <w:spacing w:after="0"/>
        <w:ind w:left="0"/>
        <w:jc w:val="both"/>
      </w:pPr>
      <w:r>
        <w:rPr>
          <w:rFonts w:ascii="Times New Roman"/>
          <w:b w:val="false"/>
          <w:i w:val="false"/>
          <w:color w:val="000000"/>
          <w:sz w:val="28"/>
        </w:rPr>
        <w:t>
      2. Привлечение доноров для осуществления донорской функции производится на безвозмездной или возмездной основе.</w:t>
      </w:r>
    </w:p>
    <w:bookmarkEnd w:id="2525"/>
    <w:bookmarkStart w:name="z2737" w:id="2526"/>
    <w:p>
      <w:pPr>
        <w:spacing w:after="0"/>
        <w:ind w:left="0"/>
        <w:jc w:val="both"/>
      </w:pPr>
      <w:r>
        <w:rPr>
          <w:rFonts w:ascii="Times New Roman"/>
          <w:b w:val="false"/>
          <w:i w:val="false"/>
          <w:color w:val="000000"/>
          <w:sz w:val="28"/>
        </w:rPr>
        <w:t>
      Привлечение доноров на возмездной основе осуществляется при отсутствии доноров, выполняющих донорскую функцию на безвозмездной основе.</w:t>
      </w:r>
    </w:p>
    <w:bookmarkEnd w:id="2526"/>
    <w:bookmarkStart w:name="z2738" w:id="2527"/>
    <w:p>
      <w:pPr>
        <w:spacing w:after="0"/>
        <w:ind w:left="0"/>
        <w:jc w:val="both"/>
      </w:pPr>
      <w:r>
        <w:rPr>
          <w:rFonts w:ascii="Times New Roman"/>
          <w:b w:val="false"/>
          <w:i w:val="false"/>
          <w:color w:val="000000"/>
          <w:sz w:val="28"/>
        </w:rPr>
        <w:t>
      3. Процесс заготовки крови, ее компонентов включает донацию:</w:t>
      </w:r>
    </w:p>
    <w:bookmarkEnd w:id="2527"/>
    <w:bookmarkStart w:name="z2739" w:id="2528"/>
    <w:p>
      <w:pPr>
        <w:spacing w:after="0"/>
        <w:ind w:left="0"/>
        <w:jc w:val="both"/>
      </w:pPr>
      <w:r>
        <w:rPr>
          <w:rFonts w:ascii="Times New Roman"/>
          <w:b w:val="false"/>
          <w:i w:val="false"/>
          <w:color w:val="000000"/>
          <w:sz w:val="28"/>
        </w:rPr>
        <w:t>
      1) крови, являющуюся процессом взятия донорской крови;</w:t>
      </w:r>
    </w:p>
    <w:bookmarkEnd w:id="2528"/>
    <w:bookmarkStart w:name="z2740" w:id="2529"/>
    <w:p>
      <w:pPr>
        <w:spacing w:after="0"/>
        <w:ind w:left="0"/>
        <w:jc w:val="both"/>
      </w:pPr>
      <w:r>
        <w:rPr>
          <w:rFonts w:ascii="Times New Roman"/>
          <w:b w:val="false"/>
          <w:i w:val="false"/>
          <w:color w:val="000000"/>
          <w:sz w:val="28"/>
        </w:rPr>
        <w:t>
      2) компонентов крови, являющуюся процессом взятия отдельных компонентов крови (плазмы, клеток).</w:t>
      </w:r>
    </w:p>
    <w:bookmarkEnd w:id="2529"/>
    <w:bookmarkStart w:name="z2741" w:id="2530"/>
    <w:p>
      <w:pPr>
        <w:spacing w:after="0"/>
        <w:ind w:left="0"/>
        <w:jc w:val="both"/>
      </w:pPr>
      <w:r>
        <w:rPr>
          <w:rFonts w:ascii="Times New Roman"/>
          <w:b w:val="false"/>
          <w:i w:val="false"/>
          <w:color w:val="000000"/>
          <w:sz w:val="28"/>
        </w:rPr>
        <w:t>
      4. В процессе заготовки и переработки крови получают:</w:t>
      </w:r>
    </w:p>
    <w:bookmarkEnd w:id="2530"/>
    <w:bookmarkStart w:name="z2742" w:id="2531"/>
    <w:p>
      <w:pPr>
        <w:spacing w:after="0"/>
        <w:ind w:left="0"/>
        <w:jc w:val="both"/>
      </w:pPr>
      <w:r>
        <w:rPr>
          <w:rFonts w:ascii="Times New Roman"/>
          <w:b w:val="false"/>
          <w:i w:val="false"/>
          <w:color w:val="000000"/>
          <w:sz w:val="28"/>
        </w:rPr>
        <w:t>
      1) компоненты крови, являющиеся составными частями крови, выделяемыми в виде клеток и бесклеточных сред;</w:t>
      </w:r>
    </w:p>
    <w:bookmarkEnd w:id="2531"/>
    <w:bookmarkStart w:name="z2743" w:id="2532"/>
    <w:p>
      <w:pPr>
        <w:spacing w:after="0"/>
        <w:ind w:left="0"/>
        <w:jc w:val="both"/>
      </w:pPr>
      <w:r>
        <w:rPr>
          <w:rFonts w:ascii="Times New Roman"/>
          <w:b w:val="false"/>
          <w:i w:val="false"/>
          <w:color w:val="000000"/>
          <w:sz w:val="28"/>
        </w:rPr>
        <w:t>
      2) препараты крови, являющиеся лекарственными средствами, произведенными при переработке донорской крови.</w:t>
      </w:r>
    </w:p>
    <w:bookmarkEnd w:id="2532"/>
    <w:bookmarkStart w:name="z2744" w:id="2533"/>
    <w:p>
      <w:pPr>
        <w:spacing w:after="0"/>
        <w:ind w:left="0"/>
        <w:jc w:val="left"/>
      </w:pPr>
      <w:r>
        <w:rPr>
          <w:rFonts w:ascii="Times New Roman"/>
          <w:b/>
          <w:i w:val="false"/>
          <w:color w:val="000000"/>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bookmarkEnd w:id="2533"/>
    <w:bookmarkStart w:name="z2745" w:id="2534"/>
    <w:p>
      <w:pPr>
        <w:spacing w:after="0"/>
        <w:ind w:left="0"/>
        <w:jc w:val="both"/>
      </w:pPr>
      <w:r>
        <w:rPr>
          <w:rFonts w:ascii="Times New Roman"/>
          <w:b w:val="false"/>
          <w:i w:val="false"/>
          <w:color w:val="000000"/>
          <w:sz w:val="28"/>
        </w:rPr>
        <w:t>
      1. Заготовку, переработку, хранение и реализацию крови, ее компонентов от аллогенных доноров осуществляют государственные организации здравоохранения, имеющие соответствующую лицензию.</w:t>
      </w:r>
    </w:p>
    <w:bookmarkEnd w:id="2534"/>
    <w:bookmarkStart w:name="z2746" w:id="2535"/>
    <w:p>
      <w:pPr>
        <w:spacing w:after="0"/>
        <w:ind w:left="0"/>
        <w:jc w:val="both"/>
      </w:pPr>
      <w:r>
        <w:rPr>
          <w:rFonts w:ascii="Times New Roman"/>
          <w:b w:val="false"/>
          <w:i w:val="false"/>
          <w:color w:val="000000"/>
          <w:sz w:val="28"/>
        </w:rPr>
        <w:t>
      2. Производство препаратов крови осуществляют организации, имеющие соответствующую лицензию.</w:t>
      </w:r>
    </w:p>
    <w:bookmarkEnd w:id="2535"/>
    <w:bookmarkStart w:name="z2747" w:id="2536"/>
    <w:p>
      <w:pPr>
        <w:spacing w:after="0"/>
        <w:ind w:left="0"/>
        <w:jc w:val="both"/>
      </w:pPr>
      <w:r>
        <w:rPr>
          <w:rFonts w:ascii="Times New Roman"/>
          <w:b w:val="false"/>
          <w:i w:val="false"/>
          <w:color w:val="000000"/>
          <w:sz w:val="28"/>
        </w:rPr>
        <w:t>
      3. Организации здравоохранения и иные организации, осуществляющие деятельность в сфере донорства, заготовки крови, ее компонентов и препаратов, несут ответственность за их качество, а также реализуют кровь, ее компоненты для следующих целей:</w:t>
      </w:r>
    </w:p>
    <w:bookmarkEnd w:id="2536"/>
    <w:bookmarkStart w:name="z2748" w:id="2537"/>
    <w:p>
      <w:pPr>
        <w:spacing w:after="0"/>
        <w:ind w:left="0"/>
        <w:jc w:val="both"/>
      </w:pPr>
      <w:r>
        <w:rPr>
          <w:rFonts w:ascii="Times New Roman"/>
          <w:b w:val="false"/>
          <w:i w:val="false"/>
          <w:color w:val="000000"/>
          <w:sz w:val="28"/>
        </w:rPr>
        <w:t>
      1) клинического применения;</w:t>
      </w:r>
    </w:p>
    <w:bookmarkEnd w:id="2537"/>
    <w:bookmarkStart w:name="z2749" w:id="2538"/>
    <w:p>
      <w:pPr>
        <w:spacing w:after="0"/>
        <w:ind w:left="0"/>
        <w:jc w:val="both"/>
      </w:pPr>
      <w:r>
        <w:rPr>
          <w:rFonts w:ascii="Times New Roman"/>
          <w:b w:val="false"/>
          <w:i w:val="false"/>
          <w:color w:val="000000"/>
          <w:sz w:val="28"/>
        </w:rPr>
        <w:t>
      2) производства препаратов крови;</w:t>
      </w:r>
    </w:p>
    <w:bookmarkEnd w:id="2538"/>
    <w:bookmarkStart w:name="z2750" w:id="2539"/>
    <w:p>
      <w:pPr>
        <w:spacing w:after="0"/>
        <w:ind w:left="0"/>
        <w:jc w:val="both"/>
      </w:pPr>
      <w:r>
        <w:rPr>
          <w:rFonts w:ascii="Times New Roman"/>
          <w:b w:val="false"/>
          <w:i w:val="false"/>
          <w:color w:val="000000"/>
          <w:sz w:val="28"/>
        </w:rPr>
        <w:t>
      3) использования для изготовления реагентов и (или) расходных материалов к медицинским изделиям для диагностики вне живого организма (in vitro) (в том числе из компонентов крови, непригодных к клиническому применению).</w:t>
      </w:r>
    </w:p>
    <w:bookmarkEnd w:id="2539"/>
    <w:bookmarkStart w:name="z2751" w:id="2540"/>
    <w:p>
      <w:pPr>
        <w:spacing w:after="0"/>
        <w:ind w:left="0"/>
        <w:jc w:val="both"/>
      </w:pPr>
      <w:r>
        <w:rPr>
          <w:rFonts w:ascii="Times New Roman"/>
          <w:b w:val="false"/>
          <w:i w:val="false"/>
          <w:color w:val="000000"/>
          <w:sz w:val="28"/>
        </w:rPr>
        <w:t>
      4. В случае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40"/>
    <w:p>
      <w:pPr>
        <w:spacing w:after="0"/>
        <w:ind w:left="0"/>
        <w:jc w:val="both"/>
      </w:pPr>
      <w:r>
        <w:rPr>
          <w:rFonts w:ascii="Times New Roman"/>
          <w:b/>
          <w:i w:val="false"/>
          <w:color w:val="000000"/>
          <w:sz w:val="28"/>
        </w:rPr>
        <w:t>Статья 205. Обеспечение безопасности и качества донорской крови, ее компонентов и препаратов</w:t>
      </w:r>
    </w:p>
    <w:bookmarkStart w:name="z2753" w:id="2541"/>
    <w:p>
      <w:pPr>
        <w:spacing w:after="0"/>
        <w:ind w:left="0"/>
        <w:jc w:val="both"/>
      </w:pPr>
      <w:r>
        <w:rPr>
          <w:rFonts w:ascii="Times New Roman"/>
          <w:b w:val="false"/>
          <w:i w:val="false"/>
          <w:color w:val="000000"/>
          <w:sz w:val="28"/>
        </w:rPr>
        <w:t>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 применения, утвержденных уполномоченным органом.</w:t>
      </w:r>
    </w:p>
    <w:bookmarkEnd w:id="2541"/>
    <w:bookmarkStart w:name="z2754" w:id="2542"/>
    <w:p>
      <w:pPr>
        <w:spacing w:after="0"/>
        <w:ind w:left="0"/>
        <w:jc w:val="both"/>
      </w:pPr>
      <w:r>
        <w:rPr>
          <w:rFonts w:ascii="Times New Roman"/>
          <w:b w:val="false"/>
          <w:i w:val="false"/>
          <w:color w:val="000000"/>
          <w:sz w:val="28"/>
        </w:rPr>
        <w:t>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bookmarkEnd w:id="2542"/>
    <w:bookmarkStart w:name="z2755" w:id="2543"/>
    <w:p>
      <w:pPr>
        <w:spacing w:after="0"/>
        <w:ind w:left="0"/>
        <w:jc w:val="both"/>
      </w:pPr>
      <w:r>
        <w:rPr>
          <w:rFonts w:ascii="Times New Roman"/>
          <w:b w:val="false"/>
          <w:i w:val="false"/>
          <w:color w:val="000000"/>
          <w:sz w:val="28"/>
        </w:rPr>
        <w:t>
      2. Запрещаются использование и реализация донорской крови, ее компонентов, препаратов без соответствующей маркировки.</w:t>
      </w:r>
    </w:p>
    <w:bookmarkEnd w:id="2543"/>
    <w:bookmarkStart w:name="z2756" w:id="2544"/>
    <w:p>
      <w:pPr>
        <w:spacing w:after="0"/>
        <w:ind w:left="0"/>
        <w:jc w:val="both"/>
      </w:pPr>
      <w:r>
        <w:rPr>
          <w:rFonts w:ascii="Times New Roman"/>
          <w:b w:val="false"/>
          <w:i w:val="false"/>
          <w:color w:val="000000"/>
          <w:sz w:val="28"/>
        </w:rPr>
        <w:t>
      3. Организации здравоохранения и медицинские работники, осуществляющие переливание донорской крови, ее компонентов и препаратов, обязаны обеспечить соблюдение соответствующих требований по их безопасному применению, а также порядка оказания трансфузионной помощи.</w:t>
      </w:r>
    </w:p>
    <w:bookmarkEnd w:id="2544"/>
    <w:p>
      <w:pPr>
        <w:spacing w:after="0"/>
        <w:ind w:left="0"/>
        <w:jc w:val="both"/>
      </w:pPr>
      <w:r>
        <w:rPr>
          <w:rFonts w:ascii="Times New Roman"/>
          <w:b/>
          <w:i w:val="false"/>
          <w:color w:val="000000"/>
          <w:sz w:val="28"/>
        </w:rPr>
        <w:t>Статья 206. Права и обязанности доноров крови и ее компонентов</w:t>
      </w:r>
    </w:p>
    <w:bookmarkStart w:name="z2758" w:id="2545"/>
    <w:p>
      <w:pPr>
        <w:spacing w:after="0"/>
        <w:ind w:left="0"/>
        <w:jc w:val="both"/>
      </w:pPr>
      <w:r>
        <w:rPr>
          <w:rFonts w:ascii="Times New Roman"/>
          <w:b w:val="false"/>
          <w:i w:val="false"/>
          <w:color w:val="000000"/>
          <w:sz w:val="28"/>
        </w:rPr>
        <w:t>
      1. Донором вправе быть физическое лицо, достигшее восемнадцатилетнего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bookmarkEnd w:id="2545"/>
    <w:bookmarkStart w:name="z2759" w:id="2546"/>
    <w:p>
      <w:pPr>
        <w:spacing w:after="0"/>
        <w:ind w:left="0"/>
        <w:jc w:val="both"/>
      </w:pPr>
      <w:r>
        <w:rPr>
          <w:rFonts w:ascii="Times New Roman"/>
          <w:b w:val="false"/>
          <w:i w:val="false"/>
          <w:color w:val="000000"/>
          <w:sz w:val="28"/>
        </w:rPr>
        <w:t>
      2. Донор вправе:</w:t>
      </w:r>
    </w:p>
    <w:bookmarkEnd w:id="2546"/>
    <w:bookmarkStart w:name="z2760" w:id="2547"/>
    <w:p>
      <w:pPr>
        <w:spacing w:after="0"/>
        <w:ind w:left="0"/>
        <w:jc w:val="both"/>
      </w:pPr>
      <w:r>
        <w:rPr>
          <w:rFonts w:ascii="Times New Roman"/>
          <w:b w:val="false"/>
          <w:i w:val="false"/>
          <w:color w:val="000000"/>
          <w:sz w:val="28"/>
        </w:rPr>
        <w:t>
      1) осуществить донацию крови и ее компонентов безвозмездно;</w:t>
      </w:r>
    </w:p>
    <w:bookmarkEnd w:id="2547"/>
    <w:bookmarkStart w:name="z2761" w:id="2548"/>
    <w:p>
      <w:pPr>
        <w:spacing w:after="0"/>
        <w:ind w:left="0"/>
        <w:jc w:val="both"/>
      </w:pPr>
      <w:r>
        <w:rPr>
          <w:rFonts w:ascii="Times New Roman"/>
          <w:b w:val="false"/>
          <w:i w:val="false"/>
          <w:color w:val="000000"/>
          <w:sz w:val="28"/>
        </w:rPr>
        <w:t>
      2) осуществить донацию крови и ее компонентов за плату;</w:t>
      </w:r>
    </w:p>
    <w:bookmarkEnd w:id="2548"/>
    <w:bookmarkStart w:name="z2762" w:id="2549"/>
    <w:p>
      <w:pPr>
        <w:spacing w:after="0"/>
        <w:ind w:left="0"/>
        <w:jc w:val="both"/>
      </w:pPr>
      <w:r>
        <w:rPr>
          <w:rFonts w:ascii="Times New Roman"/>
          <w:b w:val="false"/>
          <w:i w:val="false"/>
          <w:color w:val="000000"/>
          <w:sz w:val="28"/>
        </w:rPr>
        <w:t>
      3) ознакомиться с результатами медицинского обследования;</w:t>
      </w:r>
    </w:p>
    <w:bookmarkEnd w:id="2549"/>
    <w:bookmarkStart w:name="z2763" w:id="2550"/>
    <w:p>
      <w:pPr>
        <w:spacing w:after="0"/>
        <w:ind w:left="0"/>
        <w:jc w:val="both"/>
      </w:pPr>
      <w:r>
        <w:rPr>
          <w:rFonts w:ascii="Times New Roman"/>
          <w:b w:val="false"/>
          <w:i w:val="false"/>
          <w:color w:val="000000"/>
          <w:sz w:val="28"/>
        </w:rPr>
        <w:t>
      4) быть поощренным в соответствии с настоящим Кодексом.</w:t>
      </w:r>
    </w:p>
    <w:bookmarkEnd w:id="2550"/>
    <w:bookmarkStart w:name="z2764" w:id="2551"/>
    <w:p>
      <w:pPr>
        <w:spacing w:after="0"/>
        <w:ind w:left="0"/>
        <w:jc w:val="both"/>
      </w:pPr>
      <w:r>
        <w:rPr>
          <w:rFonts w:ascii="Times New Roman"/>
          <w:b w:val="false"/>
          <w:i w:val="false"/>
          <w:color w:val="000000"/>
          <w:sz w:val="28"/>
        </w:rPr>
        <w:t>
      3. Донор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51"/>
    <w:p>
      <w:pPr>
        <w:spacing w:after="0"/>
        <w:ind w:left="0"/>
        <w:jc w:val="both"/>
      </w:pPr>
      <w:r>
        <w:rPr>
          <w:rFonts w:ascii="Times New Roman"/>
          <w:b/>
          <w:i w:val="false"/>
          <w:color w:val="000000"/>
          <w:sz w:val="28"/>
        </w:rPr>
        <w:t>Статья 207. Медицинское обследование донора</w:t>
      </w:r>
    </w:p>
    <w:bookmarkStart w:name="z2766" w:id="2552"/>
    <w:p>
      <w:pPr>
        <w:spacing w:after="0"/>
        <w:ind w:left="0"/>
        <w:jc w:val="both"/>
      </w:pPr>
      <w:r>
        <w:rPr>
          <w:rFonts w:ascii="Times New Roman"/>
          <w:b w:val="false"/>
          <w:i w:val="false"/>
          <w:color w:val="000000"/>
          <w:sz w:val="28"/>
        </w:rPr>
        <w:t>
      1. Перед донацией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bookmarkEnd w:id="2552"/>
    <w:bookmarkStart w:name="z2767" w:id="2553"/>
    <w:p>
      <w:pPr>
        <w:spacing w:after="0"/>
        <w:ind w:left="0"/>
        <w:jc w:val="both"/>
      </w:pPr>
      <w:r>
        <w:rPr>
          <w:rFonts w:ascii="Times New Roman"/>
          <w:b w:val="false"/>
          <w:i w:val="false"/>
          <w:color w:val="000000"/>
          <w:sz w:val="28"/>
        </w:rPr>
        <w:t>
      2. Справки о состоянии здоровья для осуществления донорской функции выдаются в государственных организациях здравоохранения на бесплатной основе.</w:t>
      </w:r>
    </w:p>
    <w:bookmarkEnd w:id="2553"/>
    <w:bookmarkStart w:name="z2768" w:id="2554"/>
    <w:p>
      <w:pPr>
        <w:spacing w:after="0"/>
        <w:ind w:left="0"/>
        <w:jc w:val="both"/>
      </w:pPr>
      <w:r>
        <w:rPr>
          <w:rFonts w:ascii="Times New Roman"/>
          <w:b w:val="false"/>
          <w:i w:val="false"/>
          <w:color w:val="000000"/>
          <w:sz w:val="28"/>
        </w:rPr>
        <w:t>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54"/>
    <w:p>
      <w:pPr>
        <w:spacing w:after="0"/>
        <w:ind w:left="0"/>
        <w:jc w:val="both"/>
      </w:pPr>
      <w:r>
        <w:rPr>
          <w:rFonts w:ascii="Times New Roman"/>
          <w:b/>
          <w:i w:val="false"/>
          <w:color w:val="000000"/>
          <w:sz w:val="28"/>
        </w:rPr>
        <w:t>Статья 208. Гарантии, предоставляемые донору, права и обязанности работодателей и организаций по развитию донорства крови и ее компонентов</w:t>
      </w:r>
    </w:p>
    <w:bookmarkStart w:name="z2770" w:id="2555"/>
    <w:p>
      <w:pPr>
        <w:spacing w:after="0"/>
        <w:ind w:left="0"/>
        <w:jc w:val="both"/>
      </w:pPr>
      <w:r>
        <w:rPr>
          <w:rFonts w:ascii="Times New Roman"/>
          <w:b w:val="false"/>
          <w:i w:val="false"/>
          <w:color w:val="000000"/>
          <w:sz w:val="28"/>
        </w:rPr>
        <w:t>
      1. Работник при медицинском обследовании и донации крови и (или) ее компонентов в рабочие дни освобождается от работы с сохранением средней заработной платы.</w:t>
      </w:r>
    </w:p>
    <w:bookmarkEnd w:id="2555"/>
    <w:bookmarkStart w:name="z2771" w:id="2556"/>
    <w:p>
      <w:pPr>
        <w:spacing w:after="0"/>
        <w:ind w:left="0"/>
        <w:jc w:val="both"/>
      </w:pPr>
      <w:r>
        <w:rPr>
          <w:rFonts w:ascii="Times New Roman"/>
          <w:b w:val="false"/>
          <w:i w:val="false"/>
          <w:color w:val="000000"/>
          <w:sz w:val="28"/>
        </w:rPr>
        <w:t>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ежегодному трудовому отпуску. Настоящие гарантии действительны в течение одного года с момента донации.</w:t>
      </w:r>
    </w:p>
    <w:bookmarkEnd w:id="2556"/>
    <w:bookmarkStart w:name="z2772" w:id="2557"/>
    <w:p>
      <w:pPr>
        <w:spacing w:after="0"/>
        <w:ind w:left="0"/>
        <w:jc w:val="both"/>
      </w:pPr>
      <w:r>
        <w:rPr>
          <w:rFonts w:ascii="Times New Roman"/>
          <w:b w:val="false"/>
          <w:i w:val="false"/>
          <w:color w:val="000000"/>
          <w:sz w:val="28"/>
        </w:rPr>
        <w:t>
      При несостоявшейся донации крови и ее компонентов дополнительный день отдыха не предоставляется.</w:t>
      </w:r>
    </w:p>
    <w:bookmarkEnd w:id="2557"/>
    <w:bookmarkStart w:name="z2773" w:id="2558"/>
    <w:p>
      <w:pPr>
        <w:spacing w:after="0"/>
        <w:ind w:left="0"/>
        <w:jc w:val="both"/>
      </w:pPr>
      <w:r>
        <w:rPr>
          <w:rFonts w:ascii="Times New Roman"/>
          <w:b w:val="false"/>
          <w:i w:val="false"/>
          <w:color w:val="000000"/>
          <w:sz w:val="28"/>
        </w:rPr>
        <w:t>
      3. В случае, если по соглашению с работодателем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трудовому отпуску.</w:t>
      </w:r>
    </w:p>
    <w:bookmarkEnd w:id="2558"/>
    <w:bookmarkStart w:name="z2774" w:id="2559"/>
    <w:p>
      <w:pPr>
        <w:spacing w:after="0"/>
        <w:ind w:left="0"/>
        <w:jc w:val="both"/>
      </w:pPr>
      <w:r>
        <w:rPr>
          <w:rFonts w:ascii="Times New Roman"/>
          <w:b w:val="false"/>
          <w:i w:val="false"/>
          <w:color w:val="000000"/>
          <w:sz w:val="28"/>
        </w:rPr>
        <w:t>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bookmarkEnd w:id="2559"/>
    <w:bookmarkStart w:name="z2775" w:id="2560"/>
    <w:p>
      <w:pPr>
        <w:spacing w:after="0"/>
        <w:ind w:left="0"/>
        <w:jc w:val="both"/>
      </w:pPr>
      <w:r>
        <w:rPr>
          <w:rFonts w:ascii="Times New Roman"/>
          <w:b w:val="false"/>
          <w:i w:val="false"/>
          <w:color w:val="000000"/>
          <w:sz w:val="28"/>
        </w:rPr>
        <w:t>
      5. Военнослужащие, сотрудники правоохранительных и специальных государственных органов, а также студенты (учащиеся), являющиеся донорами, в дни донации крови и (или) ее компонентов освобождаются от несения нарядов, вахт и других форм службы и от учебно-воспитательного процесса.</w:t>
      </w:r>
    </w:p>
    <w:bookmarkEnd w:id="2560"/>
    <w:bookmarkStart w:name="z2776" w:id="2561"/>
    <w:p>
      <w:pPr>
        <w:spacing w:after="0"/>
        <w:ind w:left="0"/>
        <w:jc w:val="both"/>
      </w:pPr>
      <w:r>
        <w:rPr>
          <w:rFonts w:ascii="Times New Roman"/>
          <w:b w:val="false"/>
          <w:i w:val="false"/>
          <w:color w:val="000000"/>
          <w:sz w:val="28"/>
        </w:rPr>
        <w:t>
      6. Поощрение доноров осуществляется в соответствии с законодательством Республики Казахстан.</w:t>
      </w:r>
    </w:p>
    <w:bookmarkEnd w:id="2561"/>
    <w:bookmarkStart w:name="z2777" w:id="2562"/>
    <w:p>
      <w:pPr>
        <w:spacing w:after="0"/>
        <w:ind w:left="0"/>
        <w:jc w:val="both"/>
      </w:pPr>
      <w:r>
        <w:rPr>
          <w:rFonts w:ascii="Times New Roman"/>
          <w:b w:val="false"/>
          <w:i w:val="false"/>
          <w:color w:val="000000"/>
          <w:sz w:val="28"/>
        </w:rPr>
        <w:t>
      7. Донор, осуществивший донацию крови и (или) ее компонентов на безвозмездной основе, для восполнения объема своей крови и энергетических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bookmarkEnd w:id="2562"/>
    <w:bookmarkStart w:name="z2778" w:id="2563"/>
    <w:p>
      <w:pPr>
        <w:spacing w:after="0"/>
        <w:ind w:left="0"/>
        <w:jc w:val="both"/>
      </w:pPr>
      <w:r>
        <w:rPr>
          <w:rFonts w:ascii="Times New Roman"/>
          <w:b w:val="false"/>
          <w:i w:val="false"/>
          <w:color w:val="000000"/>
          <w:sz w:val="28"/>
        </w:rPr>
        <w:t>
      При несостоявшейся донации крови и (или) ее компонентов бесплатное питание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bookmarkEnd w:id="2563"/>
    <w:bookmarkStart w:name="z2779" w:id="2564"/>
    <w:p>
      <w:pPr>
        <w:spacing w:after="0"/>
        <w:ind w:left="0"/>
        <w:jc w:val="both"/>
      </w:pPr>
      <w:r>
        <w:rPr>
          <w:rFonts w:ascii="Times New Roman"/>
          <w:b w:val="false"/>
          <w:i w:val="false"/>
          <w:color w:val="000000"/>
          <w:sz w:val="28"/>
        </w:rPr>
        <w:t>
      8. Донору крови, ее компонентов, выполняющему донацию крови и ее компонентов на возмездной основе, организацией здравоохранения, осуществляющей деятельность в сфере заготовки крови, ее компонентов, производится выплата.</w:t>
      </w:r>
    </w:p>
    <w:bookmarkEnd w:id="2564"/>
    <w:bookmarkStart w:name="z2780" w:id="2565"/>
    <w:p>
      <w:pPr>
        <w:spacing w:after="0"/>
        <w:ind w:left="0"/>
        <w:jc w:val="both"/>
      </w:pPr>
      <w:r>
        <w:rPr>
          <w:rFonts w:ascii="Times New Roman"/>
          <w:b w:val="false"/>
          <w:i w:val="false"/>
          <w:color w:val="000000"/>
          <w:sz w:val="28"/>
        </w:rPr>
        <w:t>
      9. Порядок, критерии и размер выплат донорам, выполняющим донацию крови и ее компонентов на возмездной основе, устанавливаются уполномоченным органом.</w:t>
      </w:r>
    </w:p>
    <w:bookmarkEnd w:id="2565"/>
    <w:bookmarkStart w:name="z2781" w:id="2566"/>
    <w:p>
      <w:pPr>
        <w:spacing w:after="0"/>
        <w:ind w:left="0"/>
        <w:jc w:val="both"/>
      </w:pPr>
      <w:r>
        <w:rPr>
          <w:rFonts w:ascii="Times New Roman"/>
          <w:b w:val="false"/>
          <w:i w:val="false"/>
          <w:color w:val="000000"/>
          <w:sz w:val="28"/>
        </w:rPr>
        <w:t>
      10. Работодатели и руководители организаций в целях создания условий, обеспечивающих развитие донорства, обязаны:</w:t>
      </w:r>
    </w:p>
    <w:bookmarkEnd w:id="2566"/>
    <w:bookmarkStart w:name="z2782" w:id="2567"/>
    <w:p>
      <w:pPr>
        <w:spacing w:after="0"/>
        <w:ind w:left="0"/>
        <w:jc w:val="both"/>
      </w:pPr>
      <w:r>
        <w:rPr>
          <w:rFonts w:ascii="Times New Roman"/>
          <w:b w:val="false"/>
          <w:i w:val="false"/>
          <w:color w:val="000000"/>
          <w:sz w:val="28"/>
        </w:rPr>
        <w:t>
      1) оказывать содействие местным органам государственного управления здравоохранением, государственным организациям здравоохранения в привлечении граждан Республики Казахстан в ряды доноров;</w:t>
      </w:r>
    </w:p>
    <w:bookmarkEnd w:id="2567"/>
    <w:bookmarkStart w:name="z2783" w:id="2568"/>
    <w:p>
      <w:pPr>
        <w:spacing w:after="0"/>
        <w:ind w:left="0"/>
        <w:jc w:val="both"/>
      </w:pPr>
      <w:r>
        <w:rPr>
          <w:rFonts w:ascii="Times New Roman"/>
          <w:b w:val="false"/>
          <w:i w:val="false"/>
          <w:color w:val="000000"/>
          <w:sz w:val="28"/>
        </w:rPr>
        <w:t>
      2) безвозмездно предоставлять необходимые помещения и создавать условия для взятия крови, ее компонентов;</w:t>
      </w:r>
    </w:p>
    <w:bookmarkEnd w:id="2568"/>
    <w:bookmarkStart w:name="z2784" w:id="2569"/>
    <w:p>
      <w:pPr>
        <w:spacing w:after="0"/>
        <w:ind w:left="0"/>
        <w:jc w:val="both"/>
      </w:pPr>
      <w:r>
        <w:rPr>
          <w:rFonts w:ascii="Times New Roman"/>
          <w:b w:val="false"/>
          <w:i w:val="false"/>
          <w:color w:val="000000"/>
          <w:sz w:val="28"/>
        </w:rPr>
        <w:t>
      3) беспрепятственно освобождать от работы работника, являющегося донором, в день обследования и донации крови и ее компонентов;</w:t>
      </w:r>
    </w:p>
    <w:bookmarkEnd w:id="2569"/>
    <w:bookmarkStart w:name="z2785" w:id="2570"/>
    <w:p>
      <w:pPr>
        <w:spacing w:after="0"/>
        <w:ind w:left="0"/>
        <w:jc w:val="both"/>
      </w:pPr>
      <w:r>
        <w:rPr>
          <w:rFonts w:ascii="Times New Roman"/>
          <w:b w:val="false"/>
          <w:i w:val="false"/>
          <w:color w:val="000000"/>
          <w:sz w:val="28"/>
        </w:rPr>
        <w:t>
      4) предоставлять работнику, являющемуся донором, установленные настоящим Кодексом гарантии.</w:t>
      </w:r>
    </w:p>
    <w:bookmarkEnd w:id="2570"/>
    <w:bookmarkStart w:name="z2786" w:id="2571"/>
    <w:p>
      <w:pPr>
        <w:spacing w:after="0"/>
        <w:ind w:left="0"/>
        <w:jc w:val="both"/>
      </w:pPr>
      <w:r>
        <w:rPr>
          <w:rFonts w:ascii="Times New Roman"/>
          <w:b w:val="false"/>
          <w:i w:val="false"/>
          <w:color w:val="000000"/>
          <w:sz w:val="28"/>
        </w:rPr>
        <w:t>
      11. Работодатели и руководители организаций имеют право дополнительно поощрять доноров.</w:t>
      </w:r>
    </w:p>
    <w:bookmarkEnd w:id="2571"/>
    <w:bookmarkStart w:name="z2787" w:id="2572"/>
    <w:p>
      <w:pPr>
        <w:spacing w:after="0"/>
        <w:ind w:left="0"/>
        <w:jc w:val="left"/>
      </w:pPr>
      <w:r>
        <w:rPr>
          <w:rFonts w:ascii="Times New Roman"/>
          <w:b/>
          <w:i w:val="false"/>
          <w:color w:val="000000"/>
        </w:rPr>
        <w:t xml:space="preserve"> Параграф 2. Трансплантация органов (части органа) и (или) тканей (части ткани)</w:t>
      </w:r>
    </w:p>
    <w:bookmarkEnd w:id="2572"/>
    <w:p>
      <w:pPr>
        <w:spacing w:after="0"/>
        <w:ind w:left="0"/>
        <w:jc w:val="both"/>
      </w:pPr>
      <w:r>
        <w:rPr>
          <w:rFonts w:ascii="Times New Roman"/>
          <w:b/>
          <w:i w:val="false"/>
          <w:color w:val="000000"/>
          <w:sz w:val="28"/>
        </w:rPr>
        <w:t>Статья 209. Трансплантация органов (части органа) и (или) тканей (части ткани) и условия их изъятия</w:t>
      </w:r>
    </w:p>
    <w:bookmarkStart w:name="z2789" w:id="2573"/>
    <w:p>
      <w:pPr>
        <w:spacing w:after="0"/>
        <w:ind w:left="0"/>
        <w:jc w:val="both"/>
      </w:pPr>
      <w:r>
        <w:rPr>
          <w:rFonts w:ascii="Times New Roman"/>
          <w:b w:val="false"/>
          <w:i w:val="false"/>
          <w:color w:val="000000"/>
          <w:sz w:val="28"/>
        </w:rPr>
        <w:t>
      1. Трансплантация органов (части органа) и (или) тканей (части ткани) проводится от донора реципиенту и состоит из следующих этапов: изъятие, консервация, хранение, транспортировка и пересадка органов (части органа) и (или) тканей (части ткани).</w:t>
      </w:r>
    </w:p>
    <w:bookmarkEnd w:id="2573"/>
    <w:bookmarkStart w:name="z2790" w:id="2574"/>
    <w:p>
      <w:pPr>
        <w:spacing w:after="0"/>
        <w:ind w:left="0"/>
        <w:jc w:val="both"/>
      </w:pPr>
      <w:r>
        <w:rPr>
          <w:rFonts w:ascii="Times New Roman"/>
          <w:b w:val="false"/>
          <w:i w:val="false"/>
          <w:color w:val="000000"/>
          <w:sz w:val="28"/>
        </w:rPr>
        <w:t>
      2. Изъятие, консервация, хранение, транспортировка и пересадка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bookmarkEnd w:id="2574"/>
    <w:bookmarkStart w:name="z2791" w:id="2575"/>
    <w:p>
      <w:pPr>
        <w:spacing w:after="0"/>
        <w:ind w:left="0"/>
        <w:jc w:val="both"/>
      </w:pPr>
      <w:r>
        <w:rPr>
          <w:rFonts w:ascii="Times New Roman"/>
          <w:b w:val="false"/>
          <w:i w:val="false"/>
          <w:color w:val="000000"/>
          <w:sz w:val="28"/>
        </w:rPr>
        <w:t>
      3. Изъятие органов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bookmarkEnd w:id="2575"/>
    <w:bookmarkStart w:name="z2792" w:id="2576"/>
    <w:p>
      <w:pPr>
        <w:spacing w:after="0"/>
        <w:ind w:left="0"/>
        <w:jc w:val="both"/>
      </w:pPr>
      <w:r>
        <w:rPr>
          <w:rFonts w:ascii="Times New Roman"/>
          <w:b w:val="false"/>
          <w:i w:val="false"/>
          <w:color w:val="000000"/>
          <w:sz w:val="28"/>
        </w:rPr>
        <w:t>
      4. При трансплантации органов (части органа) и (или) тканей (части ткани) запрещается:</w:t>
      </w:r>
    </w:p>
    <w:bookmarkEnd w:id="2576"/>
    <w:bookmarkStart w:name="z2793" w:id="2577"/>
    <w:p>
      <w:pPr>
        <w:spacing w:after="0"/>
        <w:ind w:left="0"/>
        <w:jc w:val="both"/>
      </w:pPr>
      <w:r>
        <w:rPr>
          <w:rFonts w:ascii="Times New Roman"/>
          <w:b w:val="false"/>
          <w:i w:val="false"/>
          <w:color w:val="000000"/>
          <w:sz w:val="28"/>
        </w:rPr>
        <w:t>
      1) принудительное изъятие органов (части органа) и (или) тканей (части ткани) у человека;</w:t>
      </w:r>
    </w:p>
    <w:bookmarkEnd w:id="2577"/>
    <w:bookmarkStart w:name="z2794" w:id="2578"/>
    <w:p>
      <w:pPr>
        <w:spacing w:after="0"/>
        <w:ind w:left="0"/>
        <w:jc w:val="both"/>
      </w:pPr>
      <w:r>
        <w:rPr>
          <w:rFonts w:ascii="Times New Roman"/>
          <w:b w:val="false"/>
          <w:i w:val="false"/>
          <w:color w:val="000000"/>
          <w:sz w:val="28"/>
        </w:rPr>
        <w:t>
      2) принуждение человека к предоставлению своего органа (части органа) и (или) тканей (части ткани);</w:t>
      </w:r>
    </w:p>
    <w:bookmarkEnd w:id="2578"/>
    <w:bookmarkStart w:name="z2795" w:id="2579"/>
    <w:p>
      <w:pPr>
        <w:spacing w:after="0"/>
        <w:ind w:left="0"/>
        <w:jc w:val="both"/>
      </w:pPr>
      <w:r>
        <w:rPr>
          <w:rFonts w:ascii="Times New Roman"/>
          <w:b w:val="false"/>
          <w:i w:val="false"/>
          <w:color w:val="000000"/>
          <w:sz w:val="28"/>
        </w:rPr>
        <w:t>
      3) купля-продажа органов (части органа) и (или) тканей (части ткани) человека;</w:t>
      </w:r>
    </w:p>
    <w:bookmarkEnd w:id="2579"/>
    <w:bookmarkStart w:name="z2796" w:id="2580"/>
    <w:p>
      <w:pPr>
        <w:spacing w:after="0"/>
        <w:ind w:left="0"/>
        <w:jc w:val="both"/>
      </w:pPr>
      <w:r>
        <w:rPr>
          <w:rFonts w:ascii="Times New Roman"/>
          <w:b w:val="false"/>
          <w:i w:val="false"/>
          <w:color w:val="000000"/>
          <w:sz w:val="28"/>
        </w:rPr>
        <w:t>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bookmarkEnd w:id="2580"/>
    <w:bookmarkStart w:name="z2797" w:id="2581"/>
    <w:p>
      <w:pPr>
        <w:spacing w:after="0"/>
        <w:ind w:left="0"/>
        <w:jc w:val="both"/>
      </w:pPr>
      <w:r>
        <w:rPr>
          <w:rFonts w:ascii="Times New Roman"/>
          <w:b w:val="false"/>
          <w:i w:val="false"/>
          <w:color w:val="000000"/>
          <w:sz w:val="28"/>
        </w:rPr>
        <w:t>
      5) изъятие органов (части органа) и (или) тканей (части ткани) у посмертного донора для трансплантации иностранцам и лицам без гражданства;</w:t>
      </w:r>
    </w:p>
    <w:bookmarkEnd w:id="2581"/>
    <w:bookmarkStart w:name="z2798" w:id="2582"/>
    <w:p>
      <w:pPr>
        <w:spacing w:after="0"/>
        <w:ind w:left="0"/>
        <w:jc w:val="both"/>
      </w:pPr>
      <w:r>
        <w:rPr>
          <w:rFonts w:ascii="Times New Roman"/>
          <w:b w:val="false"/>
          <w:i w:val="false"/>
          <w:color w:val="000000"/>
          <w:sz w:val="28"/>
        </w:rPr>
        <w:t>
      6) изъятие органов (части органа) и (или) тканей (части ткани) у лиц, которые по состоянию здоровья, возрасту или иным причинам не могли сообщить данные о своей личности и личность которых на момент констатации смерти не была установлена.</w:t>
      </w:r>
    </w:p>
    <w:bookmarkEnd w:id="2582"/>
    <w:bookmarkStart w:name="z2799" w:id="2583"/>
    <w:p>
      <w:pPr>
        <w:spacing w:after="0"/>
        <w:ind w:left="0"/>
        <w:jc w:val="both"/>
      </w:pPr>
      <w:r>
        <w:rPr>
          <w:rFonts w:ascii="Times New Roman"/>
          <w:b w:val="false"/>
          <w:i w:val="false"/>
          <w:color w:val="000000"/>
          <w:sz w:val="28"/>
        </w:rPr>
        <w:t>
      5. Изъятие органов (части органа) и (или) тканей (части ткани) от инфицированного прижизненного донора или посмертного донора для трансплантации реципиенту запрещается.</w:t>
      </w:r>
    </w:p>
    <w:bookmarkEnd w:id="2583"/>
    <w:bookmarkStart w:name="z2800" w:id="2584"/>
    <w:p>
      <w:pPr>
        <w:spacing w:after="0"/>
        <w:ind w:left="0"/>
        <w:jc w:val="both"/>
      </w:pPr>
      <w:r>
        <w:rPr>
          <w:rFonts w:ascii="Times New Roman"/>
          <w:b w:val="false"/>
          <w:i w:val="false"/>
          <w:color w:val="000000"/>
          <w:sz w:val="28"/>
        </w:rPr>
        <w:t>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bookmarkEnd w:id="2584"/>
    <w:bookmarkStart w:name="z2801" w:id="2585"/>
    <w:p>
      <w:pPr>
        <w:spacing w:after="0"/>
        <w:ind w:left="0"/>
        <w:jc w:val="both"/>
      </w:pPr>
      <w:r>
        <w:rPr>
          <w:rFonts w:ascii="Times New Roman"/>
          <w:b w:val="false"/>
          <w:i w:val="false"/>
          <w:color w:val="000000"/>
          <w:sz w:val="28"/>
        </w:rPr>
        <w:t>
      6. Для обеспечения трансплантации органов (части органа) и (или) тканей (части ткани) формируется регистр:</w:t>
      </w:r>
    </w:p>
    <w:bookmarkEnd w:id="2585"/>
    <w:bookmarkStart w:name="z2802" w:id="2586"/>
    <w:p>
      <w:pPr>
        <w:spacing w:after="0"/>
        <w:ind w:left="0"/>
        <w:jc w:val="both"/>
      </w:pPr>
      <w:r>
        <w:rPr>
          <w:rFonts w:ascii="Times New Roman"/>
          <w:b w:val="false"/>
          <w:i w:val="false"/>
          <w:color w:val="000000"/>
          <w:sz w:val="28"/>
        </w:rPr>
        <w:t>
      1) потенциальных реципиентов органов (части органа) и (или) тканей (части ткани);</w:t>
      </w:r>
    </w:p>
    <w:bookmarkEnd w:id="2586"/>
    <w:bookmarkStart w:name="z2803" w:id="2587"/>
    <w:p>
      <w:pPr>
        <w:spacing w:after="0"/>
        <w:ind w:left="0"/>
        <w:jc w:val="both"/>
      </w:pPr>
      <w:r>
        <w:rPr>
          <w:rFonts w:ascii="Times New Roman"/>
          <w:b w:val="false"/>
          <w:i w:val="false"/>
          <w:color w:val="000000"/>
          <w:sz w:val="28"/>
        </w:rPr>
        <w:t>
      2) реципиентов органов (части органа) и (или) тканей (части ткани);</w:t>
      </w:r>
    </w:p>
    <w:bookmarkEnd w:id="2587"/>
    <w:bookmarkStart w:name="z2804" w:id="2588"/>
    <w:p>
      <w:pPr>
        <w:spacing w:after="0"/>
        <w:ind w:left="0"/>
        <w:jc w:val="both"/>
      </w:pPr>
      <w:r>
        <w:rPr>
          <w:rFonts w:ascii="Times New Roman"/>
          <w:b w:val="false"/>
          <w:i w:val="false"/>
          <w:color w:val="000000"/>
          <w:sz w:val="28"/>
        </w:rPr>
        <w:t>
      3) доноров органов (части органа) и (или) тканей (части ткани);</w:t>
      </w:r>
    </w:p>
    <w:bookmarkEnd w:id="2588"/>
    <w:bookmarkStart w:name="z2805" w:id="2589"/>
    <w:p>
      <w:pPr>
        <w:spacing w:after="0"/>
        <w:ind w:left="0"/>
        <w:jc w:val="both"/>
      </w:pPr>
      <w:r>
        <w:rPr>
          <w:rFonts w:ascii="Times New Roman"/>
          <w:b w:val="false"/>
          <w:i w:val="false"/>
          <w:color w:val="000000"/>
          <w:sz w:val="28"/>
        </w:rPr>
        <w:t>
      4) граждан, выразивших право на посмертное донорство органов (части органа) и (или) тканей (части ткани).</w:t>
      </w:r>
    </w:p>
    <w:bookmarkEnd w:id="2589"/>
    <w:bookmarkStart w:name="z2806" w:id="2590"/>
    <w:p>
      <w:pPr>
        <w:spacing w:after="0"/>
        <w:ind w:left="0"/>
        <w:jc w:val="both"/>
      </w:pPr>
      <w:r>
        <w:rPr>
          <w:rFonts w:ascii="Times New Roman"/>
          <w:b w:val="false"/>
          <w:i w:val="false"/>
          <w:color w:val="000000"/>
          <w:sz w:val="28"/>
        </w:rPr>
        <w:t>
      7. Порядок формирования и ведения регистра определяется уполномоченным органом.</w:t>
      </w:r>
    </w:p>
    <w:bookmarkEnd w:id="2590"/>
    <w:bookmarkStart w:name="z2807" w:id="2591"/>
    <w:p>
      <w:pPr>
        <w:spacing w:after="0"/>
        <w:ind w:left="0"/>
        <w:jc w:val="both"/>
      </w:pPr>
      <w:r>
        <w:rPr>
          <w:rFonts w:ascii="Times New Roman"/>
          <w:b w:val="false"/>
          <w:i w:val="false"/>
          <w:color w:val="000000"/>
          <w:sz w:val="28"/>
        </w:rPr>
        <w:t>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bookmarkEnd w:id="2591"/>
    <w:bookmarkStart w:name="z2808" w:id="2592"/>
    <w:p>
      <w:pPr>
        <w:spacing w:after="0"/>
        <w:ind w:left="0"/>
        <w:jc w:val="both"/>
      </w:pPr>
      <w:r>
        <w:rPr>
          <w:rFonts w:ascii="Times New Roman"/>
          <w:b w:val="false"/>
          <w:i w:val="false"/>
          <w:color w:val="000000"/>
          <w:sz w:val="28"/>
        </w:rPr>
        <w:t>
      Доступ к регистру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5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209 с изменением, внесенным Законом РК от 31.03.2021 </w:t>
      </w:r>
      <w:r>
        <w:rPr>
          <w:rFonts w:ascii="Times New Roman"/>
          <w:b w:val="false"/>
          <w:i w:val="false"/>
          <w:color w:val="000000"/>
          <w:sz w:val="28"/>
        </w:rPr>
        <w:t>№ 24-VII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210. Порядок трансплантации органов (части органа) и (или) тканей (части ткани) от прижизненного донора</w:t>
      </w:r>
    </w:p>
    <w:bookmarkStart w:name="z2810" w:id="2593"/>
    <w:p>
      <w:pPr>
        <w:spacing w:after="0"/>
        <w:ind w:left="0"/>
        <w:jc w:val="both"/>
      </w:pPr>
      <w:r>
        <w:rPr>
          <w:rFonts w:ascii="Times New Roman"/>
          <w:b w:val="false"/>
          <w:i w:val="false"/>
          <w:color w:val="000000"/>
          <w:sz w:val="28"/>
        </w:rPr>
        <w:t>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bookmarkEnd w:id="2593"/>
    <w:bookmarkStart w:name="z2811" w:id="2594"/>
    <w:p>
      <w:pPr>
        <w:spacing w:after="0"/>
        <w:ind w:left="0"/>
        <w:jc w:val="both"/>
      </w:pPr>
      <w:r>
        <w:rPr>
          <w:rFonts w:ascii="Times New Roman"/>
          <w:b w:val="false"/>
          <w:i w:val="false"/>
          <w:color w:val="000000"/>
          <w:sz w:val="28"/>
        </w:rPr>
        <w:t>
      2. Для трансплантации от прижизненного донора могут быть изъяты только один из парных органов, часть органа или ткань, изъятие которых не повлечет за собой необратимого расстройства здоровья.</w:t>
      </w:r>
    </w:p>
    <w:bookmarkEnd w:id="2594"/>
    <w:bookmarkStart w:name="z2812" w:id="2595"/>
    <w:p>
      <w:pPr>
        <w:spacing w:after="0"/>
        <w:ind w:left="0"/>
        <w:jc w:val="both"/>
      </w:pPr>
      <w:r>
        <w:rPr>
          <w:rFonts w:ascii="Times New Roman"/>
          <w:b w:val="false"/>
          <w:i w:val="false"/>
          <w:color w:val="000000"/>
          <w:sz w:val="28"/>
        </w:rPr>
        <w:t>
      3. Прижизненный донор должен пройти всестороннее медицинское обследование в порядке, установленном уполномоченным органом.</w:t>
      </w:r>
    </w:p>
    <w:bookmarkEnd w:id="2595"/>
    <w:bookmarkStart w:name="z2813" w:id="2596"/>
    <w:p>
      <w:pPr>
        <w:spacing w:after="0"/>
        <w:ind w:left="0"/>
        <w:jc w:val="both"/>
      </w:pPr>
      <w:r>
        <w:rPr>
          <w:rFonts w:ascii="Times New Roman"/>
          <w:b w:val="false"/>
          <w:i w:val="false"/>
          <w:color w:val="000000"/>
          <w:sz w:val="28"/>
        </w:rPr>
        <w:t>
      4. Для установления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596"/>
    <w:p>
      <w:pPr>
        <w:spacing w:after="0"/>
        <w:ind w:left="0"/>
        <w:jc w:val="both"/>
      </w:pPr>
      <w:r>
        <w:rPr>
          <w:rFonts w:ascii="Times New Roman"/>
          <w:b/>
          <w:i w:val="false"/>
          <w:color w:val="000000"/>
          <w:sz w:val="28"/>
        </w:rPr>
        <w:t>Статья 211. Координация и сопровождение трансплантации органов (части органа) и (или) тканей (части ткани)</w:t>
      </w:r>
    </w:p>
    <w:bookmarkStart w:name="z2815" w:id="2597"/>
    <w:p>
      <w:pPr>
        <w:spacing w:after="0"/>
        <w:ind w:left="0"/>
        <w:jc w:val="both"/>
      </w:pPr>
      <w:r>
        <w:rPr>
          <w:rFonts w:ascii="Times New Roman"/>
          <w:b w:val="false"/>
          <w:i w:val="false"/>
          <w:color w:val="000000"/>
          <w:sz w:val="28"/>
        </w:rPr>
        <w:t>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 утверждается уполномоченным органом.</w:t>
      </w:r>
    </w:p>
    <w:bookmarkEnd w:id="2597"/>
    <w:bookmarkStart w:name="z2816" w:id="2598"/>
    <w:p>
      <w:pPr>
        <w:spacing w:after="0"/>
        <w:ind w:left="0"/>
        <w:jc w:val="both"/>
      </w:pPr>
      <w:r>
        <w:rPr>
          <w:rFonts w:ascii="Times New Roman"/>
          <w:b w:val="false"/>
          <w:i w:val="false"/>
          <w:color w:val="000000"/>
          <w:sz w:val="28"/>
        </w:rPr>
        <w:t>
      2. Определение иммунологической совместимости тканей при трансплантации выполняется в лабораториях тканевого типирования (HLA-лаборатории), функционирующих как структурное подразделение при государственных медицинских организациях, осуществляющих деятельность в сфере донорства, заготовки крови, ее компонентов и препаратов.</w:t>
      </w:r>
    </w:p>
    <w:bookmarkEnd w:id="2598"/>
    <w:bookmarkStart w:name="z2817" w:id="2599"/>
    <w:p>
      <w:pPr>
        <w:spacing w:after="0"/>
        <w:ind w:left="0"/>
        <w:jc w:val="both"/>
      </w:pPr>
      <w:r>
        <w:rPr>
          <w:rFonts w:ascii="Times New Roman"/>
          <w:b w:val="false"/>
          <w:i w:val="false"/>
          <w:color w:val="000000"/>
          <w:sz w:val="28"/>
        </w:rPr>
        <w:t>
      Правила определения иммунологической совместимости тканей при трансплантации органов (части органа) и (или) тканей (части ткани) и положение о деятельности HLA-лаборатории разрабатываются и утверждаются уполномоченным органом.</w:t>
      </w:r>
    </w:p>
    <w:bookmarkEnd w:id="2599"/>
    <w:bookmarkStart w:name="z2818" w:id="2600"/>
    <w:p>
      <w:pPr>
        <w:spacing w:after="0"/>
        <w:ind w:left="0"/>
        <w:jc w:val="both"/>
      </w:pPr>
      <w:r>
        <w:rPr>
          <w:rFonts w:ascii="Times New Roman"/>
          <w:b w:val="false"/>
          <w:i w:val="false"/>
          <w:color w:val="000000"/>
          <w:sz w:val="28"/>
        </w:rPr>
        <w:t>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 осуществление медицинской деятельности по оказанию услуг трансплантации органов (части органа) и (или) тканей (части ткани).</w:t>
      </w:r>
    </w:p>
    <w:bookmarkEnd w:id="2600"/>
    <w:bookmarkStart w:name="z2819" w:id="2601"/>
    <w:p>
      <w:pPr>
        <w:spacing w:after="0"/>
        <w:ind w:left="0"/>
        <w:jc w:val="both"/>
      </w:pPr>
      <w:r>
        <w:rPr>
          <w:rFonts w:ascii="Times New Roman"/>
          <w:b w:val="false"/>
          <w:i w:val="false"/>
          <w:color w:val="000000"/>
          <w:sz w:val="28"/>
        </w:rPr>
        <w:t>
      3. Деятельность банков тканей направлена на образование запасов биологических материалов и обеспечение ими организаций здравоохранения, осуществляющих трансплантацию.</w:t>
      </w:r>
    </w:p>
    <w:bookmarkEnd w:id="2601"/>
    <w:bookmarkStart w:name="z2820" w:id="2602"/>
    <w:p>
      <w:pPr>
        <w:spacing w:after="0"/>
        <w:ind w:left="0"/>
        <w:jc w:val="both"/>
      </w:pPr>
      <w:r>
        <w:rPr>
          <w:rFonts w:ascii="Times New Roman"/>
          <w:b w:val="false"/>
          <w:i w:val="false"/>
          <w:color w:val="000000"/>
          <w:sz w:val="28"/>
        </w:rPr>
        <w:t>
      4. Порядок осуществления деятельности банка тканей определяется уполномоченным органом.</w:t>
      </w:r>
    </w:p>
    <w:bookmarkEnd w:id="2602"/>
    <w:p>
      <w:pPr>
        <w:spacing w:after="0"/>
        <w:ind w:left="0"/>
        <w:jc w:val="both"/>
      </w:pPr>
      <w:r>
        <w:rPr>
          <w:rFonts w:ascii="Times New Roman"/>
          <w:b/>
          <w:i w:val="false"/>
          <w:color w:val="000000"/>
          <w:sz w:val="28"/>
        </w:rPr>
        <w:t>Статья 212. Порядок трансплантации органов (части органа) и (или) тканей (части ткани) от посмертного донора</w:t>
      </w:r>
    </w:p>
    <w:bookmarkStart w:name="z2822" w:id="2603"/>
    <w:p>
      <w:pPr>
        <w:spacing w:after="0"/>
        <w:ind w:left="0"/>
        <w:jc w:val="both"/>
      </w:pPr>
      <w:r>
        <w:rPr>
          <w:rFonts w:ascii="Times New Roman"/>
          <w:b w:val="false"/>
          <w:i w:val="false"/>
          <w:color w:val="000000"/>
          <w:sz w:val="28"/>
        </w:rPr>
        <w:t>
      1. Посмертным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bookmarkEnd w:id="2603"/>
    <w:bookmarkStart w:name="z2823" w:id="2604"/>
    <w:p>
      <w:pPr>
        <w:spacing w:after="0"/>
        <w:ind w:left="0"/>
        <w:jc w:val="both"/>
      </w:pPr>
      <w:r>
        <w:rPr>
          <w:rFonts w:ascii="Times New Roman"/>
          <w:b w:val="false"/>
          <w:i w:val="false"/>
          <w:color w:val="000000"/>
          <w:sz w:val="28"/>
        </w:rPr>
        <w:t>
      2. Порядок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bookmarkEnd w:id="2604"/>
    <w:bookmarkStart w:name="z2824" w:id="2605"/>
    <w:p>
      <w:pPr>
        <w:spacing w:after="0"/>
        <w:ind w:left="0"/>
        <w:jc w:val="both"/>
      </w:pPr>
      <w:r>
        <w:rPr>
          <w:rFonts w:ascii="Times New Roman"/>
          <w:b w:val="false"/>
          <w:i w:val="false"/>
          <w:color w:val="000000"/>
          <w:sz w:val="28"/>
        </w:rPr>
        <w:t>
      3. Изъятие 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в части второй настоящего пункта, заявили о своем несогласии на изъятие его органов (части органа) и (или) тканей (части ткани).</w:t>
      </w:r>
    </w:p>
    <w:bookmarkEnd w:id="2605"/>
    <w:bookmarkStart w:name="z2825" w:id="2606"/>
    <w:p>
      <w:pPr>
        <w:spacing w:after="0"/>
        <w:ind w:left="0"/>
        <w:jc w:val="both"/>
      </w:pPr>
      <w:r>
        <w:rPr>
          <w:rFonts w:ascii="Times New Roman"/>
          <w:b w:val="false"/>
          <w:i w:val="false"/>
          <w:color w:val="000000"/>
          <w:sz w:val="28"/>
        </w:rPr>
        <w:t>
      В случае отсутствия прижизненного волеизъявления человека право письменно заявить о своем несогласии (согласии) на изъятие его органов (части органа) и (или) тканей (части ткани) для трансплантации имеют супруг (супруга), а при его (ее) отсутствии – один из близких родственников.</w:t>
      </w:r>
    </w:p>
    <w:bookmarkEnd w:id="2606"/>
    <w:bookmarkStart w:name="z2826" w:id="2607"/>
    <w:p>
      <w:pPr>
        <w:spacing w:after="0"/>
        <w:ind w:left="0"/>
        <w:jc w:val="both"/>
      </w:pPr>
      <w:r>
        <w:rPr>
          <w:rFonts w:ascii="Times New Roman"/>
          <w:b w:val="false"/>
          <w:i w:val="false"/>
          <w:color w:val="000000"/>
          <w:sz w:val="28"/>
        </w:rPr>
        <w:t>
      4. Изъятие и консервация органов зрения от трупов с целью трансплантации производятся в 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bookmarkEnd w:id="2607"/>
    <w:bookmarkStart w:name="z2827" w:id="2608"/>
    <w:p>
      <w:pPr>
        <w:spacing w:after="0"/>
        <w:ind w:left="0"/>
        <w:jc w:val="both"/>
      </w:pPr>
      <w:r>
        <w:rPr>
          <w:rFonts w:ascii="Times New Roman"/>
          <w:b w:val="false"/>
          <w:i w:val="false"/>
          <w:color w:val="000000"/>
          <w:sz w:val="28"/>
        </w:rPr>
        <w:t>
      5. Порядок и условия изъятия, консервации, хранения, транспортировки и пересадки органов (части органа) и (или) тканей (части ткани) определяются уполномоченным органом.</w:t>
      </w:r>
    </w:p>
    <w:bookmarkEnd w:id="2608"/>
    <w:bookmarkStart w:name="z2828" w:id="2609"/>
    <w:p>
      <w:pPr>
        <w:spacing w:after="0"/>
        <w:ind w:left="0"/>
        <w:jc w:val="both"/>
      </w:pPr>
      <w:r>
        <w:rPr>
          <w:rFonts w:ascii="Times New Roman"/>
          <w:b w:val="false"/>
          <w:i w:val="false"/>
          <w:color w:val="000000"/>
          <w:sz w:val="28"/>
        </w:rPr>
        <w:t>
      6. Участие лиц, проводящих изъятие органов (части органа) и (или) тканей (части ткани) для последующей трансплантации, в констатации необратимой гибели головного мозга запрещается.</w:t>
      </w:r>
    </w:p>
    <w:bookmarkEnd w:id="2609"/>
    <w:bookmarkStart w:name="z2829" w:id="2610"/>
    <w:p>
      <w:pPr>
        <w:spacing w:after="0"/>
        <w:ind w:left="0"/>
        <w:jc w:val="both"/>
      </w:pPr>
      <w:r>
        <w:rPr>
          <w:rFonts w:ascii="Times New Roman"/>
          <w:b w:val="false"/>
          <w:i w:val="false"/>
          <w:color w:val="000000"/>
          <w:sz w:val="28"/>
        </w:rPr>
        <w:t>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10"/>
    <w:p>
      <w:pPr>
        <w:spacing w:after="0"/>
        <w:ind w:left="0"/>
        <w:jc w:val="both"/>
      </w:pPr>
      <w:r>
        <w:rPr>
          <w:rFonts w:ascii="Times New Roman"/>
          <w:b/>
          <w:i w:val="false"/>
          <w:color w:val="000000"/>
          <w:sz w:val="28"/>
        </w:rPr>
        <w:t>Статья 213. Права донора и реципиента органов (части органа) и (или) тканей (части ткани)</w:t>
      </w:r>
    </w:p>
    <w:bookmarkStart w:name="z2831" w:id="2611"/>
    <w:p>
      <w:pPr>
        <w:spacing w:after="0"/>
        <w:ind w:left="0"/>
        <w:jc w:val="both"/>
      </w:pPr>
      <w:r>
        <w:rPr>
          <w:rFonts w:ascii="Times New Roman"/>
          <w:b w:val="false"/>
          <w:i w:val="false"/>
          <w:color w:val="000000"/>
          <w:sz w:val="28"/>
        </w:rPr>
        <w:t>
      1. Донор вправе:</w:t>
      </w:r>
    </w:p>
    <w:bookmarkEnd w:id="2611"/>
    <w:bookmarkStart w:name="z2832" w:id="2612"/>
    <w:p>
      <w:pPr>
        <w:spacing w:after="0"/>
        <w:ind w:left="0"/>
        <w:jc w:val="both"/>
      </w:pPr>
      <w:r>
        <w:rPr>
          <w:rFonts w:ascii="Times New Roman"/>
          <w:b w:val="false"/>
          <w:i w:val="false"/>
          <w:color w:val="000000"/>
          <w:sz w:val="28"/>
        </w:rPr>
        <w:t>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(части ткани);</w:t>
      </w:r>
    </w:p>
    <w:bookmarkEnd w:id="2612"/>
    <w:bookmarkStart w:name="z2833" w:id="2613"/>
    <w:p>
      <w:pPr>
        <w:spacing w:after="0"/>
        <w:ind w:left="0"/>
        <w:jc w:val="both"/>
      </w:pPr>
      <w:r>
        <w:rPr>
          <w:rFonts w:ascii="Times New Roman"/>
          <w:b w:val="false"/>
          <w:i w:val="false"/>
          <w:color w:val="000000"/>
          <w:sz w:val="28"/>
        </w:rPr>
        <w:t>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3"/>
    <w:bookmarkStart w:name="z2834" w:id="2614"/>
    <w:p>
      <w:pPr>
        <w:spacing w:after="0"/>
        <w:ind w:left="0"/>
        <w:jc w:val="both"/>
      </w:pPr>
      <w:r>
        <w:rPr>
          <w:rFonts w:ascii="Times New Roman"/>
          <w:b w:val="false"/>
          <w:i w:val="false"/>
          <w:color w:val="000000"/>
          <w:sz w:val="28"/>
        </w:rPr>
        <w:t>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4"/>
    <w:bookmarkStart w:name="z2835" w:id="2615"/>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15"/>
    <w:bookmarkStart w:name="z2836" w:id="2616"/>
    <w:p>
      <w:pPr>
        <w:spacing w:after="0"/>
        <w:ind w:left="0"/>
        <w:jc w:val="both"/>
      </w:pPr>
      <w:r>
        <w:rPr>
          <w:rFonts w:ascii="Times New Roman"/>
          <w:b w:val="false"/>
          <w:i w:val="false"/>
          <w:color w:val="000000"/>
          <w:sz w:val="28"/>
        </w:rPr>
        <w:t>
      2. Реципиент вправе:</w:t>
      </w:r>
    </w:p>
    <w:bookmarkEnd w:id="2616"/>
    <w:bookmarkStart w:name="z2837" w:id="2617"/>
    <w:p>
      <w:pPr>
        <w:spacing w:after="0"/>
        <w:ind w:left="0"/>
        <w:jc w:val="both"/>
      </w:pPr>
      <w:r>
        <w:rPr>
          <w:rFonts w:ascii="Times New Roman"/>
          <w:b w:val="false"/>
          <w:i w:val="false"/>
          <w:color w:val="000000"/>
          <w:sz w:val="28"/>
        </w:rPr>
        <w:t>
      1) требовать от организации здравоохранения полной информации о возможных осложнениях для его здоровья в связи с предстоящим вмешательством по трансплантации органов (части органа) и (или) тканей (части ткани);</w:t>
      </w:r>
    </w:p>
    <w:bookmarkEnd w:id="2617"/>
    <w:bookmarkStart w:name="z2838" w:id="2618"/>
    <w:p>
      <w:pPr>
        <w:spacing w:after="0"/>
        <w:ind w:left="0"/>
        <w:jc w:val="both"/>
      </w:pPr>
      <w:r>
        <w:rPr>
          <w:rFonts w:ascii="Times New Roman"/>
          <w:b w:val="false"/>
          <w:i w:val="false"/>
          <w:color w:val="000000"/>
          <w:sz w:val="28"/>
        </w:rPr>
        <w:t>
      2) проходить медицинское обследование для включения в регистр потенциальных реципиентов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bookmarkEnd w:id="2618"/>
    <w:bookmarkStart w:name="z2839" w:id="2619"/>
    <w:p>
      <w:pPr>
        <w:spacing w:after="0"/>
        <w:ind w:left="0"/>
        <w:jc w:val="both"/>
      </w:pPr>
      <w:r>
        <w:rPr>
          <w:rFonts w:ascii="Times New Roman"/>
          <w:b w:val="false"/>
          <w:i w:val="false"/>
          <w:color w:val="000000"/>
          <w:sz w:val="28"/>
        </w:rPr>
        <w:t>
      3) получать лечение, в том числе медикаментозное, в организации здравоохранения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bookmarkEnd w:id="2619"/>
    <w:bookmarkStart w:name="z2840" w:id="2620"/>
    <w:p>
      <w:pPr>
        <w:spacing w:after="0"/>
        <w:ind w:left="0"/>
        <w:jc w:val="both"/>
      </w:pPr>
      <w:r>
        <w:rPr>
          <w:rFonts w:ascii="Times New Roman"/>
          <w:b w:val="false"/>
          <w:i w:val="false"/>
          <w:color w:val="000000"/>
          <w:sz w:val="28"/>
        </w:rPr>
        <w:t>
      4) отказаться до начала хирургического вмешательства по поводу трансплантации.</w:t>
      </w:r>
    </w:p>
    <w:bookmarkEnd w:id="2620"/>
    <w:bookmarkStart w:name="z2841" w:id="2621"/>
    <w:p>
      <w:pPr>
        <w:spacing w:after="0"/>
        <w:ind w:left="0"/>
        <w:jc w:val="both"/>
      </w:pPr>
      <w:r>
        <w:rPr>
          <w:rFonts w:ascii="Times New Roman"/>
          <w:b w:val="false"/>
          <w:i w:val="false"/>
          <w:color w:val="000000"/>
          <w:sz w:val="28"/>
        </w:rPr>
        <w:t>
      3. Медицинским и иным работникам организаций здравоохранения запрещается разглашать сведения о доноре и (или) реципиенте.</w:t>
      </w:r>
    </w:p>
    <w:bookmarkEnd w:id="2621"/>
    <w:p>
      <w:pPr>
        <w:spacing w:after="0"/>
        <w:ind w:left="0"/>
        <w:jc w:val="both"/>
      </w:pPr>
      <w:r>
        <w:rPr>
          <w:rFonts w:ascii="Times New Roman"/>
          <w:b/>
          <w:i w:val="false"/>
          <w:color w:val="000000"/>
          <w:sz w:val="28"/>
        </w:rPr>
        <w:t>Статья 214. Обязанности работодателей и руководителей организаций по созданию условий, обеспечивающих развитие донорства органов (части органа) и (или) тканей (части ткани)</w:t>
      </w:r>
    </w:p>
    <w:bookmarkStart w:name="z2843" w:id="2622"/>
    <w:p>
      <w:pPr>
        <w:spacing w:after="0"/>
        <w:ind w:left="0"/>
        <w:jc w:val="both"/>
      </w:pPr>
      <w:r>
        <w:rPr>
          <w:rFonts w:ascii="Times New Roman"/>
          <w:b w:val="false"/>
          <w:i w:val="false"/>
          <w:color w:val="000000"/>
          <w:sz w:val="28"/>
        </w:rPr>
        <w:t>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беспрепятственно освобождать от работы работника, являющегося донором органов (части органа) и (или) тканей (части ткани).</w:t>
      </w:r>
    </w:p>
    <w:bookmarkEnd w:id="2622"/>
    <w:bookmarkStart w:name="z2844" w:id="2623"/>
    <w:p>
      <w:pPr>
        <w:spacing w:after="0"/>
        <w:ind w:left="0"/>
        <w:jc w:val="both"/>
      </w:pPr>
      <w:r>
        <w:rPr>
          <w:rFonts w:ascii="Times New Roman"/>
          <w:b w:val="false"/>
          <w:i w:val="false"/>
          <w:color w:val="000000"/>
          <w:sz w:val="28"/>
        </w:rPr>
        <w:t>
      2. Работнику, являющемуся донором органов (части органа) и (или) тканей (части ткани), предоставляется лист временной нетрудоспособности в соответствии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среднемесячной заработной платы.</w:t>
      </w:r>
    </w:p>
    <w:bookmarkEnd w:id="2623"/>
    <w:bookmarkStart w:name="z2845" w:id="2624"/>
    <w:p>
      <w:pPr>
        <w:spacing w:after="0"/>
        <w:ind w:left="0"/>
        <w:jc w:val="both"/>
      </w:pPr>
      <w:r>
        <w:rPr>
          <w:rFonts w:ascii="Times New Roman"/>
          <w:b w:val="false"/>
          <w:i w:val="false"/>
          <w:color w:val="000000"/>
          <w:sz w:val="28"/>
        </w:rPr>
        <w:t>
      3. Работодатели и руководители организаций имеют право дополнительно поощрять доноров органов (части органа) и (или) тканей (части ткани).</w:t>
      </w:r>
    </w:p>
    <w:bookmarkEnd w:id="2624"/>
    <w:p>
      <w:pPr>
        <w:spacing w:after="0"/>
        <w:ind w:left="0"/>
        <w:jc w:val="both"/>
      </w:pPr>
      <w:r>
        <w:rPr>
          <w:rFonts w:ascii="Times New Roman"/>
          <w:b/>
          <w:i w:val="false"/>
          <w:color w:val="000000"/>
          <w:sz w:val="28"/>
        </w:rPr>
        <w:t>Статья 215. Регистр доноров гемопоэтических стволовых клеток (костного мозга)</w:t>
      </w:r>
    </w:p>
    <w:bookmarkStart w:name="z2847" w:id="2625"/>
    <w:p>
      <w:pPr>
        <w:spacing w:after="0"/>
        <w:ind w:left="0"/>
        <w:jc w:val="both"/>
      </w:pPr>
      <w:r>
        <w:rPr>
          <w:rFonts w:ascii="Times New Roman"/>
          <w:b w:val="false"/>
          <w:i w:val="false"/>
          <w:color w:val="000000"/>
          <w:sz w:val="28"/>
        </w:rPr>
        <w:t>
      1.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bookmarkEnd w:id="2625"/>
    <w:bookmarkStart w:name="z2848" w:id="2626"/>
    <w:p>
      <w:pPr>
        <w:spacing w:after="0"/>
        <w:ind w:left="0"/>
        <w:jc w:val="both"/>
      </w:pPr>
      <w:r>
        <w:rPr>
          <w:rFonts w:ascii="Times New Roman"/>
          <w:b w:val="false"/>
          <w:i w:val="false"/>
          <w:color w:val="000000"/>
          <w:sz w:val="28"/>
        </w:rPr>
        <w:t>
      2. Порядок поиска и активации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26"/>
    <w:p>
      <w:pPr>
        <w:spacing w:after="0"/>
        <w:ind w:left="0"/>
        <w:jc w:val="both"/>
      </w:pPr>
      <w:r>
        <w:rPr>
          <w:rFonts w:ascii="Times New Roman"/>
          <w:b/>
          <w:i w:val="false"/>
          <w:color w:val="000000"/>
          <w:sz w:val="28"/>
        </w:rPr>
        <w:t>Статья 216. Трансплантация искусственных органов (части органа) и (или) тканей (части ткани)</w:t>
      </w:r>
    </w:p>
    <w:bookmarkStart w:name="z2850" w:id="2627"/>
    <w:p>
      <w:pPr>
        <w:spacing w:after="0"/>
        <w:ind w:left="0"/>
        <w:jc w:val="both"/>
      </w:pPr>
      <w:r>
        <w:rPr>
          <w:rFonts w:ascii="Times New Roman"/>
          <w:b w:val="false"/>
          <w:i w:val="false"/>
          <w:color w:val="000000"/>
          <w:sz w:val="28"/>
        </w:rPr>
        <w:t>
      1. Трансплантация искусственных органов (части органа) и (или) тканей (части ткани) осуществляется при:</w:t>
      </w:r>
    </w:p>
    <w:bookmarkEnd w:id="2627"/>
    <w:bookmarkStart w:name="z2851" w:id="2628"/>
    <w:p>
      <w:pPr>
        <w:spacing w:after="0"/>
        <w:ind w:left="0"/>
        <w:jc w:val="both"/>
      </w:pPr>
      <w:r>
        <w:rPr>
          <w:rFonts w:ascii="Times New Roman"/>
          <w:b w:val="false"/>
          <w:i w:val="false"/>
          <w:color w:val="000000"/>
          <w:sz w:val="28"/>
        </w:rPr>
        <w:t>
      1) органной недостаточности;</w:t>
      </w:r>
    </w:p>
    <w:bookmarkEnd w:id="2628"/>
    <w:bookmarkStart w:name="z2852" w:id="2629"/>
    <w:p>
      <w:pPr>
        <w:spacing w:after="0"/>
        <w:ind w:left="0"/>
        <w:jc w:val="both"/>
      </w:pPr>
      <w:r>
        <w:rPr>
          <w:rFonts w:ascii="Times New Roman"/>
          <w:b w:val="false"/>
          <w:i w:val="false"/>
          <w:color w:val="000000"/>
          <w:sz w:val="28"/>
        </w:rPr>
        <w:t>
      2) отсутствии донорских органов (части органа) и (или) тканей (части ткани);</w:t>
      </w:r>
    </w:p>
    <w:bookmarkEnd w:id="2629"/>
    <w:bookmarkStart w:name="z2853" w:id="2630"/>
    <w:p>
      <w:pPr>
        <w:spacing w:after="0"/>
        <w:ind w:left="0"/>
        <w:jc w:val="both"/>
      </w:pPr>
      <w:r>
        <w:rPr>
          <w:rFonts w:ascii="Times New Roman"/>
          <w:b w:val="false"/>
          <w:i w:val="false"/>
          <w:color w:val="000000"/>
          <w:sz w:val="28"/>
        </w:rPr>
        <w:t>
      3) отсутствии противопоказаний для трансплантации искусственных органов и тканей.</w:t>
      </w:r>
    </w:p>
    <w:bookmarkEnd w:id="2630"/>
    <w:bookmarkStart w:name="z2854" w:id="2631"/>
    <w:p>
      <w:pPr>
        <w:spacing w:after="0"/>
        <w:ind w:left="0"/>
        <w:jc w:val="both"/>
      </w:pPr>
      <w:r>
        <w:rPr>
          <w:rFonts w:ascii="Times New Roman"/>
          <w:b w:val="false"/>
          <w:i w:val="false"/>
          <w:color w:val="000000"/>
          <w:sz w:val="28"/>
        </w:rPr>
        <w:t>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уполномоченным органом.</w:t>
      </w:r>
    </w:p>
    <w:bookmarkEnd w:id="2631"/>
    <w:bookmarkStart w:name="z2855" w:id="2632"/>
    <w:p>
      <w:pPr>
        <w:spacing w:after="0"/>
        <w:ind w:left="0"/>
        <w:jc w:val="both"/>
      </w:pPr>
      <w:r>
        <w:rPr>
          <w:rFonts w:ascii="Times New Roman"/>
          <w:b w:val="false"/>
          <w:i w:val="false"/>
          <w:color w:val="000000"/>
          <w:sz w:val="28"/>
        </w:rPr>
        <w:t>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 порядке, определяемом уполномоченным органом.</w:t>
      </w:r>
    </w:p>
    <w:bookmarkEnd w:id="2632"/>
    <w:bookmarkStart w:name="z2856" w:id="2633"/>
    <w:p>
      <w:pPr>
        <w:spacing w:after="0"/>
        <w:ind w:left="0"/>
        <w:jc w:val="left"/>
      </w:pPr>
      <w:r>
        <w:rPr>
          <w:rFonts w:ascii="Times New Roman"/>
          <w:b/>
          <w:i w:val="false"/>
          <w:color w:val="000000"/>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секретов человека</w:t>
      </w:r>
    </w:p>
    <w:bookmarkEnd w:id="2633"/>
    <w:p>
      <w:pPr>
        <w:spacing w:after="0"/>
        <w:ind w:left="0"/>
        <w:jc w:val="both"/>
      </w:pPr>
      <w:r>
        <w:rPr>
          <w:rFonts w:ascii="Times New Roman"/>
          <w:b/>
          <w:i w:val="false"/>
          <w:color w:val="000000"/>
          <w:sz w:val="28"/>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bookmarkStart w:name="z2858" w:id="2634"/>
    <w:p>
      <w:pPr>
        <w:spacing w:after="0"/>
        <w:ind w:left="0"/>
        <w:jc w:val="both"/>
      </w:pPr>
      <w:r>
        <w:rPr>
          <w:rFonts w:ascii="Times New Roman"/>
          <w:b w:val="false"/>
          <w:i w:val="false"/>
          <w:color w:val="000000"/>
          <w:sz w:val="28"/>
        </w:rPr>
        <w:t>
      1. Ввоз органов (части органа) и (или)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bookmarkEnd w:id="2634"/>
    <w:bookmarkStart w:name="z2859" w:id="2635"/>
    <w:p>
      <w:pPr>
        <w:spacing w:after="0"/>
        <w:ind w:left="0"/>
        <w:jc w:val="both"/>
      </w:pPr>
      <w:r>
        <w:rPr>
          <w:rFonts w:ascii="Times New Roman"/>
          <w:b w:val="false"/>
          <w:i w:val="false"/>
          <w:color w:val="000000"/>
          <w:sz w:val="28"/>
        </w:rPr>
        <w:t>
      1) необходимости трансплантации в организациях здравоохранения;</w:t>
      </w:r>
    </w:p>
    <w:bookmarkEnd w:id="2635"/>
    <w:bookmarkStart w:name="z2860" w:id="2636"/>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36"/>
    <w:bookmarkStart w:name="z2861" w:id="2637"/>
    <w:p>
      <w:pPr>
        <w:spacing w:after="0"/>
        <w:ind w:left="0"/>
        <w:jc w:val="both"/>
      </w:pPr>
      <w:r>
        <w:rPr>
          <w:rFonts w:ascii="Times New Roman"/>
          <w:b w:val="false"/>
          <w:i w:val="false"/>
          <w:color w:val="000000"/>
          <w:sz w:val="28"/>
        </w:rPr>
        <w:t>
      3) проведении совместных научных исследований.</w:t>
      </w:r>
    </w:p>
    <w:bookmarkEnd w:id="2637"/>
    <w:bookmarkStart w:name="z2862" w:id="2638"/>
    <w:p>
      <w:pPr>
        <w:spacing w:after="0"/>
        <w:ind w:left="0"/>
        <w:jc w:val="both"/>
      </w:pPr>
      <w:r>
        <w:rPr>
          <w:rFonts w:ascii="Times New Roman"/>
          <w:b w:val="false"/>
          <w:i w:val="false"/>
          <w:color w:val="000000"/>
          <w:sz w:val="28"/>
        </w:rPr>
        <w:t>
      2. Вывоз органов (части органа) и (или) тканей (части ткани) человека, гемопоэтических стволовых клеток (костного мозга), донорских лимфоцитов с территории Республики Казахстан осуществляется:</w:t>
      </w:r>
    </w:p>
    <w:bookmarkEnd w:id="2638"/>
    <w:bookmarkStart w:name="z2863" w:id="2639"/>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w:t>
      </w:r>
    </w:p>
    <w:bookmarkEnd w:id="2639"/>
    <w:bookmarkStart w:name="z2864" w:id="2640"/>
    <w:p>
      <w:pPr>
        <w:spacing w:after="0"/>
        <w:ind w:left="0"/>
        <w:jc w:val="both"/>
      </w:pPr>
      <w:r>
        <w:rPr>
          <w:rFonts w:ascii="Times New Roman"/>
          <w:b w:val="false"/>
          <w:i w:val="false"/>
          <w:color w:val="000000"/>
          <w:sz w:val="28"/>
        </w:rPr>
        <w:t>
      2) при необходимости диагностических исследований;</w:t>
      </w:r>
    </w:p>
    <w:bookmarkEnd w:id="2640"/>
    <w:bookmarkStart w:name="z2865" w:id="2641"/>
    <w:p>
      <w:pPr>
        <w:spacing w:after="0"/>
        <w:ind w:left="0"/>
        <w:jc w:val="both"/>
      </w:pPr>
      <w:r>
        <w:rPr>
          <w:rFonts w:ascii="Times New Roman"/>
          <w:b w:val="false"/>
          <w:i w:val="false"/>
          <w:color w:val="000000"/>
          <w:sz w:val="28"/>
        </w:rPr>
        <w:t>
      3) при проведении совместных научных исследований;</w:t>
      </w:r>
    </w:p>
    <w:bookmarkEnd w:id="2641"/>
    <w:bookmarkStart w:name="z2866" w:id="2642"/>
    <w:p>
      <w:pPr>
        <w:spacing w:after="0"/>
        <w:ind w:left="0"/>
        <w:jc w:val="both"/>
      </w:pPr>
      <w:r>
        <w:rPr>
          <w:rFonts w:ascii="Times New Roman"/>
          <w:b w:val="false"/>
          <w:i w:val="false"/>
          <w:color w:val="000000"/>
          <w:sz w:val="28"/>
        </w:rPr>
        <w:t>
      4) в случаях, предусмотренных международными договорами, ратифицированными Республикой Казахстан;</w:t>
      </w:r>
    </w:p>
    <w:bookmarkEnd w:id="2642"/>
    <w:bookmarkStart w:name="z2867" w:id="2643"/>
    <w:p>
      <w:pPr>
        <w:spacing w:after="0"/>
        <w:ind w:left="0"/>
        <w:jc w:val="both"/>
      </w:pPr>
      <w:r>
        <w:rPr>
          <w:rFonts w:ascii="Times New Roman"/>
          <w:b w:val="false"/>
          <w:i w:val="false"/>
          <w:color w:val="000000"/>
          <w:sz w:val="28"/>
        </w:rPr>
        <w:t>
      5) при необходимости проведения трансплантации гемопоэтических стволовых клеток (костного мозга), донорских лимфоцитов донора, проживающего на территории Республики Казахстан, реципиенту, проживающему за рубежом и ожидающему трансплантацию.</w:t>
      </w:r>
    </w:p>
    <w:bookmarkEnd w:id="2643"/>
    <w:bookmarkStart w:name="z2868" w:id="2644"/>
    <w:p>
      <w:pPr>
        <w:spacing w:after="0"/>
        <w:ind w:left="0"/>
        <w:jc w:val="both"/>
      </w:pPr>
      <w:r>
        <w:rPr>
          <w:rFonts w:ascii="Times New Roman"/>
          <w:b w:val="false"/>
          <w:i w:val="false"/>
          <w:color w:val="000000"/>
          <w:sz w:val="28"/>
        </w:rPr>
        <w:t>
      3.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(части ткани) человека под таможенные процедуры экспорта или выпуска для внутреннего потребления.</w:t>
      </w:r>
    </w:p>
    <w:bookmarkEnd w:id="2644"/>
    <w:bookmarkStart w:name="z2869" w:id="2645"/>
    <w:p>
      <w:pPr>
        <w:spacing w:after="0"/>
        <w:ind w:left="0"/>
        <w:jc w:val="both"/>
      </w:pPr>
      <w:r>
        <w:rPr>
          <w:rFonts w:ascii="Times New Roman"/>
          <w:b w:val="false"/>
          <w:i w:val="false"/>
          <w:color w:val="000000"/>
          <w:sz w:val="28"/>
        </w:rPr>
        <w:t>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45"/>
    <w:bookmarkStart w:name="z2870" w:id="2646"/>
    <w:p>
      <w:pPr>
        <w:spacing w:after="0"/>
        <w:ind w:left="0"/>
        <w:jc w:val="both"/>
      </w:pPr>
      <w:r>
        <w:rPr>
          <w:rFonts w:ascii="Times New Roman"/>
          <w:b w:val="false"/>
          <w:i w:val="false"/>
          <w:color w:val="000000"/>
          <w:sz w:val="28"/>
        </w:rPr>
        <w:t>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(костного мозга), 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bookmarkEnd w:id="2646"/>
    <w:bookmarkStart w:name="z2871" w:id="2647"/>
    <w:p>
      <w:pPr>
        <w:spacing w:after="0"/>
        <w:ind w:left="0"/>
        <w:jc w:val="both"/>
      </w:pPr>
      <w:r>
        <w:rPr>
          <w:rFonts w:ascii="Times New Roman"/>
          <w:b w:val="false"/>
          <w:i w:val="false"/>
          <w:color w:val="000000"/>
          <w:sz w:val="28"/>
        </w:rPr>
        <w:t>
      6.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органом, в случаях:</w:t>
      </w:r>
    </w:p>
    <w:bookmarkEnd w:id="2647"/>
    <w:bookmarkStart w:name="z2872" w:id="2648"/>
    <w:p>
      <w:pPr>
        <w:spacing w:after="0"/>
        <w:ind w:left="0"/>
        <w:jc w:val="both"/>
      </w:pPr>
      <w:r>
        <w:rPr>
          <w:rFonts w:ascii="Times New Roman"/>
          <w:b w:val="false"/>
          <w:i w:val="false"/>
          <w:color w:val="000000"/>
          <w:sz w:val="28"/>
        </w:rPr>
        <w:t>
      1) необходимости экстракорпорального оплодотворения в организациях здравоохранения Республики Казахстан;</w:t>
      </w:r>
    </w:p>
    <w:bookmarkEnd w:id="2648"/>
    <w:bookmarkStart w:name="z2873" w:id="2649"/>
    <w:p>
      <w:pPr>
        <w:spacing w:after="0"/>
        <w:ind w:left="0"/>
        <w:jc w:val="both"/>
      </w:pPr>
      <w:r>
        <w:rPr>
          <w:rFonts w:ascii="Times New Roman"/>
          <w:b w:val="false"/>
          <w:i w:val="false"/>
          <w:color w:val="000000"/>
          <w:sz w:val="28"/>
        </w:rPr>
        <w:t>
      2) необходимости диагностических исследований;</w:t>
      </w:r>
    </w:p>
    <w:bookmarkEnd w:id="2649"/>
    <w:bookmarkStart w:name="z2874" w:id="2650"/>
    <w:p>
      <w:pPr>
        <w:spacing w:after="0"/>
        <w:ind w:left="0"/>
        <w:jc w:val="both"/>
      </w:pPr>
      <w:r>
        <w:rPr>
          <w:rFonts w:ascii="Times New Roman"/>
          <w:b w:val="false"/>
          <w:i w:val="false"/>
          <w:color w:val="000000"/>
          <w:sz w:val="28"/>
        </w:rPr>
        <w:t>
      3) проведения совместных научных исследований;</w:t>
      </w:r>
    </w:p>
    <w:bookmarkEnd w:id="2650"/>
    <w:bookmarkStart w:name="z2875" w:id="2651"/>
    <w:p>
      <w:pPr>
        <w:spacing w:after="0"/>
        <w:ind w:left="0"/>
        <w:jc w:val="both"/>
      </w:pPr>
      <w:r>
        <w:rPr>
          <w:rFonts w:ascii="Times New Roman"/>
          <w:b w:val="false"/>
          <w:i w:val="false"/>
          <w:color w:val="000000"/>
          <w:sz w:val="28"/>
        </w:rPr>
        <w:t>
      4) при необходимости экстракорпорального оплодотворения гражданину Республики Казахстан, находящемуся за пределами Республики Казахстан;</w:t>
      </w:r>
    </w:p>
    <w:bookmarkEnd w:id="2651"/>
    <w:bookmarkStart w:name="z2876" w:id="2652"/>
    <w:p>
      <w:pPr>
        <w:spacing w:after="0"/>
        <w:ind w:left="0"/>
        <w:jc w:val="both"/>
      </w:pPr>
      <w:r>
        <w:rPr>
          <w:rFonts w:ascii="Times New Roman"/>
          <w:b w:val="false"/>
          <w:i w:val="false"/>
          <w:color w:val="000000"/>
          <w:sz w:val="28"/>
        </w:rPr>
        <w:t>
      5) при необходимости экстракорпорального оплодотворения находящимся за пределами Республики Казахстан близким родственникам и супругам граждан Республики Казахстан;</w:t>
      </w:r>
    </w:p>
    <w:bookmarkEnd w:id="2652"/>
    <w:bookmarkStart w:name="z2877" w:id="2653"/>
    <w:p>
      <w:pPr>
        <w:spacing w:after="0"/>
        <w:ind w:left="0"/>
        <w:jc w:val="both"/>
      </w:pPr>
      <w:r>
        <w:rPr>
          <w:rFonts w:ascii="Times New Roman"/>
          <w:b w:val="false"/>
          <w:i w:val="false"/>
          <w:color w:val="000000"/>
          <w:sz w:val="28"/>
        </w:rPr>
        <w:t>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bookmarkEnd w:id="2653"/>
    <w:bookmarkStart w:name="z2878" w:id="2654"/>
    <w:p>
      <w:pPr>
        <w:spacing w:after="0"/>
        <w:ind w:left="0"/>
        <w:jc w:val="both"/>
      </w:pPr>
      <w:r>
        <w:rPr>
          <w:rFonts w:ascii="Times New Roman"/>
          <w:b w:val="false"/>
          <w:i w:val="false"/>
          <w:color w:val="000000"/>
          <w:sz w:val="28"/>
        </w:rPr>
        <w:t>
      7) предусмотренных международными договорами, ратифицированными Республикой Казахстан.</w:t>
      </w:r>
    </w:p>
    <w:bookmarkEnd w:id="2654"/>
    <w:bookmarkStart w:name="z2879" w:id="2655"/>
    <w:p>
      <w:pPr>
        <w:spacing w:after="0"/>
        <w:ind w:left="0"/>
        <w:jc w:val="both"/>
      </w:pPr>
      <w:r>
        <w:rPr>
          <w:rFonts w:ascii="Times New Roman"/>
          <w:b w:val="false"/>
          <w:i w:val="false"/>
          <w:color w:val="000000"/>
          <w:sz w:val="28"/>
        </w:rPr>
        <w:t>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допускаются.</w:t>
      </w:r>
    </w:p>
    <w:bookmarkEnd w:id="2655"/>
    <w:bookmarkStart w:name="z2880" w:id="2656"/>
    <w:p>
      <w:pPr>
        <w:spacing w:after="0"/>
        <w:ind w:left="0"/>
        <w:jc w:val="both"/>
      </w:pPr>
      <w:r>
        <w:rPr>
          <w:rFonts w:ascii="Times New Roman"/>
          <w:b w:val="false"/>
          <w:i w:val="false"/>
          <w:color w:val="000000"/>
          <w:sz w:val="28"/>
        </w:rPr>
        <w:t>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56"/>
    <w:p>
      <w:pPr>
        <w:spacing w:after="0"/>
        <w:ind w:left="0"/>
        <w:jc w:val="both"/>
      </w:pPr>
      <w:r>
        <w:rPr>
          <w:rFonts w:ascii="Times New Roman"/>
          <w:b/>
          <w:i w:val="false"/>
          <w:color w:val="000000"/>
          <w:sz w:val="28"/>
        </w:rPr>
        <w:t>Статья 218. Основания для ввоза, вывоза крови и ее компонентов, образцов биологических материалов человека</w:t>
      </w:r>
    </w:p>
    <w:bookmarkStart w:name="z2882" w:id="2657"/>
    <w:p>
      <w:pPr>
        <w:spacing w:after="0"/>
        <w:ind w:left="0"/>
        <w:jc w:val="both"/>
      </w:pPr>
      <w:r>
        <w:rPr>
          <w:rFonts w:ascii="Times New Roman"/>
          <w:b w:val="false"/>
          <w:i w:val="false"/>
          <w:color w:val="000000"/>
          <w:sz w:val="28"/>
        </w:rPr>
        <w:t>
      1. Ввоз крови и ее компонентов, образцов биологических материалов человека на территорию Республики Казахстан осуществляется при:</w:t>
      </w:r>
    </w:p>
    <w:bookmarkEnd w:id="2657"/>
    <w:bookmarkStart w:name="z2883" w:id="2658"/>
    <w:p>
      <w:pPr>
        <w:spacing w:after="0"/>
        <w:ind w:left="0"/>
        <w:jc w:val="both"/>
      </w:pPr>
      <w:r>
        <w:rPr>
          <w:rFonts w:ascii="Times New Roman"/>
          <w:b w:val="false"/>
          <w:i w:val="false"/>
          <w:color w:val="000000"/>
          <w:sz w:val="28"/>
        </w:rPr>
        <w:t>
      1) необходимости оказания медицинской помощи на территории Республики Казахстан;</w:t>
      </w:r>
    </w:p>
    <w:bookmarkEnd w:id="2658"/>
    <w:bookmarkStart w:name="z2884" w:id="2659"/>
    <w:p>
      <w:pPr>
        <w:spacing w:after="0"/>
        <w:ind w:left="0"/>
        <w:jc w:val="both"/>
      </w:pPr>
      <w:r>
        <w:rPr>
          <w:rFonts w:ascii="Times New Roman"/>
          <w:b w:val="false"/>
          <w:i w:val="false"/>
          <w:color w:val="000000"/>
          <w:sz w:val="28"/>
        </w:rPr>
        <w:t>
      2) необходимости диагностических исследований на территории Республики Казахстан;</w:t>
      </w:r>
    </w:p>
    <w:bookmarkEnd w:id="2659"/>
    <w:bookmarkStart w:name="z2885" w:id="2660"/>
    <w:p>
      <w:pPr>
        <w:spacing w:after="0"/>
        <w:ind w:left="0"/>
        <w:jc w:val="both"/>
      </w:pPr>
      <w:r>
        <w:rPr>
          <w:rFonts w:ascii="Times New Roman"/>
          <w:b w:val="false"/>
          <w:i w:val="false"/>
          <w:color w:val="000000"/>
          <w:sz w:val="28"/>
        </w:rPr>
        <w:t>
      3) проведении совместных научных исследований;</w:t>
      </w:r>
    </w:p>
    <w:bookmarkEnd w:id="2660"/>
    <w:bookmarkStart w:name="z2886" w:id="2661"/>
    <w:p>
      <w:pPr>
        <w:spacing w:after="0"/>
        <w:ind w:left="0"/>
        <w:jc w:val="both"/>
      </w:pPr>
      <w:r>
        <w:rPr>
          <w:rFonts w:ascii="Times New Roman"/>
          <w:b w:val="false"/>
          <w:i w:val="false"/>
          <w:color w:val="000000"/>
          <w:sz w:val="28"/>
        </w:rPr>
        <w:t>
      4) необходимости проведения лабораторных исследований по системе-НLА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bookmarkEnd w:id="2661"/>
    <w:bookmarkStart w:name="z2887" w:id="2662"/>
    <w:p>
      <w:pPr>
        <w:spacing w:after="0"/>
        <w:ind w:left="0"/>
        <w:jc w:val="both"/>
      </w:pPr>
      <w:r>
        <w:rPr>
          <w:rFonts w:ascii="Times New Roman"/>
          <w:b w:val="false"/>
          <w:i w:val="false"/>
          <w:color w:val="000000"/>
          <w:sz w:val="28"/>
        </w:rPr>
        <w:t>
      2. Вывоз крови и ее компонентов, образцов биологических материалов человека с территории Республики Казахстан осуществляется:</w:t>
      </w:r>
    </w:p>
    <w:bookmarkEnd w:id="2662"/>
    <w:bookmarkStart w:name="z2888" w:id="2663"/>
    <w:p>
      <w:pPr>
        <w:spacing w:after="0"/>
        <w:ind w:left="0"/>
        <w:jc w:val="both"/>
      </w:pPr>
      <w:r>
        <w:rPr>
          <w:rFonts w:ascii="Times New Roman"/>
          <w:b w:val="false"/>
          <w:i w:val="false"/>
          <w:color w:val="000000"/>
          <w:sz w:val="28"/>
        </w:rPr>
        <w:t>
      1) при необходимости оказания медицинской помощи гражданину Республики Казахстан, находящемуся за пределами Республики Казахстан, а также реципиентам, проживающим за рубежом;</w:t>
      </w:r>
    </w:p>
    <w:bookmarkEnd w:id="2663"/>
    <w:bookmarkStart w:name="z2889" w:id="2664"/>
    <w:p>
      <w:pPr>
        <w:spacing w:after="0"/>
        <w:ind w:left="0"/>
        <w:jc w:val="both"/>
      </w:pPr>
      <w:r>
        <w:rPr>
          <w:rFonts w:ascii="Times New Roman"/>
          <w:b w:val="false"/>
          <w:i w:val="false"/>
          <w:color w:val="000000"/>
          <w:sz w:val="28"/>
        </w:rPr>
        <w:t>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bookmarkEnd w:id="2664"/>
    <w:bookmarkStart w:name="z2890" w:id="2665"/>
    <w:p>
      <w:pPr>
        <w:spacing w:after="0"/>
        <w:ind w:left="0"/>
        <w:jc w:val="both"/>
      </w:pPr>
      <w:r>
        <w:rPr>
          <w:rFonts w:ascii="Times New Roman"/>
          <w:b w:val="false"/>
          <w:i w:val="false"/>
          <w:color w:val="000000"/>
          <w:sz w:val="28"/>
        </w:rPr>
        <w:t>
      3) при необходимости диагностических исследований;</w:t>
      </w:r>
    </w:p>
    <w:bookmarkEnd w:id="2665"/>
    <w:bookmarkStart w:name="z2891" w:id="2666"/>
    <w:p>
      <w:pPr>
        <w:spacing w:after="0"/>
        <w:ind w:left="0"/>
        <w:jc w:val="both"/>
      </w:pPr>
      <w:r>
        <w:rPr>
          <w:rFonts w:ascii="Times New Roman"/>
          <w:b w:val="false"/>
          <w:i w:val="false"/>
          <w:color w:val="000000"/>
          <w:sz w:val="28"/>
        </w:rPr>
        <w:t>
      4) при проведении совместных научных исследований;</w:t>
      </w:r>
    </w:p>
    <w:bookmarkEnd w:id="2666"/>
    <w:bookmarkStart w:name="z2892" w:id="2667"/>
    <w:p>
      <w:pPr>
        <w:spacing w:after="0"/>
        <w:ind w:left="0"/>
        <w:jc w:val="both"/>
      </w:pPr>
      <w:r>
        <w:rPr>
          <w:rFonts w:ascii="Times New Roman"/>
          <w:b w:val="false"/>
          <w:i w:val="false"/>
          <w:color w:val="000000"/>
          <w:sz w:val="28"/>
        </w:rPr>
        <w:t>
      5) в случаях, предусмотренных международными договорами, ратифицированными Республикой Казахстан;</w:t>
      </w:r>
    </w:p>
    <w:bookmarkEnd w:id="2667"/>
    <w:bookmarkStart w:name="z2893" w:id="2668"/>
    <w:p>
      <w:pPr>
        <w:spacing w:after="0"/>
        <w:ind w:left="0"/>
        <w:jc w:val="both"/>
      </w:pPr>
      <w:r>
        <w:rPr>
          <w:rFonts w:ascii="Times New Roman"/>
          <w:b w:val="false"/>
          <w:i w:val="false"/>
          <w:color w:val="000000"/>
          <w:sz w:val="28"/>
        </w:rPr>
        <w:t>
      6) при направлении компонентов крови, заготовленных в государственных организациях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(контрактное фракционирование);</w:t>
      </w:r>
    </w:p>
    <w:bookmarkEnd w:id="2668"/>
    <w:bookmarkStart w:name="z2894" w:id="2669"/>
    <w:p>
      <w:pPr>
        <w:spacing w:after="0"/>
        <w:ind w:left="0"/>
        <w:jc w:val="both"/>
      </w:pPr>
      <w:r>
        <w:rPr>
          <w:rFonts w:ascii="Times New Roman"/>
          <w:b w:val="false"/>
          <w:i w:val="false"/>
          <w:color w:val="000000"/>
          <w:sz w:val="28"/>
        </w:rPr>
        <w:t>
      7) при необходимости проведения лабораторных исследований по системе-НLА в целях подтверждения тканевой совместимости донора, проживающего в Республике Казахстан, и реципиента, проживающего за рубежом, а также иммуностимуляции реципиента в рамках трансплантации гемопоэтических стволовых клеток;</w:t>
      </w:r>
    </w:p>
    <w:bookmarkEnd w:id="2669"/>
    <w:bookmarkStart w:name="z2895" w:id="2670"/>
    <w:p>
      <w:pPr>
        <w:spacing w:after="0"/>
        <w:ind w:left="0"/>
        <w:jc w:val="both"/>
      </w:pPr>
      <w:r>
        <w:rPr>
          <w:rFonts w:ascii="Times New Roman"/>
          <w:b w:val="false"/>
          <w:i w:val="false"/>
          <w:color w:val="000000"/>
          <w:sz w:val="28"/>
        </w:rPr>
        <w:t>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материалов к медицинским изделиям для диагностики вне живого организма (in vitro).</w:t>
      </w:r>
    </w:p>
    <w:bookmarkEnd w:id="2670"/>
    <w:bookmarkStart w:name="z2896" w:id="2671"/>
    <w:p>
      <w:pPr>
        <w:spacing w:after="0"/>
        <w:ind w:left="0"/>
        <w:jc w:val="both"/>
      </w:pPr>
      <w:r>
        <w:rPr>
          <w:rFonts w:ascii="Times New Roman"/>
          <w:b w:val="false"/>
          <w:i w:val="false"/>
          <w:color w:val="000000"/>
          <w:sz w:val="28"/>
        </w:rPr>
        <w:t>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осуществляться в порядке обмена, осуществляемого только в случаях отсутствия крови и ее компонентов с необходимыми биологическими свойствами.</w:t>
      </w:r>
    </w:p>
    <w:bookmarkEnd w:id="2671"/>
    <w:bookmarkStart w:name="z2897" w:id="2672"/>
    <w:p>
      <w:pPr>
        <w:spacing w:after="0"/>
        <w:ind w:left="0"/>
        <w:jc w:val="both"/>
      </w:pPr>
      <w:r>
        <w:rPr>
          <w:rFonts w:ascii="Times New Roman"/>
          <w:b w:val="false"/>
          <w:i w:val="false"/>
          <w:color w:val="000000"/>
          <w:sz w:val="28"/>
        </w:rPr>
        <w:t>
      4. Лицензию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случаях помещения крови и ее компонентов под таможенные процедуры экспорта или выпуска для внутреннего потребления.</w:t>
      </w:r>
    </w:p>
    <w:bookmarkEnd w:id="2672"/>
    <w:bookmarkStart w:name="z2898" w:id="2673"/>
    <w:p>
      <w:pPr>
        <w:spacing w:after="0"/>
        <w:ind w:left="0"/>
        <w:jc w:val="both"/>
      </w:pPr>
      <w:r>
        <w:rPr>
          <w:rFonts w:ascii="Times New Roman"/>
          <w:b w:val="false"/>
          <w:i w:val="false"/>
          <w:color w:val="000000"/>
          <w:sz w:val="28"/>
        </w:rPr>
        <w:t>
      5.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выдает уполномоченный орган.</w:t>
      </w:r>
    </w:p>
    <w:bookmarkEnd w:id="2673"/>
    <w:bookmarkStart w:name="z2899" w:id="2674"/>
    <w:p>
      <w:pPr>
        <w:spacing w:after="0"/>
        <w:ind w:left="0"/>
        <w:jc w:val="both"/>
      </w:pPr>
      <w:r>
        <w:rPr>
          <w:rFonts w:ascii="Times New Roman"/>
          <w:b w:val="false"/>
          <w:i w:val="false"/>
          <w:color w:val="000000"/>
          <w:sz w:val="28"/>
        </w:rPr>
        <w:t>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уполномоченным органом.</w:t>
      </w:r>
    </w:p>
    <w:bookmarkEnd w:id="2674"/>
    <w:bookmarkStart w:name="z2900" w:id="2675"/>
    <w:p>
      <w:pPr>
        <w:spacing w:after="0"/>
        <w:ind w:left="0"/>
        <w:jc w:val="both"/>
      </w:pPr>
      <w:r>
        <w:rPr>
          <w:rFonts w:ascii="Times New Roman"/>
          <w:b w:val="false"/>
          <w:i w:val="false"/>
          <w:color w:val="000000"/>
          <w:sz w:val="28"/>
        </w:rPr>
        <w:t>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75"/>
    <w:p>
      <w:pPr>
        <w:spacing w:after="0"/>
        <w:ind w:left="0"/>
        <w:jc w:val="both"/>
      </w:pPr>
      <w:r>
        <w:rPr>
          <w:rFonts w:ascii="Times New Roman"/>
          <w:b/>
          <w:i w:val="false"/>
          <w:color w:val="000000"/>
          <w:sz w:val="28"/>
        </w:rPr>
        <w:t>Статья 219. Порядок ввоза, вывоза органов (части органа) и (или) тканей (части ткани) человека, крови и ее компонентов</w:t>
      </w:r>
    </w:p>
    <w:bookmarkStart w:name="z2902" w:id="2676"/>
    <w:p>
      <w:pPr>
        <w:spacing w:after="0"/>
        <w:ind w:left="0"/>
        <w:jc w:val="both"/>
      </w:pPr>
      <w:r>
        <w:rPr>
          <w:rFonts w:ascii="Times New Roman"/>
          <w:b w:val="false"/>
          <w:i w:val="false"/>
          <w:color w:val="000000"/>
          <w:sz w:val="28"/>
        </w:rPr>
        <w:t xml:space="preserve">
      1.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 организациями здравоохранения, указанными в </w:t>
      </w:r>
      <w:r>
        <w:rPr>
          <w:rFonts w:ascii="Times New Roman"/>
          <w:b w:val="false"/>
          <w:i w:val="false"/>
          <w:color w:val="000000"/>
          <w:sz w:val="28"/>
        </w:rPr>
        <w:t>пункте 3</w:t>
      </w:r>
      <w:r>
        <w:rPr>
          <w:rFonts w:ascii="Times New Roman"/>
          <w:b w:val="false"/>
          <w:i w:val="false"/>
          <w:color w:val="000000"/>
          <w:sz w:val="28"/>
        </w:rPr>
        <w:t xml:space="preserve"> статьи 217 и </w:t>
      </w:r>
      <w:r>
        <w:rPr>
          <w:rFonts w:ascii="Times New Roman"/>
          <w:b w:val="false"/>
          <w:i w:val="false"/>
          <w:color w:val="000000"/>
          <w:sz w:val="28"/>
        </w:rPr>
        <w:t>пункте 4</w:t>
      </w:r>
      <w:r>
        <w:rPr>
          <w:rFonts w:ascii="Times New Roman"/>
          <w:b w:val="false"/>
          <w:i w:val="false"/>
          <w:color w:val="000000"/>
          <w:sz w:val="28"/>
        </w:rPr>
        <w:t xml:space="preserve"> статьи 218 настоящего Кодекса, осуществляются на основании лицензии, выдаваемой в порядке, определенном Законом Республики Казахстан "О разрешениях и уведомлениях", или заключения (разрешительного документа).</w:t>
      </w:r>
    </w:p>
    <w:bookmarkEnd w:id="2676"/>
    <w:bookmarkStart w:name="z2903" w:id="2677"/>
    <w:p>
      <w:pPr>
        <w:spacing w:after="0"/>
        <w:ind w:left="0"/>
        <w:jc w:val="both"/>
      </w:pPr>
      <w:r>
        <w:rPr>
          <w:rFonts w:ascii="Times New Roman"/>
          <w:b w:val="false"/>
          <w:i w:val="false"/>
          <w:color w:val="000000"/>
          <w:sz w:val="28"/>
        </w:rPr>
        <w:t>
      2. Уполномоченный орган в течение трех рабочих дней принимает решение о выдаче или отказе в выдаче лицензии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bookmarkEnd w:id="2677"/>
    <w:bookmarkStart w:name="z2904" w:id="2678"/>
    <w:p>
      <w:pPr>
        <w:spacing w:after="0"/>
        <w:ind w:left="0"/>
        <w:jc w:val="both"/>
      </w:pPr>
      <w:r>
        <w:rPr>
          <w:rFonts w:ascii="Times New Roman"/>
          <w:b w:val="false"/>
          <w:i w:val="false"/>
          <w:color w:val="000000"/>
          <w:sz w:val="28"/>
        </w:rPr>
        <w:t>
      3. Решение о выдаче или отказе в выдаче заключения (разрешительного документа) на ввоз, вывоз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уполномоченный орган принимает в течение трех рабочих дней.</w:t>
      </w:r>
    </w:p>
    <w:bookmarkEnd w:id="2678"/>
    <w:bookmarkStart w:name="z2905" w:id="2679"/>
    <w:p>
      <w:pPr>
        <w:spacing w:after="0"/>
        <w:ind w:left="0"/>
        <w:jc w:val="left"/>
      </w:pPr>
      <w:r>
        <w:rPr>
          <w:rFonts w:ascii="Times New Roman"/>
          <w:b/>
          <w:i w:val="false"/>
          <w:color w:val="000000"/>
        </w:rPr>
        <w:t xml:space="preserve"> РАЗДЕЛ 4. ОБРАЗОВАТЕЛЬНАЯ И НАУЧНАЯ ДЕЯТЕЛЬНОСТЬ В ОБЛАСТИ ЗДРАВООХРАНЕНИЯ</w:t>
      </w:r>
    </w:p>
    <w:bookmarkEnd w:id="2679"/>
    <w:bookmarkStart w:name="z2906" w:id="2680"/>
    <w:p>
      <w:pPr>
        <w:spacing w:after="0"/>
        <w:ind w:left="0"/>
        <w:jc w:val="left"/>
      </w:pPr>
      <w:r>
        <w:rPr>
          <w:rFonts w:ascii="Times New Roman"/>
          <w:b/>
          <w:i w:val="false"/>
          <w:color w:val="000000"/>
        </w:rPr>
        <w:t xml:space="preserve"> Глава 25. ОБРАЗОВАТЕЛЬНАЯ ДЕЯТЕЛЬНОСТЬ В ОБЛАСТИ ЗДРАВООХРАНЕНИЯ</w:t>
      </w:r>
    </w:p>
    <w:bookmarkEnd w:id="2680"/>
    <w:p>
      <w:pPr>
        <w:spacing w:after="0"/>
        <w:ind w:left="0"/>
        <w:jc w:val="both"/>
      </w:pPr>
      <w:r>
        <w:rPr>
          <w:rFonts w:ascii="Times New Roman"/>
          <w:b/>
          <w:i w:val="false"/>
          <w:color w:val="000000"/>
          <w:sz w:val="28"/>
        </w:rPr>
        <w:t>Статья 220. Субъекты образовательной деятельности в области здравоохранения и условия ее осуществления</w:t>
      </w:r>
    </w:p>
    <w:bookmarkStart w:name="z2908" w:id="2681"/>
    <w:p>
      <w:pPr>
        <w:spacing w:after="0"/>
        <w:ind w:left="0"/>
        <w:jc w:val="both"/>
      </w:pPr>
      <w:r>
        <w:rPr>
          <w:rFonts w:ascii="Times New Roman"/>
          <w:b w:val="false"/>
          <w:i w:val="false"/>
          <w:color w:val="000000"/>
          <w:sz w:val="28"/>
        </w:rPr>
        <w:t>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здравоохранения и иных организациях образования, реализующих образовательные программы в области здравоохранения.</w:t>
      </w:r>
    </w:p>
    <w:bookmarkEnd w:id="2681"/>
    <w:bookmarkStart w:name="z2909" w:id="2682"/>
    <w:p>
      <w:pPr>
        <w:spacing w:after="0"/>
        <w:ind w:left="0"/>
        <w:jc w:val="both"/>
      </w:pPr>
      <w:r>
        <w:rPr>
          <w:rFonts w:ascii="Times New Roman"/>
          <w:b w:val="false"/>
          <w:i w:val="false"/>
          <w:color w:val="000000"/>
          <w:sz w:val="28"/>
        </w:rPr>
        <w:t>
      2. Образование в области здравоохранения включает:</w:t>
      </w:r>
    </w:p>
    <w:bookmarkEnd w:id="2682"/>
    <w:bookmarkStart w:name="z2910" w:id="2683"/>
    <w:p>
      <w:pPr>
        <w:spacing w:after="0"/>
        <w:ind w:left="0"/>
        <w:jc w:val="both"/>
      </w:pPr>
      <w:r>
        <w:rPr>
          <w:rFonts w:ascii="Times New Roman"/>
          <w:b w:val="false"/>
          <w:i w:val="false"/>
          <w:color w:val="000000"/>
          <w:sz w:val="28"/>
        </w:rPr>
        <w:t>
      1) программы медицинского образования, реализуемые по медицинским специальностям;</w:t>
      </w:r>
    </w:p>
    <w:bookmarkEnd w:id="2683"/>
    <w:bookmarkStart w:name="z2911" w:id="2684"/>
    <w:p>
      <w:pPr>
        <w:spacing w:after="0"/>
        <w:ind w:left="0"/>
        <w:jc w:val="both"/>
      </w:pPr>
      <w:r>
        <w:rPr>
          <w:rFonts w:ascii="Times New Roman"/>
          <w:b w:val="false"/>
          <w:i w:val="false"/>
          <w:color w:val="000000"/>
          <w:sz w:val="28"/>
        </w:rPr>
        <w:t>
      2) программы фармацевтического образования, реализуемые по фармацевтическим специальностям;</w:t>
      </w:r>
    </w:p>
    <w:bookmarkEnd w:id="2684"/>
    <w:bookmarkStart w:name="z2912" w:id="2685"/>
    <w:p>
      <w:pPr>
        <w:spacing w:after="0"/>
        <w:ind w:left="0"/>
        <w:jc w:val="both"/>
      </w:pPr>
      <w:r>
        <w:rPr>
          <w:rFonts w:ascii="Times New Roman"/>
          <w:b w:val="false"/>
          <w:i w:val="false"/>
          <w:color w:val="000000"/>
          <w:sz w:val="28"/>
        </w:rPr>
        <w:t>
      3) программы подготовки специалистов общественного здоровья и иных специалистов здравоохранения.</w:t>
      </w:r>
    </w:p>
    <w:bookmarkEnd w:id="2685"/>
    <w:bookmarkStart w:name="z2913" w:id="2686"/>
    <w:p>
      <w:pPr>
        <w:spacing w:after="0"/>
        <w:ind w:left="0"/>
        <w:jc w:val="both"/>
      </w:pPr>
      <w:r>
        <w:rPr>
          <w:rFonts w:ascii="Times New Roman"/>
          <w:b w:val="false"/>
          <w:i w:val="false"/>
          <w:color w:val="000000"/>
          <w:sz w:val="28"/>
        </w:rPr>
        <w:t>
      Организации высшего и (или) послевузовского образования, реализующие образовательные программы в области здравоохранения, созданные в организационно-правовой форме некоммерческого акционерного общества, обладают автономией во всех сферах деятельности в соответствии с законодательством Республики Казахстан и руководствуются принципами свободы преподавания, исследования и творчества.</w:t>
      </w:r>
    </w:p>
    <w:bookmarkEnd w:id="2686"/>
    <w:bookmarkStart w:name="z2914" w:id="2687"/>
    <w:p>
      <w:pPr>
        <w:spacing w:after="0"/>
        <w:ind w:left="0"/>
        <w:jc w:val="both"/>
      </w:pPr>
      <w:r>
        <w:rPr>
          <w:rFonts w:ascii="Times New Roman"/>
          <w:b w:val="false"/>
          <w:i w:val="false"/>
          <w:color w:val="000000"/>
          <w:sz w:val="28"/>
        </w:rPr>
        <w:t>
      3. Обязательными условиями реализации образовательных программ в области здравоохранения по медицинским специальностям являются:</w:t>
      </w:r>
    </w:p>
    <w:bookmarkEnd w:id="2687"/>
    <w:bookmarkStart w:name="z2915" w:id="2688"/>
    <w:p>
      <w:pPr>
        <w:spacing w:after="0"/>
        <w:ind w:left="0"/>
        <w:jc w:val="both"/>
      </w:pPr>
      <w:r>
        <w:rPr>
          <w:rFonts w:ascii="Times New Roman"/>
          <w:b w:val="false"/>
          <w:i w:val="false"/>
          <w:color w:val="000000"/>
          <w:sz w:val="28"/>
        </w:rPr>
        <w:t>
      1) наличие в структуре организации образования в области здравоохранения симуляционного кабинета (центра);</w:t>
      </w:r>
    </w:p>
    <w:bookmarkEnd w:id="2688"/>
    <w:bookmarkStart w:name="z2916" w:id="2689"/>
    <w:p>
      <w:pPr>
        <w:spacing w:after="0"/>
        <w:ind w:left="0"/>
        <w:jc w:val="both"/>
      </w:pPr>
      <w:r>
        <w:rPr>
          <w:rFonts w:ascii="Times New Roman"/>
          <w:b w:val="false"/>
          <w:i w:val="false"/>
          <w:color w:val="000000"/>
          <w:sz w:val="28"/>
        </w:rPr>
        <w:t>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докторантура);</w:t>
      </w:r>
    </w:p>
    <w:bookmarkEnd w:id="2689"/>
    <w:bookmarkStart w:name="z2917" w:id="2690"/>
    <w:p>
      <w:pPr>
        <w:spacing w:after="0"/>
        <w:ind w:left="0"/>
        <w:jc w:val="both"/>
      </w:pPr>
      <w:r>
        <w:rPr>
          <w:rFonts w:ascii="Times New Roman"/>
          <w:b w:val="false"/>
          <w:i w:val="false"/>
          <w:color w:val="000000"/>
          <w:sz w:val="28"/>
        </w:rPr>
        <w:t>
      3) привлечение наставников из числа квалифицированных медицинских работников в период подготовки обучающихся на клинических базах;</w:t>
      </w:r>
    </w:p>
    <w:bookmarkEnd w:id="2690"/>
    <w:bookmarkStart w:name="z2918" w:id="2691"/>
    <w:p>
      <w:pPr>
        <w:spacing w:after="0"/>
        <w:ind w:left="0"/>
        <w:jc w:val="both"/>
      </w:pPr>
      <w:r>
        <w:rPr>
          <w:rFonts w:ascii="Times New Roman"/>
          <w:b w:val="false"/>
          <w:i w:val="false"/>
          <w:color w:val="000000"/>
          <w:sz w:val="28"/>
        </w:rPr>
        <w:t>
      4) формирование в организациях высшего и (или) послевузовского образования университетских больниц и (или)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bookmarkEnd w:id="2691"/>
    <w:bookmarkStart w:name="z2919" w:id="2692"/>
    <w:p>
      <w:pPr>
        <w:spacing w:after="0"/>
        <w:ind w:left="0"/>
        <w:jc w:val="both"/>
      </w:pPr>
      <w:r>
        <w:rPr>
          <w:rFonts w:ascii="Times New Roman"/>
          <w:b w:val="false"/>
          <w:i w:val="false"/>
          <w:color w:val="000000"/>
          <w:sz w:val="28"/>
        </w:rPr>
        <w:t>
      4. Научно-практическими базами организаций образования в области здравоохранения являются клинические базы, клиники организации образования в области здравоохранения, университетские больницы, базы резидентуры.</w:t>
      </w:r>
    </w:p>
    <w:bookmarkEnd w:id="2692"/>
    <w:bookmarkStart w:name="z2920" w:id="2693"/>
    <w:p>
      <w:pPr>
        <w:spacing w:after="0"/>
        <w:ind w:left="0"/>
        <w:jc w:val="both"/>
      </w:pPr>
      <w:r>
        <w:rPr>
          <w:rFonts w:ascii="Times New Roman"/>
          <w:b w:val="false"/>
          <w:i w:val="false"/>
          <w:color w:val="000000"/>
          <w:sz w:val="28"/>
        </w:rPr>
        <w:t>
      Положения о клинической базе, клинике организации образования в области здравоохранения, университетской больнице,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bookmarkEnd w:id="2693"/>
    <w:bookmarkStart w:name="z2921" w:id="2694"/>
    <w:p>
      <w:pPr>
        <w:spacing w:after="0"/>
        <w:ind w:left="0"/>
        <w:jc w:val="both"/>
      </w:pPr>
      <w:r>
        <w:rPr>
          <w:rFonts w:ascii="Times New Roman"/>
          <w:b w:val="false"/>
          <w:i w:val="false"/>
          <w:color w:val="000000"/>
          <w:sz w:val="28"/>
        </w:rPr>
        <w:t xml:space="preserve">
      Клинические базы, клиники организаций образования в области здравоохранения, университетские больницы, базы резидентуры подлежат процедуре аккредитации, установленной </w:t>
      </w:r>
      <w:r>
        <w:rPr>
          <w:rFonts w:ascii="Times New Roman"/>
          <w:b w:val="false"/>
          <w:i w:val="false"/>
          <w:color w:val="000000"/>
          <w:sz w:val="28"/>
        </w:rPr>
        <w:t>пунктом 2</w:t>
      </w:r>
      <w:r>
        <w:rPr>
          <w:rFonts w:ascii="Times New Roman"/>
          <w:b w:val="false"/>
          <w:i w:val="false"/>
          <w:color w:val="000000"/>
          <w:sz w:val="28"/>
        </w:rPr>
        <w:t xml:space="preserve">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bookmarkEnd w:id="2694"/>
    <w:bookmarkStart w:name="z2922" w:id="2695"/>
    <w:p>
      <w:pPr>
        <w:spacing w:after="0"/>
        <w:ind w:left="0"/>
        <w:jc w:val="both"/>
      </w:pPr>
      <w:r>
        <w:rPr>
          <w:rFonts w:ascii="Times New Roman"/>
          <w:b w:val="false"/>
          <w:i w:val="false"/>
          <w:color w:val="000000"/>
          <w:sz w:val="28"/>
        </w:rPr>
        <w:t>
      5. Научные организации и организации образования в области здравоохранения в рамках достижения стратегических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bookmarkEnd w:id="2695"/>
    <w:bookmarkStart w:name="z2923" w:id="2696"/>
    <w:p>
      <w:pPr>
        <w:spacing w:after="0"/>
        <w:ind w:left="0"/>
        <w:jc w:val="both"/>
      </w:pPr>
      <w:r>
        <w:rPr>
          <w:rFonts w:ascii="Times New Roman"/>
          <w:b w:val="false"/>
          <w:i w:val="false"/>
          <w:color w:val="000000"/>
          <w:sz w:val="28"/>
        </w:rPr>
        <w:t>
      Порядок осуществления стратегического партнерства в сфере медицинского образования и науки определяется уполномоченным органом.</w:t>
      </w:r>
    </w:p>
    <w:bookmarkEnd w:id="2696"/>
    <w:bookmarkStart w:name="z2924" w:id="2697"/>
    <w:p>
      <w:pPr>
        <w:spacing w:after="0"/>
        <w:ind w:left="0"/>
        <w:jc w:val="both"/>
      </w:pPr>
      <w:r>
        <w:rPr>
          <w:rFonts w:ascii="Times New Roman"/>
          <w:b w:val="false"/>
          <w:i w:val="false"/>
          <w:color w:val="000000"/>
          <w:sz w:val="28"/>
        </w:rPr>
        <w:t>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деятельности в области здравоохранения, имеют право:</w:t>
      </w:r>
    </w:p>
    <w:bookmarkEnd w:id="2697"/>
    <w:bookmarkStart w:name="z2925" w:id="2698"/>
    <w:p>
      <w:pPr>
        <w:spacing w:after="0"/>
        <w:ind w:left="0"/>
        <w:jc w:val="both"/>
      </w:pPr>
      <w:r>
        <w:rPr>
          <w:rFonts w:ascii="Times New Roman"/>
          <w:b w:val="false"/>
          <w:i w:val="false"/>
          <w:color w:val="000000"/>
          <w:sz w:val="28"/>
        </w:rPr>
        <w:t>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обеспечение качества образовательной деятельности в области здравоохранения;</w:t>
      </w:r>
    </w:p>
    <w:bookmarkEnd w:id="2698"/>
    <w:bookmarkStart w:name="z2926" w:id="2699"/>
    <w:p>
      <w:pPr>
        <w:spacing w:after="0"/>
        <w:ind w:left="0"/>
        <w:jc w:val="both"/>
      </w:pPr>
      <w:r>
        <w:rPr>
          <w:rFonts w:ascii="Times New Roman"/>
          <w:b w:val="false"/>
          <w:i w:val="false"/>
          <w:color w:val="000000"/>
          <w:sz w:val="28"/>
        </w:rPr>
        <w:t>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уполномоченным органом.</w:t>
      </w:r>
    </w:p>
    <w:bookmarkEnd w:id="2699"/>
    <w:p>
      <w:pPr>
        <w:spacing w:after="0"/>
        <w:ind w:left="0"/>
        <w:jc w:val="both"/>
      </w:pPr>
      <w:r>
        <w:rPr>
          <w:rFonts w:ascii="Times New Roman"/>
          <w:b/>
          <w:i w:val="false"/>
          <w:color w:val="000000"/>
          <w:sz w:val="28"/>
        </w:rPr>
        <w:t>Статья 221. Особенности образовательной деятельности в области здравоохранения</w:t>
      </w:r>
    </w:p>
    <w:bookmarkStart w:name="z2928" w:id="2700"/>
    <w:p>
      <w:pPr>
        <w:spacing w:after="0"/>
        <w:ind w:left="0"/>
        <w:jc w:val="both"/>
      </w:pPr>
      <w:r>
        <w:rPr>
          <w:rFonts w:ascii="Times New Roman"/>
          <w:b w:val="false"/>
          <w:i w:val="false"/>
          <w:color w:val="000000"/>
          <w:sz w:val="28"/>
        </w:rPr>
        <w:t>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кадров, специалистов общественного здоровья и иных специалистов для системы здравоохранения и повышение их квалификации.</w:t>
      </w:r>
    </w:p>
    <w:bookmarkEnd w:id="2700"/>
    <w:bookmarkStart w:name="z2929" w:id="2701"/>
    <w:p>
      <w:pPr>
        <w:spacing w:after="0"/>
        <w:ind w:left="0"/>
        <w:jc w:val="both"/>
      </w:pPr>
      <w:r>
        <w:rPr>
          <w:rFonts w:ascii="Times New Roman"/>
          <w:b w:val="false"/>
          <w:i w:val="false"/>
          <w:color w:val="000000"/>
          <w:sz w:val="28"/>
        </w:rPr>
        <w:t>
      2. Государственные общеобязательные стандарты по уровням образования в области здравоохранения утверждаются уполномоченным органом и определяют совокупность общих требований к объему учебной нагрузки (количеству кредитов) и компетентности выпускника.</w:t>
      </w:r>
    </w:p>
    <w:bookmarkEnd w:id="2701"/>
    <w:bookmarkStart w:name="z2930" w:id="2702"/>
    <w:p>
      <w:pPr>
        <w:spacing w:after="0"/>
        <w:ind w:left="0"/>
        <w:jc w:val="both"/>
      </w:pPr>
      <w:r>
        <w:rPr>
          <w:rFonts w:ascii="Times New Roman"/>
          <w:b w:val="false"/>
          <w:i w:val="false"/>
          <w:color w:val="000000"/>
          <w:sz w:val="28"/>
        </w:rPr>
        <w:t>
      Организации высшего и (или) послевузовского образования самостоятельно разрабатывают образовательные программы в соответствии с 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bookmarkEnd w:id="2702"/>
    <w:bookmarkStart w:name="z2931" w:id="2703"/>
    <w:p>
      <w:pPr>
        <w:spacing w:after="0"/>
        <w:ind w:left="0"/>
        <w:jc w:val="both"/>
      </w:pPr>
      <w:r>
        <w:rPr>
          <w:rFonts w:ascii="Times New Roman"/>
          <w:b w:val="false"/>
          <w:i w:val="false"/>
          <w:color w:val="000000"/>
          <w:sz w:val="28"/>
        </w:rPr>
        <w:t>
      Перечень образовательных программ содержится в реестре образовательных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bookmarkEnd w:id="2703"/>
    <w:bookmarkStart w:name="z2932" w:id="2704"/>
    <w:p>
      <w:pPr>
        <w:spacing w:after="0"/>
        <w:ind w:left="0"/>
        <w:jc w:val="both"/>
      </w:pPr>
      <w:r>
        <w:rPr>
          <w:rFonts w:ascii="Times New Roman"/>
          <w:b w:val="false"/>
          <w:i w:val="false"/>
          <w:color w:val="000000"/>
          <w:sz w:val="28"/>
        </w:rPr>
        <w:t>
      3. Подготовка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 степень "магистр медицины". По завершении обучения в интернатуре выпускнику, прошедшему оценку профессиональной подготовленности, присваивается квалификация "врач".</w:t>
      </w:r>
    </w:p>
    <w:bookmarkEnd w:id="2704"/>
    <w:bookmarkStart w:name="z2933" w:id="2705"/>
    <w:p>
      <w:pPr>
        <w:spacing w:after="0"/>
        <w:ind w:left="0"/>
        <w:jc w:val="both"/>
      </w:pPr>
      <w:r>
        <w:rPr>
          <w:rFonts w:ascii="Times New Roman"/>
          <w:b w:val="false"/>
          <w:i w:val="false"/>
          <w:color w:val="000000"/>
          <w:sz w:val="28"/>
        </w:rPr>
        <w:t>
      Интернатура является формой подготовки обучающихся по клиническим специальностям в рамках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bookmarkEnd w:id="2705"/>
    <w:bookmarkStart w:name="z2934" w:id="2706"/>
    <w:p>
      <w:pPr>
        <w:spacing w:after="0"/>
        <w:ind w:left="0"/>
        <w:jc w:val="both"/>
      </w:pPr>
      <w:r>
        <w:rPr>
          <w:rFonts w:ascii="Times New Roman"/>
          <w:b w:val="false"/>
          <w:i w:val="false"/>
          <w:color w:val="000000"/>
          <w:sz w:val="28"/>
        </w:rPr>
        <w:t>
      4. Для лиц, освоивших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bookmarkEnd w:id="2706"/>
    <w:bookmarkStart w:name="z2935" w:id="2707"/>
    <w:p>
      <w:pPr>
        <w:spacing w:after="0"/>
        <w:ind w:left="0"/>
        <w:jc w:val="both"/>
      </w:pPr>
      <w:r>
        <w:rPr>
          <w:rFonts w:ascii="Times New Roman"/>
          <w:b w:val="false"/>
          <w:i w:val="false"/>
          <w:color w:val="000000"/>
          <w:sz w:val="28"/>
        </w:rPr>
        <w:t>
      5. Послевузовское медицинское и фармацевтическое образование включает резидентуру, магистратуру и докторантуру.</w:t>
      </w:r>
    </w:p>
    <w:bookmarkEnd w:id="2707"/>
    <w:bookmarkStart w:name="z2936" w:id="2708"/>
    <w:p>
      <w:pPr>
        <w:spacing w:after="0"/>
        <w:ind w:left="0"/>
        <w:jc w:val="both"/>
      </w:pPr>
      <w:r>
        <w:rPr>
          <w:rFonts w:ascii="Times New Roman"/>
          <w:b w:val="false"/>
          <w:i w:val="false"/>
          <w:color w:val="000000"/>
          <w:sz w:val="28"/>
        </w:rPr>
        <w:t>
      Лица, имеющие степень "магистр", имеют право поступить в докторантуру неклинического профиля.</w:t>
      </w:r>
    </w:p>
    <w:bookmarkEnd w:id="2708"/>
    <w:bookmarkStart w:name="z2937" w:id="2709"/>
    <w:p>
      <w:pPr>
        <w:spacing w:after="0"/>
        <w:ind w:left="0"/>
        <w:jc w:val="both"/>
      </w:pPr>
      <w:r>
        <w:rPr>
          <w:rFonts w:ascii="Times New Roman"/>
          <w:b w:val="false"/>
          <w:i w:val="false"/>
          <w:color w:val="000000"/>
          <w:sz w:val="28"/>
        </w:rPr>
        <w:t>
      Лица, завершившие обучение в резидентуре, имеют право поступить в докторантуру клинического профиля.</w:t>
      </w:r>
    </w:p>
    <w:bookmarkEnd w:id="2709"/>
    <w:bookmarkStart w:name="z2938" w:id="2710"/>
    <w:p>
      <w:pPr>
        <w:spacing w:after="0"/>
        <w:ind w:left="0"/>
        <w:jc w:val="both"/>
      </w:pPr>
      <w:r>
        <w:rPr>
          <w:rFonts w:ascii="Times New Roman"/>
          <w:b w:val="false"/>
          <w:i w:val="false"/>
          <w:color w:val="000000"/>
          <w:sz w:val="28"/>
        </w:rPr>
        <w:t>
      В 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bookmarkEnd w:id="2710"/>
    <w:bookmarkStart w:name="z2939" w:id="2711"/>
    <w:p>
      <w:pPr>
        <w:spacing w:after="0"/>
        <w:ind w:left="0"/>
        <w:jc w:val="both"/>
      </w:pPr>
      <w:r>
        <w:rPr>
          <w:rFonts w:ascii="Times New Roman"/>
          <w:b w:val="false"/>
          <w:i w:val="false"/>
          <w:color w:val="000000"/>
          <w:sz w:val="28"/>
        </w:rPr>
        <w:t>
      6. Получение специалистами в области здравоохранения дополнительного объема знаний и навыков осуществляется через дополнительное и неформальное образование.</w:t>
      </w:r>
    </w:p>
    <w:bookmarkEnd w:id="2711"/>
    <w:bookmarkStart w:name="z2940" w:id="2712"/>
    <w:p>
      <w:pPr>
        <w:spacing w:after="0"/>
        <w:ind w:left="0"/>
        <w:jc w:val="both"/>
      </w:pPr>
      <w:r>
        <w:rPr>
          <w:rFonts w:ascii="Times New Roman"/>
          <w:b w:val="false"/>
          <w:i w:val="false"/>
          <w:color w:val="000000"/>
          <w:sz w:val="28"/>
        </w:rPr>
        <w:t>
      Дополнительное образование осуществляется в организациях образования и науки, реализующих образовательные программы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12"/>
    <w:p>
      <w:pPr>
        <w:spacing w:after="0"/>
        <w:ind w:left="0"/>
        <w:jc w:val="both"/>
      </w:pPr>
      <w:r>
        <w:rPr>
          <w:rFonts w:ascii="Times New Roman"/>
          <w:b w:val="false"/>
          <w:i w:val="false"/>
          <w:color w:val="000000"/>
          <w:sz w:val="28"/>
        </w:rPr>
        <w:t>
      Дополнительное образование по вопросам дезинфекции, дезинсекции, дератизации в области здравоохранения осуществляется организациями образования и науки, профессиональными саморегулируемыми организациями, реализующими образовательные программы дополнительного образования и прошедшими институциональную аккредитацию в аккредитационных органах, внесенных в реестр признанных аккредитационных органов.</w:t>
      </w:r>
    </w:p>
    <w:bookmarkStart w:name="z2941" w:id="2713"/>
    <w:p>
      <w:pPr>
        <w:spacing w:after="0"/>
        <w:ind w:left="0"/>
        <w:jc w:val="both"/>
      </w:pPr>
      <w:r>
        <w:rPr>
          <w:rFonts w:ascii="Times New Roman"/>
          <w:b w:val="false"/>
          <w:i w:val="false"/>
          <w:color w:val="000000"/>
          <w:sz w:val="28"/>
        </w:rPr>
        <w:t>
      Дополнительное образование по медицинским специальностям и неформальное образование медицинских работников осуществляются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здравоохранения, университетских больниц.</w:t>
      </w:r>
    </w:p>
    <w:bookmarkEnd w:id="2713"/>
    <w:bookmarkStart w:name="z2942" w:id="2714"/>
    <w:p>
      <w:pPr>
        <w:spacing w:after="0"/>
        <w:ind w:left="0"/>
        <w:jc w:val="both"/>
      </w:pPr>
      <w:r>
        <w:rPr>
          <w:rFonts w:ascii="Times New Roman"/>
          <w:b w:val="false"/>
          <w:i w:val="false"/>
          <w:color w:val="000000"/>
          <w:sz w:val="28"/>
        </w:rPr>
        <w:t>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bookmarkEnd w:id="2714"/>
    <w:bookmarkStart w:name="z2943" w:id="2715"/>
    <w:p>
      <w:pPr>
        <w:spacing w:after="0"/>
        <w:ind w:left="0"/>
        <w:jc w:val="both"/>
      </w:pPr>
      <w:r>
        <w:rPr>
          <w:rFonts w:ascii="Times New Roman"/>
          <w:b w:val="false"/>
          <w:i w:val="false"/>
          <w:color w:val="000000"/>
          <w:sz w:val="28"/>
        </w:rPr>
        <w:t>
      7. Организации образования в области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 обеспечивают регулярное повышение педагогической, исследовательской и профессиональной компетентности научно-педагогических кадров.</w:t>
      </w:r>
    </w:p>
    <w:bookmarkEnd w:id="2715"/>
    <w:bookmarkStart w:name="z2944" w:id="2716"/>
    <w:p>
      <w:pPr>
        <w:spacing w:after="0"/>
        <w:ind w:left="0"/>
        <w:jc w:val="both"/>
      </w:pPr>
      <w:r>
        <w:rPr>
          <w:rFonts w:ascii="Times New Roman"/>
          <w:b w:val="false"/>
          <w:i w:val="false"/>
          <w:color w:val="000000"/>
          <w:sz w:val="28"/>
        </w:rPr>
        <w:t>
      Научно-педагогические кадры организаций высшего и (или) послевузовского медицинского образования со стопроцентным участием государства имеют право на повышение квалификации за счет бюджетных средств.</w:t>
      </w:r>
    </w:p>
    <w:bookmarkEnd w:id="27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221 с изменением, внесенным Законом РК от 21.05.2022 </w:t>
      </w:r>
      <w:r>
        <w:rPr>
          <w:rFonts w:ascii="Times New Roman"/>
          <w:b w:val="false"/>
          <w:i w:val="false"/>
          <w:color w:val="000000"/>
          <w:sz w:val="28"/>
        </w:rPr>
        <w:t>№ 123-VII</w:t>
      </w:r>
      <w:r>
        <w:rPr>
          <w:rFonts w:ascii="Times New Roman"/>
          <w:b w:val="false"/>
          <w:i w:val="false"/>
          <w:color w:val="ff0000"/>
          <w:sz w:val="28"/>
        </w:rPr>
        <w:t xml:space="preserve"> (вводится в действие по истечении шести месяцев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222. Резидентура</w:t>
      </w:r>
    </w:p>
    <w:bookmarkStart w:name="z2946" w:id="2717"/>
    <w:p>
      <w:pPr>
        <w:spacing w:after="0"/>
        <w:ind w:left="0"/>
        <w:jc w:val="both"/>
      </w:pPr>
      <w:r>
        <w:rPr>
          <w:rFonts w:ascii="Times New Roman"/>
          <w:b w:val="false"/>
          <w:i w:val="false"/>
          <w:color w:val="000000"/>
          <w:sz w:val="28"/>
        </w:rPr>
        <w:t>
      1. Реализация программ резидентуры осуществляется организациями высшего и (или) послевузовского образования в аккредитованных клиниках организаций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специальностям, перечень которых утверждается уполномоченным органом.</w:t>
      </w:r>
    </w:p>
    <w:bookmarkEnd w:id="2717"/>
    <w:bookmarkStart w:name="z2947" w:id="2718"/>
    <w:p>
      <w:pPr>
        <w:spacing w:after="0"/>
        <w:ind w:left="0"/>
        <w:jc w:val="both"/>
      </w:pPr>
      <w:r>
        <w:rPr>
          <w:rFonts w:ascii="Times New Roman"/>
          <w:b w:val="false"/>
          <w:i w:val="false"/>
          <w:color w:val="000000"/>
          <w:sz w:val="28"/>
        </w:rPr>
        <w:t>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p>
    <w:bookmarkEnd w:id="2718"/>
    <w:bookmarkStart w:name="z2948" w:id="2719"/>
    <w:p>
      <w:pPr>
        <w:spacing w:after="0"/>
        <w:ind w:left="0"/>
        <w:jc w:val="both"/>
      </w:pPr>
      <w:r>
        <w:rPr>
          <w:rFonts w:ascii="Times New Roman"/>
          <w:b w:val="false"/>
          <w:i w:val="false"/>
          <w:color w:val="000000"/>
          <w:sz w:val="28"/>
        </w:rPr>
        <w:t>
      Перечень образовательных программ резидентуры содержится в реестре образовательных программ по уровням образования в области здравоохранения.</w:t>
      </w:r>
    </w:p>
    <w:bookmarkEnd w:id="2719"/>
    <w:bookmarkStart w:name="z2949" w:id="2720"/>
    <w:p>
      <w:pPr>
        <w:spacing w:after="0"/>
        <w:ind w:left="0"/>
        <w:jc w:val="both"/>
      </w:pPr>
      <w:r>
        <w:rPr>
          <w:rFonts w:ascii="Times New Roman"/>
          <w:b w:val="false"/>
          <w:i w:val="false"/>
          <w:color w:val="000000"/>
          <w:sz w:val="28"/>
        </w:rPr>
        <w:t>
      3. Лицо, обучающееся в резидентуре с целью изменения профессиональной квалификации, осваивает программу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уровню квалификации выпускников с учетом признания ранее достигнутых результатов обучения формального образования.</w:t>
      </w:r>
    </w:p>
    <w:bookmarkEnd w:id="2720"/>
    <w:bookmarkStart w:name="z2950" w:id="2721"/>
    <w:p>
      <w:pPr>
        <w:spacing w:after="0"/>
        <w:ind w:left="0"/>
        <w:jc w:val="both"/>
      </w:pPr>
      <w:r>
        <w:rPr>
          <w:rFonts w:ascii="Times New Roman"/>
          <w:b w:val="false"/>
          <w:i w:val="false"/>
          <w:color w:val="000000"/>
          <w:sz w:val="28"/>
        </w:rPr>
        <w:t>
      4. Подготовка в резидентуре осуществляется на основе интеграции теории и клинической практики с привлечением врачей-резидентов к личному 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навыков, знаний и опыта.</w:t>
      </w:r>
    </w:p>
    <w:bookmarkEnd w:id="2721"/>
    <w:bookmarkStart w:name="z2951" w:id="2722"/>
    <w:p>
      <w:pPr>
        <w:spacing w:after="0"/>
        <w:ind w:left="0"/>
        <w:jc w:val="both"/>
      </w:pPr>
      <w:r>
        <w:rPr>
          <w:rFonts w:ascii="Times New Roman"/>
          <w:b w:val="false"/>
          <w:i w:val="false"/>
          <w:color w:val="000000"/>
          <w:sz w:val="28"/>
        </w:rPr>
        <w:t>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bookmarkEnd w:id="2722"/>
    <w:bookmarkStart w:name="z2952" w:id="2723"/>
    <w:p>
      <w:pPr>
        <w:spacing w:after="0"/>
        <w:ind w:left="0"/>
        <w:jc w:val="both"/>
      </w:pPr>
      <w:r>
        <w:rPr>
          <w:rFonts w:ascii="Times New Roman"/>
          <w:b w:val="false"/>
          <w:i w:val="false"/>
          <w:color w:val="000000"/>
          <w:sz w:val="28"/>
        </w:rPr>
        <w:t>
      5. Правовой основой обучения врача-резидента и привлечения к предоставлению услуг является:</w:t>
      </w:r>
    </w:p>
    <w:bookmarkEnd w:id="2723"/>
    <w:bookmarkStart w:name="z2953" w:id="2724"/>
    <w:p>
      <w:pPr>
        <w:spacing w:after="0"/>
        <w:ind w:left="0"/>
        <w:jc w:val="both"/>
      </w:pPr>
      <w:r>
        <w:rPr>
          <w:rFonts w:ascii="Times New Roman"/>
          <w:b w:val="false"/>
          <w:i w:val="false"/>
          <w:color w:val="000000"/>
          <w:sz w:val="28"/>
        </w:rPr>
        <w:t>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bookmarkEnd w:id="2724"/>
    <w:bookmarkStart w:name="z2954" w:id="2725"/>
    <w:p>
      <w:pPr>
        <w:spacing w:after="0"/>
        <w:ind w:left="0"/>
        <w:jc w:val="both"/>
      </w:pPr>
      <w:r>
        <w:rPr>
          <w:rFonts w:ascii="Times New Roman"/>
          <w:b w:val="false"/>
          <w:i w:val="false"/>
          <w:color w:val="000000"/>
          <w:sz w:val="28"/>
        </w:rPr>
        <w:t>
      2) в национальных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bookmarkEnd w:id="2725"/>
    <w:bookmarkStart w:name="z2955" w:id="2726"/>
    <w:p>
      <w:pPr>
        <w:spacing w:after="0"/>
        <w:ind w:left="0"/>
        <w:jc w:val="both"/>
      </w:pPr>
      <w:r>
        <w:rPr>
          <w:rFonts w:ascii="Times New Roman"/>
          <w:b w:val="false"/>
          <w:i w:val="false"/>
          <w:color w:val="000000"/>
          <w:sz w:val="28"/>
        </w:rPr>
        <w:t>
      Форма типового договора об обучении по программе резидентуры утверждается уполномоченным органом.</w:t>
      </w:r>
    </w:p>
    <w:bookmarkEnd w:id="2726"/>
    <w:bookmarkStart w:name="z2956" w:id="2727"/>
    <w:p>
      <w:pPr>
        <w:spacing w:after="0"/>
        <w:ind w:left="0"/>
        <w:jc w:val="both"/>
      </w:pPr>
      <w:r>
        <w:rPr>
          <w:rFonts w:ascii="Times New Roman"/>
          <w:b w:val="false"/>
          <w:i w:val="false"/>
          <w:color w:val="000000"/>
          <w:sz w:val="28"/>
        </w:rPr>
        <w:t>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(или) послевузовского образования, а также национального и (или) научного центра, научно-исследовательского института.</w:t>
      </w:r>
    </w:p>
    <w:bookmarkEnd w:id="2727"/>
    <w:bookmarkStart w:name="z2957" w:id="2728"/>
    <w:p>
      <w:pPr>
        <w:spacing w:after="0"/>
        <w:ind w:left="0"/>
        <w:jc w:val="both"/>
      </w:pPr>
      <w:r>
        <w:rPr>
          <w:rFonts w:ascii="Times New Roman"/>
          <w:b w:val="false"/>
          <w:i w:val="false"/>
          <w:color w:val="000000"/>
          <w:sz w:val="28"/>
        </w:rPr>
        <w:t>
      В период обучения на врача-резидента распространяются правила трудового распорядка, требования по безопасности и охране труда базы резидентуры организации высшего и (или) послевузовского образования, национального и (или) научного центра, научно-исследовательского института.</w:t>
      </w:r>
    </w:p>
    <w:bookmarkEnd w:id="2728"/>
    <w:bookmarkStart w:name="z2958" w:id="2729"/>
    <w:p>
      <w:pPr>
        <w:spacing w:after="0"/>
        <w:ind w:left="0"/>
        <w:jc w:val="both"/>
      </w:pPr>
      <w:r>
        <w:rPr>
          <w:rFonts w:ascii="Times New Roman"/>
          <w:b w:val="false"/>
          <w:i w:val="false"/>
          <w:color w:val="000000"/>
          <w:sz w:val="28"/>
        </w:rPr>
        <w:t>
      6. Освоение профессиональной учебной программы резидентуры является обязательным условием допуска к самостоятельной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29"/>
    <w:p>
      <w:pPr>
        <w:spacing w:after="0"/>
        <w:ind w:left="0"/>
        <w:jc w:val="both"/>
      </w:pPr>
      <w:r>
        <w:rPr>
          <w:rFonts w:ascii="Times New Roman"/>
          <w:b/>
          <w:i w:val="false"/>
          <w:color w:val="000000"/>
          <w:sz w:val="28"/>
        </w:rPr>
        <w:t>Статья 223. Оценка обучающихся, выпускников по программам медицинского образования и специалистов в области здравоохранения</w:t>
      </w:r>
    </w:p>
    <w:bookmarkStart w:name="z2960" w:id="2730"/>
    <w:p>
      <w:pPr>
        <w:spacing w:after="0"/>
        <w:ind w:left="0"/>
        <w:jc w:val="both"/>
      </w:pPr>
      <w:r>
        <w:rPr>
          <w:rFonts w:ascii="Times New Roman"/>
          <w:b w:val="false"/>
          <w:i w:val="false"/>
          <w:color w:val="000000"/>
          <w:sz w:val="28"/>
        </w:rPr>
        <w:t>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bookmarkEnd w:id="2730"/>
    <w:bookmarkStart w:name="z2961" w:id="2731"/>
    <w:p>
      <w:pPr>
        <w:spacing w:after="0"/>
        <w:ind w:left="0"/>
        <w:jc w:val="both"/>
      </w:pPr>
      <w:r>
        <w:rPr>
          <w:rFonts w:ascii="Times New Roman"/>
          <w:b w:val="false"/>
          <w:i w:val="false"/>
          <w:color w:val="000000"/>
          <w:sz w:val="28"/>
        </w:rPr>
        <w:t>
      1) требованиях к компетенциям выпускников образовательных программ соответствующей специальности;</w:t>
      </w:r>
    </w:p>
    <w:bookmarkEnd w:id="2731"/>
    <w:bookmarkStart w:name="z2962" w:id="2732"/>
    <w:p>
      <w:pPr>
        <w:spacing w:after="0"/>
        <w:ind w:left="0"/>
        <w:jc w:val="both"/>
      </w:pPr>
      <w:r>
        <w:rPr>
          <w:rFonts w:ascii="Times New Roman"/>
          <w:b w:val="false"/>
          <w:i w:val="false"/>
          <w:color w:val="000000"/>
          <w:sz w:val="28"/>
        </w:rPr>
        <w:t>
      2) отраслевой рамке квалификаций и профессиональном стандарте.</w:t>
      </w:r>
    </w:p>
    <w:bookmarkEnd w:id="2732"/>
    <w:bookmarkStart w:name="z2963" w:id="2733"/>
    <w:p>
      <w:pPr>
        <w:spacing w:after="0"/>
        <w:ind w:left="0"/>
        <w:jc w:val="both"/>
      </w:pPr>
      <w:r>
        <w:rPr>
          <w:rFonts w:ascii="Times New Roman"/>
          <w:b w:val="false"/>
          <w:i w:val="false"/>
          <w:color w:val="000000"/>
          <w:sz w:val="28"/>
        </w:rPr>
        <w:t>
      2. Оценка знаний и навыков обучающихся по образовательным программам в области здравоохранения проводится в соответствии результатами обучения.</w:t>
      </w:r>
    </w:p>
    <w:bookmarkEnd w:id="2733"/>
    <w:bookmarkStart w:name="z2964" w:id="2734"/>
    <w:p>
      <w:pPr>
        <w:spacing w:after="0"/>
        <w:ind w:left="0"/>
        <w:jc w:val="both"/>
      </w:pPr>
      <w:r>
        <w:rPr>
          <w:rFonts w:ascii="Times New Roman"/>
          <w:b w:val="false"/>
          <w:i w:val="false"/>
          <w:color w:val="000000"/>
          <w:sz w:val="28"/>
        </w:rPr>
        <w:t>
      3. 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bookmarkEnd w:id="2734"/>
    <w:bookmarkStart w:name="z2965" w:id="2735"/>
    <w:p>
      <w:pPr>
        <w:spacing w:after="0"/>
        <w:ind w:left="0"/>
        <w:jc w:val="both"/>
      </w:pPr>
      <w:r>
        <w:rPr>
          <w:rFonts w:ascii="Times New Roman"/>
          <w:b w:val="false"/>
          <w:i w:val="false"/>
          <w:color w:val="000000"/>
          <w:sz w:val="28"/>
        </w:rPr>
        <w:t>
      Оценка профессиональной подготовленности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bookmarkEnd w:id="2735"/>
    <w:bookmarkStart w:name="z2966" w:id="2736"/>
    <w:p>
      <w:pPr>
        <w:spacing w:after="0"/>
        <w:ind w:left="0"/>
        <w:jc w:val="both"/>
      </w:pPr>
      <w:r>
        <w:rPr>
          <w:rFonts w:ascii="Times New Roman"/>
          <w:b w:val="false"/>
          <w:i w:val="false"/>
          <w:color w:val="000000"/>
          <w:sz w:val="28"/>
        </w:rPr>
        <w:t>
      4. Оценка профессиональной подготовленности специалистов в области здравоохранения проводится в соответствии с требованиями профессионального стандарта.</w:t>
      </w:r>
    </w:p>
    <w:bookmarkEnd w:id="2736"/>
    <w:bookmarkStart w:name="z2967" w:id="2737"/>
    <w:p>
      <w:pPr>
        <w:spacing w:after="0"/>
        <w:ind w:left="0"/>
        <w:jc w:val="both"/>
      </w:pPr>
      <w:r>
        <w:rPr>
          <w:rFonts w:ascii="Times New Roman"/>
          <w:b w:val="false"/>
          <w:i w:val="false"/>
          <w:color w:val="000000"/>
          <w:sz w:val="28"/>
        </w:rPr>
        <w:t>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bookmarkEnd w:id="2737"/>
    <w:bookmarkStart w:name="z2968" w:id="2738"/>
    <w:p>
      <w:pPr>
        <w:spacing w:after="0"/>
        <w:ind w:left="0"/>
        <w:jc w:val="both"/>
      </w:pPr>
      <w:r>
        <w:rPr>
          <w:rFonts w:ascii="Times New Roman"/>
          <w:b w:val="false"/>
          <w:i w:val="false"/>
          <w:color w:val="000000"/>
          <w:sz w:val="28"/>
        </w:rPr>
        <w:t>
      6. Правила оценки знаний и навыков обучающихся, оценки профессиональной подготовленности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38"/>
    <w:p>
      <w:pPr>
        <w:spacing w:after="0"/>
        <w:ind w:left="0"/>
        <w:jc w:val="both"/>
      </w:pPr>
      <w:r>
        <w:rPr>
          <w:rFonts w:ascii="Times New Roman"/>
          <w:b/>
          <w:i w:val="false"/>
          <w:color w:val="000000"/>
          <w:sz w:val="28"/>
        </w:rPr>
        <w:t>Статья 224. Профессиональная клятва медицинского работника Республики Казахстан</w:t>
      </w:r>
    </w:p>
    <w:bookmarkStart w:name="z2970" w:id="2739"/>
    <w:p>
      <w:pPr>
        <w:spacing w:after="0"/>
        <w:ind w:left="0"/>
        <w:jc w:val="both"/>
      </w:pPr>
      <w:r>
        <w:rPr>
          <w:rFonts w:ascii="Times New Roman"/>
          <w:b w:val="false"/>
          <w:i w:val="false"/>
          <w:color w:val="000000"/>
          <w:sz w:val="28"/>
        </w:rPr>
        <w:t>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работника Республики Казахстан следующего содержания:</w:t>
      </w:r>
    </w:p>
    <w:bookmarkEnd w:id="2739"/>
    <w:bookmarkStart w:name="z2971" w:id="2740"/>
    <w:p>
      <w:pPr>
        <w:spacing w:after="0"/>
        <w:ind w:left="0"/>
        <w:jc w:val="both"/>
      </w:pPr>
      <w:r>
        <w:rPr>
          <w:rFonts w:ascii="Times New Roman"/>
          <w:b w:val="false"/>
          <w:i w:val="false"/>
          <w:color w:val="000000"/>
          <w:sz w:val="28"/>
        </w:rPr>
        <w:t>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bookmarkEnd w:id="2740"/>
    <w:bookmarkStart w:name="z2972" w:id="2741"/>
    <w:p>
      <w:pPr>
        <w:spacing w:after="0"/>
        <w:ind w:left="0"/>
        <w:jc w:val="left"/>
      </w:pPr>
      <w:r>
        <w:rPr>
          <w:rFonts w:ascii="Times New Roman"/>
          <w:b/>
          <w:i w:val="false"/>
          <w:color w:val="000000"/>
        </w:rPr>
        <w:t xml:space="preserve"> Глава 26. НАУЧНАЯ ДЕЯТЕЛЬНОСТЬ В ОБЛАСТИ ЗДРАВООХРАНЕНИЯ</w:t>
      </w:r>
    </w:p>
    <w:bookmarkEnd w:id="2741"/>
    <w:p>
      <w:pPr>
        <w:spacing w:after="0"/>
        <w:ind w:left="0"/>
        <w:jc w:val="both"/>
      </w:pPr>
      <w:r>
        <w:rPr>
          <w:rFonts w:ascii="Times New Roman"/>
          <w:b/>
          <w:i w:val="false"/>
          <w:color w:val="000000"/>
          <w:sz w:val="28"/>
        </w:rPr>
        <w:t>Статья 225. Субъекты научной деятельности</w:t>
      </w:r>
    </w:p>
    <w:bookmarkStart w:name="z2974" w:id="2742"/>
    <w:p>
      <w:pPr>
        <w:spacing w:after="0"/>
        <w:ind w:left="0"/>
        <w:jc w:val="both"/>
      </w:pPr>
      <w:r>
        <w:rPr>
          <w:rFonts w:ascii="Times New Roman"/>
          <w:b w:val="false"/>
          <w:i w:val="false"/>
          <w:color w:val="000000"/>
          <w:sz w:val="28"/>
        </w:rPr>
        <w:t>
      1. Субъектами научной деятельности в области здравоохранения являются физические и юридические лица, осуществляющие биомедицинские исследования.</w:t>
      </w:r>
    </w:p>
    <w:bookmarkEnd w:id="2742"/>
    <w:bookmarkStart w:name="z2975" w:id="2743"/>
    <w:p>
      <w:pPr>
        <w:spacing w:after="0"/>
        <w:ind w:left="0"/>
        <w:jc w:val="both"/>
      </w:pPr>
      <w:r>
        <w:rPr>
          <w:rFonts w:ascii="Times New Roman"/>
          <w:b w:val="false"/>
          <w:i w:val="false"/>
          <w:color w:val="000000"/>
          <w:sz w:val="28"/>
        </w:rPr>
        <w:t>
      К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bookmarkEnd w:id="2743"/>
    <w:bookmarkStart w:name="z2976" w:id="2744"/>
    <w:p>
      <w:pPr>
        <w:spacing w:after="0"/>
        <w:ind w:left="0"/>
        <w:jc w:val="both"/>
      </w:pPr>
      <w:r>
        <w:rPr>
          <w:rFonts w:ascii="Times New Roman"/>
          <w:b w:val="false"/>
          <w:i w:val="false"/>
          <w:color w:val="000000"/>
          <w:sz w:val="28"/>
        </w:rPr>
        <w:t>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здравоохранения по результатам оценки результативности научной, научно-технической и инновационной деятельности.</w:t>
      </w:r>
    </w:p>
    <w:bookmarkEnd w:id="2744"/>
    <w:bookmarkStart w:name="z2977" w:id="2745"/>
    <w:p>
      <w:pPr>
        <w:spacing w:after="0"/>
        <w:ind w:left="0"/>
        <w:jc w:val="both"/>
      </w:pPr>
      <w:r>
        <w:rPr>
          <w:rFonts w:ascii="Times New Roman"/>
          <w:b w:val="false"/>
          <w:i w:val="false"/>
          <w:color w:val="000000"/>
          <w:sz w:val="28"/>
        </w:rPr>
        <w:t>
      Порядок присвоения и пересмотра статуса научной организации в области здравоохранения, а также порядок проведения оценки результативности научной, научно-технической и инновационной деятельности определяются уполномоченным органом по согласованию с уполномоченным органом в области науки.</w:t>
      </w:r>
    </w:p>
    <w:bookmarkEnd w:id="2745"/>
    <w:bookmarkStart w:name="z2978" w:id="2746"/>
    <w:p>
      <w:pPr>
        <w:spacing w:after="0"/>
        <w:ind w:left="0"/>
        <w:jc w:val="both"/>
      </w:pPr>
      <w:r>
        <w:rPr>
          <w:rFonts w:ascii="Times New Roman"/>
          <w:b w:val="false"/>
          <w:i w:val="false"/>
          <w:color w:val="000000"/>
          <w:sz w:val="28"/>
        </w:rPr>
        <w:t>
      2. Субъекты научной деятельности в области здравоохранения проводят биомедицинские исследования с 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46"/>
    <w:p>
      <w:pPr>
        <w:spacing w:after="0"/>
        <w:ind w:left="0"/>
        <w:jc w:val="both"/>
      </w:pPr>
      <w:r>
        <w:rPr>
          <w:rFonts w:ascii="Times New Roman"/>
          <w:b/>
          <w:i w:val="false"/>
          <w:color w:val="000000"/>
          <w:sz w:val="28"/>
        </w:rPr>
        <w:t>Статья 226. Управление научной деятельностью</w:t>
      </w:r>
    </w:p>
    <w:bookmarkStart w:name="z2980" w:id="2747"/>
    <w:p>
      <w:pPr>
        <w:spacing w:after="0"/>
        <w:ind w:left="0"/>
        <w:jc w:val="both"/>
      </w:pPr>
      <w:r>
        <w:rPr>
          <w:rFonts w:ascii="Times New Roman"/>
          <w:b w:val="false"/>
          <w:i w:val="false"/>
          <w:color w:val="000000"/>
          <w:sz w:val="28"/>
        </w:rPr>
        <w:t>
      1. Уполномоченный орган осуществляет координацию и мониторинг развития биомедицинских исследований.</w:t>
      </w:r>
    </w:p>
    <w:bookmarkEnd w:id="2747"/>
    <w:bookmarkStart w:name="z2981" w:id="2748"/>
    <w:p>
      <w:pPr>
        <w:spacing w:after="0"/>
        <w:ind w:left="0"/>
        <w:jc w:val="both"/>
      </w:pPr>
      <w:r>
        <w:rPr>
          <w:rFonts w:ascii="Times New Roman"/>
          <w:b w:val="false"/>
          <w:i w:val="false"/>
          <w:color w:val="000000"/>
          <w:sz w:val="28"/>
        </w:rPr>
        <w:t>
      2. Уполномоченный орган организует проведение научно-медицинской экспертизы:</w:t>
      </w:r>
    </w:p>
    <w:bookmarkEnd w:id="2748"/>
    <w:bookmarkStart w:name="z2982" w:id="2749"/>
    <w:p>
      <w:pPr>
        <w:spacing w:after="0"/>
        <w:ind w:left="0"/>
        <w:jc w:val="both"/>
      </w:pPr>
      <w:r>
        <w:rPr>
          <w:rFonts w:ascii="Times New Roman"/>
          <w:b w:val="false"/>
          <w:i w:val="false"/>
          <w:color w:val="000000"/>
          <w:sz w:val="28"/>
        </w:rPr>
        <w:t>
      1) проектов программ прикладных научных исследований;</w:t>
      </w:r>
    </w:p>
    <w:bookmarkEnd w:id="2749"/>
    <w:bookmarkStart w:name="z2983" w:id="2750"/>
    <w:p>
      <w:pPr>
        <w:spacing w:after="0"/>
        <w:ind w:left="0"/>
        <w:jc w:val="both"/>
      </w:pPr>
      <w:r>
        <w:rPr>
          <w:rFonts w:ascii="Times New Roman"/>
          <w:b w:val="false"/>
          <w:i w:val="false"/>
          <w:color w:val="000000"/>
          <w:sz w:val="28"/>
        </w:rPr>
        <w:t>
      2) результатов завершенных научно-медицинских программ;</w:t>
      </w:r>
    </w:p>
    <w:bookmarkEnd w:id="2750"/>
    <w:bookmarkStart w:name="z2984" w:id="2751"/>
    <w:p>
      <w:pPr>
        <w:spacing w:after="0"/>
        <w:ind w:left="0"/>
        <w:jc w:val="both"/>
      </w:pPr>
      <w:r>
        <w:rPr>
          <w:rFonts w:ascii="Times New Roman"/>
          <w:b w:val="false"/>
          <w:i w:val="false"/>
          <w:color w:val="000000"/>
          <w:sz w:val="28"/>
        </w:rPr>
        <w:t>
      3) научных работ, выдвигаемых на соискание государственных наград Республики Казахстан;</w:t>
      </w:r>
    </w:p>
    <w:bookmarkEnd w:id="2751"/>
    <w:bookmarkStart w:name="z2985" w:id="2752"/>
    <w:p>
      <w:pPr>
        <w:spacing w:after="0"/>
        <w:ind w:left="0"/>
        <w:jc w:val="both"/>
      </w:pPr>
      <w:r>
        <w:rPr>
          <w:rFonts w:ascii="Times New Roman"/>
          <w:b w:val="false"/>
          <w:i w:val="false"/>
          <w:color w:val="000000"/>
          <w:sz w:val="28"/>
        </w:rPr>
        <w:t>
      4) научно-медицинских разработок, планируемых для внедрения в практику здравоохранения.</w:t>
      </w:r>
    </w:p>
    <w:bookmarkEnd w:id="2752"/>
    <w:bookmarkStart w:name="z2986" w:id="2753"/>
    <w:p>
      <w:pPr>
        <w:spacing w:after="0"/>
        <w:ind w:left="0"/>
        <w:jc w:val="both"/>
      </w:pPr>
      <w:r>
        <w:rPr>
          <w:rFonts w:ascii="Times New Roman"/>
          <w:b w:val="false"/>
          <w:i w:val="false"/>
          <w:color w:val="000000"/>
          <w:sz w:val="28"/>
        </w:rPr>
        <w:t>
      Порядок проведения научно-медицинской экспертизы определяется уполномоченным органом.</w:t>
      </w:r>
    </w:p>
    <w:bookmarkEnd w:id="2753"/>
    <w:p>
      <w:pPr>
        <w:spacing w:after="0"/>
        <w:ind w:left="0"/>
        <w:jc w:val="both"/>
      </w:pPr>
      <w:r>
        <w:rPr>
          <w:rFonts w:ascii="Times New Roman"/>
          <w:b/>
          <w:i w:val="false"/>
          <w:color w:val="000000"/>
          <w:sz w:val="28"/>
        </w:rPr>
        <w:t>Статья 227. Биомедицинские исследования</w:t>
      </w:r>
    </w:p>
    <w:bookmarkStart w:name="z2988" w:id="2754"/>
    <w:p>
      <w:pPr>
        <w:spacing w:after="0"/>
        <w:ind w:left="0"/>
        <w:jc w:val="both"/>
      </w:pPr>
      <w:r>
        <w:rPr>
          <w:rFonts w:ascii="Times New Roman"/>
          <w:b w:val="false"/>
          <w:i w:val="false"/>
          <w:color w:val="000000"/>
          <w:sz w:val="28"/>
        </w:rPr>
        <w:t>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животного, а также на основе использования клинико-эпидемиологических данных и иной медицинской информации.</w:t>
      </w:r>
    </w:p>
    <w:bookmarkEnd w:id="2754"/>
    <w:bookmarkStart w:name="z2989" w:id="2755"/>
    <w:p>
      <w:pPr>
        <w:spacing w:after="0"/>
        <w:ind w:left="0"/>
        <w:jc w:val="both"/>
      </w:pPr>
      <w:r>
        <w:rPr>
          <w:rFonts w:ascii="Times New Roman"/>
          <w:b w:val="false"/>
          <w:i w:val="false"/>
          <w:color w:val="000000"/>
          <w:sz w:val="28"/>
        </w:rPr>
        <w:t>
      Биомедицинские исследования включают фундаментальные и прикладные биомедицинские исследования. Прикладные биомедицинские исследования включают 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bookmarkEnd w:id="2755"/>
    <w:bookmarkStart w:name="z2990" w:id="2756"/>
    <w:p>
      <w:pPr>
        <w:spacing w:after="0"/>
        <w:ind w:left="0"/>
        <w:jc w:val="both"/>
      </w:pPr>
      <w:r>
        <w:rPr>
          <w:rFonts w:ascii="Times New Roman"/>
          <w:b w:val="false"/>
          <w:i w:val="false"/>
          <w:color w:val="000000"/>
          <w:sz w:val="28"/>
        </w:rPr>
        <w:t>
      2. Создание человеческих эмбрионов для целей биомедицинских исследований и клонирование человека запрещены.</w:t>
      </w:r>
    </w:p>
    <w:bookmarkEnd w:id="2756"/>
    <w:bookmarkStart w:name="z2991" w:id="2757"/>
    <w:p>
      <w:pPr>
        <w:spacing w:after="0"/>
        <w:ind w:left="0"/>
        <w:jc w:val="both"/>
      </w:pPr>
      <w:r>
        <w:rPr>
          <w:rFonts w:ascii="Times New Roman"/>
          <w:b w:val="false"/>
          <w:i w:val="false"/>
          <w:color w:val="000000"/>
          <w:sz w:val="28"/>
        </w:rPr>
        <w:t>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bookmarkEnd w:id="2757"/>
    <w:bookmarkStart w:name="z2992" w:id="2758"/>
    <w:p>
      <w:pPr>
        <w:spacing w:after="0"/>
        <w:ind w:left="0"/>
        <w:jc w:val="both"/>
      </w:pPr>
      <w:r>
        <w:rPr>
          <w:rFonts w:ascii="Times New Roman"/>
          <w:b w:val="false"/>
          <w:i w:val="false"/>
          <w:color w:val="000000"/>
          <w:sz w:val="28"/>
        </w:rPr>
        <w:t>
      4. Клинические исследования проводятся при условии получения положительных результатов медико-биологических экспериментов, доклинических (неклинических) исследований.</w:t>
      </w:r>
    </w:p>
    <w:bookmarkEnd w:id="2758"/>
    <w:bookmarkStart w:name="z2993" w:id="2759"/>
    <w:p>
      <w:pPr>
        <w:spacing w:after="0"/>
        <w:ind w:left="0"/>
        <w:jc w:val="both"/>
      </w:pPr>
      <w:r>
        <w:rPr>
          <w:rFonts w:ascii="Times New Roman"/>
          <w:b w:val="false"/>
          <w:i w:val="false"/>
          <w:color w:val="000000"/>
          <w:sz w:val="28"/>
        </w:rPr>
        <w:t>
      5. Прикладные биомедицинские исследования могут проводиться только при одновременном соблюдении следующих требований:</w:t>
      </w:r>
    </w:p>
    <w:bookmarkEnd w:id="2759"/>
    <w:bookmarkStart w:name="z2994" w:id="2760"/>
    <w:p>
      <w:pPr>
        <w:spacing w:after="0"/>
        <w:ind w:left="0"/>
        <w:jc w:val="both"/>
      </w:pPr>
      <w:r>
        <w:rPr>
          <w:rFonts w:ascii="Times New Roman"/>
          <w:b w:val="false"/>
          <w:i w:val="false"/>
          <w:color w:val="000000"/>
          <w:sz w:val="28"/>
        </w:rPr>
        <w:t>
      1) биомедицинские исследования направлены на получение новых научных данных и внедрение их в практическое здравоохранение;</w:t>
      </w:r>
    </w:p>
    <w:bookmarkEnd w:id="2760"/>
    <w:bookmarkStart w:name="z2995" w:id="2761"/>
    <w:p>
      <w:pPr>
        <w:spacing w:after="0"/>
        <w:ind w:left="0"/>
        <w:jc w:val="both"/>
      </w:pPr>
      <w:r>
        <w:rPr>
          <w:rFonts w:ascii="Times New Roman"/>
          <w:b w:val="false"/>
          <w:i w:val="false"/>
          <w:color w:val="000000"/>
          <w:sz w:val="28"/>
        </w:rPr>
        <w:t>
      2) обеспечены защита интересов субъекта исследования и конфиденциальность его медицинской информации;</w:t>
      </w:r>
    </w:p>
    <w:bookmarkEnd w:id="2761"/>
    <w:bookmarkStart w:name="z2996" w:id="2762"/>
    <w:p>
      <w:pPr>
        <w:spacing w:after="0"/>
        <w:ind w:left="0"/>
        <w:jc w:val="both"/>
      </w:pPr>
      <w:r>
        <w:rPr>
          <w:rFonts w:ascii="Times New Roman"/>
          <w:b w:val="false"/>
          <w:i w:val="false"/>
          <w:color w:val="000000"/>
          <w:sz w:val="28"/>
        </w:rPr>
        <w:t>
      3) получено согласие субъекта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bookmarkEnd w:id="2762"/>
    <w:bookmarkStart w:name="z2997" w:id="2763"/>
    <w:p>
      <w:pPr>
        <w:spacing w:after="0"/>
        <w:ind w:left="0"/>
        <w:jc w:val="both"/>
      </w:pPr>
      <w:r>
        <w:rPr>
          <w:rFonts w:ascii="Times New Roman"/>
          <w:b w:val="false"/>
          <w:i w:val="false"/>
          <w:color w:val="000000"/>
          <w:sz w:val="28"/>
        </w:rPr>
        <w:t>
      4) интервенционные клинические исследования лекарственных средств, медицинских изделий проводятся с разрешения уполномоченного органа.</w:t>
      </w:r>
    </w:p>
    <w:bookmarkEnd w:id="2763"/>
    <w:bookmarkStart w:name="z2998" w:id="2764"/>
    <w:p>
      <w:pPr>
        <w:spacing w:after="0"/>
        <w:ind w:left="0"/>
        <w:jc w:val="both"/>
      </w:pPr>
      <w:r>
        <w:rPr>
          <w:rFonts w:ascii="Times New Roman"/>
          <w:b w:val="false"/>
          <w:i w:val="false"/>
          <w:color w:val="000000"/>
          <w:sz w:val="28"/>
        </w:rPr>
        <w:t>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bookmarkEnd w:id="2764"/>
    <w:bookmarkStart w:name="z2999" w:id="2765"/>
    <w:p>
      <w:pPr>
        <w:spacing w:after="0"/>
        <w:ind w:left="0"/>
        <w:jc w:val="both"/>
      </w:pPr>
      <w:r>
        <w:rPr>
          <w:rFonts w:ascii="Times New Roman"/>
          <w:b w:val="false"/>
          <w:i w:val="false"/>
          <w:color w:val="000000"/>
          <w:sz w:val="28"/>
        </w:rPr>
        <w:t>
      1) несовершеннолетние;</w:t>
      </w:r>
    </w:p>
    <w:bookmarkEnd w:id="2765"/>
    <w:bookmarkStart w:name="z3000" w:id="2766"/>
    <w:p>
      <w:pPr>
        <w:spacing w:after="0"/>
        <w:ind w:left="0"/>
        <w:jc w:val="both"/>
      </w:pPr>
      <w:r>
        <w:rPr>
          <w:rFonts w:ascii="Times New Roman"/>
          <w:b w:val="false"/>
          <w:i w:val="false"/>
          <w:color w:val="000000"/>
          <w:sz w:val="28"/>
        </w:rPr>
        <w:t>
      2) беременные;</w:t>
      </w:r>
    </w:p>
    <w:bookmarkEnd w:id="2766"/>
    <w:bookmarkStart w:name="z3001" w:id="2767"/>
    <w:p>
      <w:pPr>
        <w:spacing w:after="0"/>
        <w:ind w:left="0"/>
        <w:jc w:val="both"/>
      </w:pPr>
      <w:r>
        <w:rPr>
          <w:rFonts w:ascii="Times New Roman"/>
          <w:b w:val="false"/>
          <w:i w:val="false"/>
          <w:color w:val="000000"/>
          <w:sz w:val="28"/>
        </w:rPr>
        <w:t>
      3) недееспособные;</w:t>
      </w:r>
    </w:p>
    <w:bookmarkEnd w:id="2767"/>
    <w:bookmarkStart w:name="z3002" w:id="2768"/>
    <w:p>
      <w:pPr>
        <w:spacing w:after="0"/>
        <w:ind w:left="0"/>
        <w:jc w:val="both"/>
      </w:pPr>
      <w:r>
        <w:rPr>
          <w:rFonts w:ascii="Times New Roman"/>
          <w:b w:val="false"/>
          <w:i w:val="false"/>
          <w:color w:val="000000"/>
          <w:sz w:val="28"/>
        </w:rPr>
        <w:t>
      4) обучающиеся лица в случаях, если участие в биомедицинских исследованиях связано с их учебой;</w:t>
      </w:r>
    </w:p>
    <w:bookmarkEnd w:id="2768"/>
    <w:bookmarkStart w:name="z3003" w:id="2769"/>
    <w:p>
      <w:pPr>
        <w:spacing w:after="0"/>
        <w:ind w:left="0"/>
        <w:jc w:val="both"/>
      </w:pPr>
      <w:r>
        <w:rPr>
          <w:rFonts w:ascii="Times New Roman"/>
          <w:b w:val="false"/>
          <w:i w:val="false"/>
          <w:color w:val="000000"/>
          <w:sz w:val="28"/>
        </w:rPr>
        <w:t>
      5) пенсионеры по возрасту, нуждающиеся в посторонней помощи;</w:t>
      </w:r>
    </w:p>
    <w:bookmarkEnd w:id="2769"/>
    <w:bookmarkStart w:name="z3004" w:id="2770"/>
    <w:p>
      <w:pPr>
        <w:spacing w:after="0"/>
        <w:ind w:left="0"/>
        <w:jc w:val="both"/>
      </w:pPr>
      <w:r>
        <w:rPr>
          <w:rFonts w:ascii="Times New Roman"/>
          <w:b w:val="false"/>
          <w:i w:val="false"/>
          <w:color w:val="000000"/>
          <w:sz w:val="28"/>
        </w:rPr>
        <w:t>
      6) военнослужащие и сотрудники правоохранительных и специальных государственных органов;</w:t>
      </w:r>
    </w:p>
    <w:bookmarkEnd w:id="2770"/>
    <w:bookmarkStart w:name="z3005" w:id="2771"/>
    <w:p>
      <w:pPr>
        <w:spacing w:after="0"/>
        <w:ind w:left="0"/>
        <w:jc w:val="both"/>
      </w:pPr>
      <w:r>
        <w:rPr>
          <w:rFonts w:ascii="Times New Roman"/>
          <w:b w:val="false"/>
          <w:i w:val="false"/>
          <w:color w:val="000000"/>
          <w:sz w:val="28"/>
        </w:rPr>
        <w:t>
      7) персонал медицинских организаций, где проводятся биомедицинские исследования;</w:t>
      </w:r>
    </w:p>
    <w:bookmarkEnd w:id="2771"/>
    <w:bookmarkStart w:name="z3006" w:id="2772"/>
    <w:p>
      <w:pPr>
        <w:spacing w:after="0"/>
        <w:ind w:left="0"/>
        <w:jc w:val="both"/>
      </w:pPr>
      <w:r>
        <w:rPr>
          <w:rFonts w:ascii="Times New Roman"/>
          <w:b w:val="false"/>
          <w:i w:val="false"/>
          <w:color w:val="000000"/>
          <w:sz w:val="28"/>
        </w:rPr>
        <w:t>
      8) лица, содержащиеся в учреждениях уголовно-исполнительной системы.</w:t>
      </w:r>
    </w:p>
    <w:bookmarkEnd w:id="2772"/>
    <w:bookmarkStart w:name="z3007" w:id="2773"/>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1), 2), 3), 4) и 5) пункта 6 настоящей статьи, проводятся только для изучения лечебного эффекта.</w:t>
      </w:r>
    </w:p>
    <w:bookmarkEnd w:id="2773"/>
    <w:bookmarkStart w:name="z3008" w:id="2774"/>
    <w:p>
      <w:pPr>
        <w:spacing w:after="0"/>
        <w:ind w:left="0"/>
        <w:jc w:val="both"/>
      </w:pPr>
      <w:r>
        <w:rPr>
          <w:rFonts w:ascii="Times New Roman"/>
          <w:b w:val="false"/>
          <w:i w:val="false"/>
          <w:color w:val="000000"/>
          <w:sz w:val="28"/>
        </w:rPr>
        <w:t>
      Интервенционные клинические исследования на категориях лиц, указанных в подпунктах 6), 7) и 8) пункта 6 настоящей статьи, запрещены.</w:t>
      </w:r>
    </w:p>
    <w:bookmarkEnd w:id="2774"/>
    <w:bookmarkStart w:name="z3009" w:id="2775"/>
    <w:p>
      <w:pPr>
        <w:spacing w:after="0"/>
        <w:ind w:left="0"/>
        <w:jc w:val="both"/>
      </w:pPr>
      <w:r>
        <w:rPr>
          <w:rFonts w:ascii="Times New Roman"/>
          <w:b w:val="false"/>
          <w:i w:val="false"/>
          <w:color w:val="000000"/>
          <w:sz w:val="28"/>
        </w:rPr>
        <w:t>
      7. При получении письменного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bookmarkEnd w:id="2775"/>
    <w:bookmarkStart w:name="z3010" w:id="2776"/>
    <w:p>
      <w:pPr>
        <w:spacing w:after="0"/>
        <w:ind w:left="0"/>
        <w:jc w:val="both"/>
      </w:pPr>
      <w:r>
        <w:rPr>
          <w:rFonts w:ascii="Times New Roman"/>
          <w:b w:val="false"/>
          <w:i w:val="false"/>
          <w:color w:val="000000"/>
          <w:sz w:val="28"/>
        </w:rPr>
        <w:t>
      1) о медицинской технологии, фармакологическом или лекарственном средстве, сущности и продолжительности медицинского исследования;</w:t>
      </w:r>
    </w:p>
    <w:bookmarkEnd w:id="2776"/>
    <w:bookmarkStart w:name="z3011" w:id="2777"/>
    <w:p>
      <w:pPr>
        <w:spacing w:after="0"/>
        <w:ind w:left="0"/>
        <w:jc w:val="both"/>
      </w:pPr>
      <w:r>
        <w:rPr>
          <w:rFonts w:ascii="Times New Roman"/>
          <w:b w:val="false"/>
          <w:i w:val="false"/>
          <w:color w:val="000000"/>
          <w:sz w:val="28"/>
        </w:rPr>
        <w:t>
      2) о степени безопасности, рисках и ожидаемой эффективности медицинской технологии, фармакологического или лекарственного средства;</w:t>
      </w:r>
    </w:p>
    <w:bookmarkEnd w:id="2777"/>
    <w:bookmarkStart w:name="z3012" w:id="2778"/>
    <w:p>
      <w:pPr>
        <w:spacing w:after="0"/>
        <w:ind w:left="0"/>
        <w:jc w:val="both"/>
      </w:pPr>
      <w:r>
        <w:rPr>
          <w:rFonts w:ascii="Times New Roman"/>
          <w:b w:val="false"/>
          <w:i w:val="false"/>
          <w:color w:val="000000"/>
          <w:sz w:val="28"/>
        </w:rPr>
        <w:t>
      3) о действиях в случае непредвиденных эффектов применения медицинской технологии, фармакологического или лекарственного средства на состояние здоровья;</w:t>
      </w:r>
    </w:p>
    <w:bookmarkEnd w:id="2778"/>
    <w:bookmarkStart w:name="z3013" w:id="2779"/>
    <w:p>
      <w:pPr>
        <w:spacing w:after="0"/>
        <w:ind w:left="0"/>
        <w:jc w:val="both"/>
      </w:pPr>
      <w:r>
        <w:rPr>
          <w:rFonts w:ascii="Times New Roman"/>
          <w:b w:val="false"/>
          <w:i w:val="false"/>
          <w:color w:val="000000"/>
          <w:sz w:val="28"/>
        </w:rPr>
        <w:t>
      4) об условиях страхования здоровья.</w:t>
      </w:r>
    </w:p>
    <w:bookmarkEnd w:id="2779"/>
    <w:bookmarkStart w:name="z3014" w:id="2780"/>
    <w:p>
      <w:pPr>
        <w:spacing w:after="0"/>
        <w:ind w:left="0"/>
        <w:jc w:val="both"/>
      </w:pPr>
      <w:r>
        <w:rPr>
          <w:rFonts w:ascii="Times New Roman"/>
          <w:b w:val="false"/>
          <w:i w:val="false"/>
          <w:color w:val="000000"/>
          <w:sz w:val="28"/>
        </w:rPr>
        <w:t>
      При этом до начала исследований доброволец или пациент, законный представитель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bookmarkEnd w:id="2780"/>
    <w:bookmarkStart w:name="z3015" w:id="2781"/>
    <w:p>
      <w:pPr>
        <w:spacing w:after="0"/>
        <w:ind w:left="0"/>
        <w:jc w:val="both"/>
      </w:pPr>
      <w:r>
        <w:rPr>
          <w:rFonts w:ascii="Times New Roman"/>
          <w:b w:val="false"/>
          <w:i w:val="false"/>
          <w:color w:val="000000"/>
          <w:sz w:val="28"/>
        </w:rPr>
        <w:t>
      8. Биомедицинские исследования прекращаются на любом этапе:</w:t>
      </w:r>
    </w:p>
    <w:bookmarkEnd w:id="2781"/>
    <w:bookmarkStart w:name="z3016" w:id="2782"/>
    <w:p>
      <w:pPr>
        <w:spacing w:after="0"/>
        <w:ind w:left="0"/>
        <w:jc w:val="both"/>
      </w:pPr>
      <w:r>
        <w:rPr>
          <w:rFonts w:ascii="Times New Roman"/>
          <w:b w:val="false"/>
          <w:i w:val="false"/>
          <w:color w:val="000000"/>
          <w:sz w:val="28"/>
        </w:rPr>
        <w:t>
      1) по требованию участвующего в исследованиях несовершеннолетнего лица, его законного представителя, опекуна недееспособного лица, пациента или добровольца;</w:t>
      </w:r>
    </w:p>
    <w:bookmarkEnd w:id="2782"/>
    <w:bookmarkStart w:name="z3017" w:id="2783"/>
    <w:p>
      <w:pPr>
        <w:spacing w:after="0"/>
        <w:ind w:left="0"/>
        <w:jc w:val="both"/>
      </w:pPr>
      <w:r>
        <w:rPr>
          <w:rFonts w:ascii="Times New Roman"/>
          <w:b w:val="false"/>
          <w:i w:val="false"/>
          <w:color w:val="000000"/>
          <w:sz w:val="28"/>
        </w:rPr>
        <w:t>
      2) в случае возникновения угрозы жизни, здоровью добровольца или пациента, несовершеннолетнего лица, недееспособного лица.</w:t>
      </w:r>
    </w:p>
    <w:bookmarkEnd w:id="2783"/>
    <w:bookmarkStart w:name="z3018" w:id="2784"/>
    <w:p>
      <w:pPr>
        <w:spacing w:after="0"/>
        <w:ind w:left="0"/>
        <w:jc w:val="both"/>
      </w:pPr>
      <w:r>
        <w:rPr>
          <w:rFonts w:ascii="Times New Roman"/>
          <w:b w:val="false"/>
          <w:i w:val="false"/>
          <w:color w:val="000000"/>
          <w:sz w:val="28"/>
        </w:rPr>
        <w:t>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исследования.</w:t>
      </w:r>
    </w:p>
    <w:bookmarkEnd w:id="2784"/>
    <w:bookmarkStart w:name="z3019" w:id="2785"/>
    <w:p>
      <w:pPr>
        <w:spacing w:after="0"/>
        <w:ind w:left="0"/>
        <w:jc w:val="both"/>
      </w:pPr>
      <w:r>
        <w:rPr>
          <w:rFonts w:ascii="Times New Roman"/>
          <w:b w:val="false"/>
          <w:i w:val="false"/>
          <w:color w:val="000000"/>
          <w:sz w:val="28"/>
        </w:rPr>
        <w:t>
      10. Правила проведения биомедицинских исследований и требования к исследовательским центрам определяются уполномоченным органом.</w:t>
      </w:r>
    </w:p>
    <w:bookmarkEnd w:id="2785"/>
    <w:bookmarkStart w:name="z3020" w:id="2786"/>
    <w:p>
      <w:pPr>
        <w:spacing w:after="0"/>
        <w:ind w:left="0"/>
        <w:jc w:val="both"/>
      </w:pPr>
      <w:r>
        <w:rPr>
          <w:rFonts w:ascii="Times New Roman"/>
          <w:b w:val="false"/>
          <w:i w:val="false"/>
          <w:color w:val="000000"/>
          <w:sz w:val="28"/>
        </w:rPr>
        <w:t>
      11. Правила применения новых методов диагностики, лечения и медицинской реабилитации определяются уполномоченным органом.</w:t>
      </w:r>
    </w:p>
    <w:bookmarkEnd w:id="27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227 с изменением, внесенным Законом РК от 30.12.2021 </w:t>
      </w:r>
      <w:r>
        <w:rPr>
          <w:rFonts w:ascii="Times New Roman"/>
          <w:b w:val="false"/>
          <w:i w:val="false"/>
          <w:color w:val="000000"/>
          <w:sz w:val="28"/>
        </w:rPr>
        <w:t>№ 98-VII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228. Комиссии по биоэтике</w:t>
      </w:r>
    </w:p>
    <w:bookmarkStart w:name="z3022" w:id="2787"/>
    <w:p>
      <w:pPr>
        <w:spacing w:after="0"/>
        <w:ind w:left="0"/>
        <w:jc w:val="both"/>
      </w:pPr>
      <w:r>
        <w:rPr>
          <w:rFonts w:ascii="Times New Roman"/>
          <w:b w:val="false"/>
          <w:i w:val="false"/>
          <w:color w:val="000000"/>
          <w:sz w:val="28"/>
        </w:rPr>
        <w:t>
      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после завершения с целью обеспечения безопасности и защиты прав участников биомедицинских исследований.</w:t>
      </w:r>
    </w:p>
    <w:bookmarkEnd w:id="2787"/>
    <w:bookmarkStart w:name="z3023" w:id="2788"/>
    <w:p>
      <w:pPr>
        <w:spacing w:after="0"/>
        <w:ind w:left="0"/>
        <w:jc w:val="both"/>
      </w:pPr>
      <w:r>
        <w:rPr>
          <w:rFonts w:ascii="Times New Roman"/>
          <w:b w:val="false"/>
          <w:i w:val="false"/>
          <w:color w:val="000000"/>
          <w:sz w:val="28"/>
        </w:rPr>
        <w:t>
      2. В Республике Казахстан функционируют Центральная комиссия по биоэтике и локальные комиссии по биоэтике.</w:t>
      </w:r>
    </w:p>
    <w:bookmarkEnd w:id="2788"/>
    <w:bookmarkStart w:name="z3024" w:id="2789"/>
    <w:p>
      <w:pPr>
        <w:spacing w:after="0"/>
        <w:ind w:left="0"/>
        <w:jc w:val="both"/>
      </w:pPr>
      <w:r>
        <w:rPr>
          <w:rFonts w:ascii="Times New Roman"/>
          <w:b w:val="false"/>
          <w:i w:val="false"/>
          <w:color w:val="000000"/>
          <w:sz w:val="28"/>
        </w:rPr>
        <w:t>
      3. Центральная комиссия по биоэтике создается при уполномоченном органе для выполнения следующих задач:</w:t>
      </w:r>
    </w:p>
    <w:bookmarkEnd w:id="2789"/>
    <w:bookmarkStart w:name="z3025" w:id="2790"/>
    <w:p>
      <w:pPr>
        <w:spacing w:after="0"/>
        <w:ind w:left="0"/>
        <w:jc w:val="both"/>
      </w:pPr>
      <w:r>
        <w:rPr>
          <w:rFonts w:ascii="Times New Roman"/>
          <w:b w:val="false"/>
          <w:i w:val="false"/>
          <w:color w:val="000000"/>
          <w:sz w:val="28"/>
        </w:rPr>
        <w:t>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bookmarkEnd w:id="2790"/>
    <w:bookmarkStart w:name="z3026" w:id="2791"/>
    <w:p>
      <w:pPr>
        <w:spacing w:after="0"/>
        <w:ind w:left="0"/>
        <w:jc w:val="both"/>
      </w:pPr>
      <w:r>
        <w:rPr>
          <w:rFonts w:ascii="Times New Roman"/>
          <w:b w:val="false"/>
          <w:i w:val="false"/>
          <w:color w:val="000000"/>
          <w:sz w:val="28"/>
        </w:rPr>
        <w:t>
      2) выдача заключений на проведение интервенционных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 центрах, расположенных на территории Республики Казахстан;</w:t>
      </w:r>
    </w:p>
    <w:bookmarkEnd w:id="2791"/>
    <w:bookmarkStart w:name="z3027" w:id="2792"/>
    <w:p>
      <w:pPr>
        <w:spacing w:after="0"/>
        <w:ind w:left="0"/>
        <w:jc w:val="both"/>
      </w:pPr>
      <w:r>
        <w:rPr>
          <w:rFonts w:ascii="Times New Roman"/>
          <w:b w:val="false"/>
          <w:i w:val="false"/>
          <w:color w:val="000000"/>
          <w:sz w:val="28"/>
        </w:rPr>
        <w:t>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p>
    <w:bookmarkEnd w:id="2792"/>
    <w:bookmarkStart w:name="z3028" w:id="2793"/>
    <w:p>
      <w:pPr>
        <w:spacing w:after="0"/>
        <w:ind w:left="0"/>
        <w:jc w:val="both"/>
      </w:pPr>
      <w:r>
        <w:rPr>
          <w:rFonts w:ascii="Times New Roman"/>
          <w:b w:val="false"/>
          <w:i w:val="false"/>
          <w:color w:val="000000"/>
          <w:sz w:val="28"/>
        </w:rPr>
        <w:t>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bookmarkEnd w:id="2793"/>
    <w:bookmarkStart w:name="z3029" w:id="2794"/>
    <w:p>
      <w:pPr>
        <w:spacing w:after="0"/>
        <w:ind w:left="0"/>
        <w:jc w:val="both"/>
      </w:pPr>
      <w:r>
        <w:rPr>
          <w:rFonts w:ascii="Times New Roman"/>
          <w:b w:val="false"/>
          <w:i w:val="false"/>
          <w:color w:val="000000"/>
          <w:sz w:val="28"/>
        </w:rPr>
        <w:t>
      5) участие в разработке документов по вопросам биоэтики;</w:t>
      </w:r>
    </w:p>
    <w:bookmarkEnd w:id="2794"/>
    <w:bookmarkStart w:name="z3030" w:id="2795"/>
    <w:p>
      <w:pPr>
        <w:spacing w:after="0"/>
        <w:ind w:left="0"/>
        <w:jc w:val="both"/>
      </w:pPr>
      <w:r>
        <w:rPr>
          <w:rFonts w:ascii="Times New Roman"/>
          <w:b w:val="false"/>
          <w:i w:val="false"/>
          <w:color w:val="000000"/>
          <w:sz w:val="28"/>
        </w:rPr>
        <w:t>
      6) осуществление сертификации локальных комиссий по биоэтике.</w:t>
      </w:r>
    </w:p>
    <w:bookmarkEnd w:id="2795"/>
    <w:bookmarkStart w:name="z3031" w:id="2796"/>
    <w:p>
      <w:pPr>
        <w:spacing w:after="0"/>
        <w:ind w:left="0"/>
        <w:jc w:val="both"/>
      </w:pPr>
      <w:r>
        <w:rPr>
          <w:rFonts w:ascii="Times New Roman"/>
          <w:b w:val="false"/>
          <w:i w:val="false"/>
          <w:color w:val="000000"/>
          <w:sz w:val="28"/>
        </w:rPr>
        <w:t>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bookmarkEnd w:id="2796"/>
    <w:bookmarkStart w:name="z3032" w:id="2797"/>
    <w:p>
      <w:pPr>
        <w:spacing w:after="0"/>
        <w:ind w:left="0"/>
        <w:jc w:val="both"/>
      </w:pPr>
      <w:r>
        <w:rPr>
          <w:rFonts w:ascii="Times New Roman"/>
          <w:b w:val="false"/>
          <w:i w:val="false"/>
          <w:color w:val="000000"/>
          <w:sz w:val="28"/>
        </w:rPr>
        <w:t>
      5. Состав и положение о Центральной комиссии по биоэтике утверждаются уполномоченным органом.</w:t>
      </w:r>
    </w:p>
    <w:bookmarkEnd w:id="2797"/>
    <w:bookmarkStart w:name="z3033" w:id="2798"/>
    <w:p>
      <w:pPr>
        <w:spacing w:after="0"/>
        <w:ind w:left="0"/>
        <w:jc w:val="both"/>
      </w:pPr>
      <w:r>
        <w:rPr>
          <w:rFonts w:ascii="Times New Roman"/>
          <w:b w:val="false"/>
          <w:i w:val="false"/>
          <w:color w:val="000000"/>
          <w:sz w:val="28"/>
        </w:rPr>
        <w:t>
      6. Локальные комиссии по биоэтике создаются при организациях здравоохранения для выполнения следующих задач:</w:t>
      </w:r>
    </w:p>
    <w:bookmarkEnd w:id="2798"/>
    <w:bookmarkStart w:name="z3034" w:id="2799"/>
    <w:p>
      <w:pPr>
        <w:spacing w:after="0"/>
        <w:ind w:left="0"/>
        <w:jc w:val="both"/>
      </w:pPr>
      <w:r>
        <w:rPr>
          <w:rFonts w:ascii="Times New Roman"/>
          <w:b w:val="false"/>
          <w:i w:val="false"/>
          <w:color w:val="000000"/>
          <w:sz w:val="28"/>
        </w:rPr>
        <w:t>
      1) выдача заключений на проведение биомедицинских исследований, за исключением случаев, указанных в подпункте 2) пункта 3 настоящей статьи;</w:t>
      </w:r>
    </w:p>
    <w:bookmarkEnd w:id="2799"/>
    <w:bookmarkStart w:name="z3035" w:id="2800"/>
    <w:p>
      <w:pPr>
        <w:spacing w:after="0"/>
        <w:ind w:left="0"/>
        <w:jc w:val="both"/>
      </w:pPr>
      <w:r>
        <w:rPr>
          <w:rFonts w:ascii="Times New Roman"/>
          <w:b w:val="false"/>
          <w:i w:val="false"/>
          <w:color w:val="000000"/>
          <w:sz w:val="28"/>
        </w:rPr>
        <w:t>
      2) осуществление биоэтического мониторинга за ходом биомедицинских исследований, для проведения которых выданы заключение данной локальной комиссией по биоэтике и разрешение уполномоченного органа;</w:t>
      </w:r>
    </w:p>
    <w:bookmarkEnd w:id="2800"/>
    <w:bookmarkStart w:name="z3036" w:id="2801"/>
    <w:p>
      <w:pPr>
        <w:spacing w:after="0"/>
        <w:ind w:left="0"/>
        <w:jc w:val="both"/>
      </w:pPr>
      <w:r>
        <w:rPr>
          <w:rFonts w:ascii="Times New Roman"/>
          <w:b w:val="false"/>
          <w:i w:val="false"/>
          <w:color w:val="000000"/>
          <w:sz w:val="28"/>
        </w:rPr>
        <w:t>
      3) представление ежегодного отчета в Центральную комиссию по биоэтике в определенном ею порядке.</w:t>
      </w:r>
    </w:p>
    <w:bookmarkEnd w:id="2801"/>
    <w:bookmarkStart w:name="z3037" w:id="2802"/>
    <w:p>
      <w:pPr>
        <w:spacing w:after="0"/>
        <w:ind w:left="0"/>
        <w:jc w:val="both"/>
      </w:pPr>
      <w:r>
        <w:rPr>
          <w:rFonts w:ascii="Times New Roman"/>
          <w:b w:val="false"/>
          <w:i w:val="false"/>
          <w:color w:val="000000"/>
          <w:sz w:val="28"/>
        </w:rPr>
        <w:t>
      7. Состав и положение о локальной комиссии по биоэтике утверждаются приказом первого руководителя организации здравоохранения, при которой создается данная комиссия, по согласованию с Центральной комиссией по биоэтике.</w:t>
      </w:r>
    </w:p>
    <w:bookmarkEnd w:id="2802"/>
    <w:bookmarkStart w:name="z3038" w:id="2803"/>
    <w:p>
      <w:pPr>
        <w:spacing w:after="0"/>
        <w:ind w:left="0"/>
        <w:jc w:val="both"/>
      </w:pPr>
      <w:r>
        <w:rPr>
          <w:rFonts w:ascii="Times New Roman"/>
          <w:b w:val="false"/>
          <w:i w:val="false"/>
          <w:color w:val="000000"/>
          <w:sz w:val="28"/>
        </w:rPr>
        <w:t>
      8. Локальные комиссии по биоэтике имеют право на выдачу заключений на проведение биомедицинских исследований при условии наличия сертификата соответствия стандартам деятельности биоэтических комиссий, выдаваемого Центральной комиссией по биоэтике.</w:t>
      </w:r>
    </w:p>
    <w:bookmarkEnd w:id="2803"/>
    <w:bookmarkStart w:name="z3039" w:id="2804"/>
    <w:p>
      <w:pPr>
        <w:spacing w:after="0"/>
        <w:ind w:left="0"/>
        <w:jc w:val="both"/>
      </w:pPr>
      <w:r>
        <w:rPr>
          <w:rFonts w:ascii="Times New Roman"/>
          <w:b w:val="false"/>
          <w:i w:val="false"/>
          <w:color w:val="000000"/>
          <w:sz w:val="28"/>
        </w:rPr>
        <w:t>
      9. Апелляция заявителя, несогласного с результатами биоэтической экспертизы, рассматривается комиссией с участием самого заявителя и привлечением независимых экспертов.</w:t>
      </w:r>
    </w:p>
    <w:bookmarkEnd w:id="2804"/>
    <w:bookmarkStart w:name="z3040" w:id="2805"/>
    <w:p>
      <w:pPr>
        <w:spacing w:after="0"/>
        <w:ind w:left="0"/>
        <w:jc w:val="both"/>
      </w:pPr>
      <w:r>
        <w:rPr>
          <w:rFonts w:ascii="Times New Roman"/>
          <w:b w:val="false"/>
          <w:i w:val="false"/>
          <w:color w:val="000000"/>
          <w:sz w:val="28"/>
        </w:rPr>
        <w:t>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05"/>
    <w:p>
      <w:pPr>
        <w:spacing w:after="0"/>
        <w:ind w:left="0"/>
        <w:jc w:val="both"/>
      </w:pPr>
      <w:r>
        <w:rPr>
          <w:rFonts w:ascii="Times New Roman"/>
          <w:b/>
          <w:i w:val="false"/>
          <w:color w:val="000000"/>
          <w:sz w:val="28"/>
        </w:rPr>
        <w:t>Статья 229. Биобанки</w:t>
      </w:r>
    </w:p>
    <w:bookmarkStart w:name="z3042" w:id="2806"/>
    <w:p>
      <w:pPr>
        <w:spacing w:after="0"/>
        <w:ind w:left="0"/>
        <w:jc w:val="both"/>
      </w:pPr>
      <w:r>
        <w:rPr>
          <w:rFonts w:ascii="Times New Roman"/>
          <w:b w:val="false"/>
          <w:i w:val="false"/>
          <w:color w:val="000000"/>
          <w:sz w:val="28"/>
        </w:rPr>
        <w:t>
      1. Биобанк создается на базе организации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bookmarkEnd w:id="2806"/>
    <w:bookmarkStart w:name="z3043" w:id="2807"/>
    <w:p>
      <w:pPr>
        <w:spacing w:after="0"/>
        <w:ind w:left="0"/>
        <w:jc w:val="both"/>
      </w:pPr>
      <w:r>
        <w:rPr>
          <w:rFonts w:ascii="Times New Roman"/>
          <w:b w:val="false"/>
          <w:i w:val="false"/>
          <w:color w:val="000000"/>
          <w:sz w:val="28"/>
        </w:rPr>
        <w:t>
      2. Биологические материалы, хранящиеся в биобанках, должны быть собраны в 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bookmarkEnd w:id="2807"/>
    <w:bookmarkStart w:name="z3044" w:id="2808"/>
    <w:p>
      <w:pPr>
        <w:spacing w:after="0"/>
        <w:ind w:left="0"/>
        <w:jc w:val="both"/>
      </w:pPr>
      <w:r>
        <w:rPr>
          <w:rFonts w:ascii="Times New Roman"/>
          <w:b w:val="false"/>
          <w:i w:val="false"/>
          <w:color w:val="000000"/>
          <w:sz w:val="28"/>
        </w:rPr>
        <w:t>
      3. Порядок создания и правила деятельности биобанков определяются уполномоченным органом.</w:t>
      </w:r>
    </w:p>
    <w:bookmarkEnd w:id="2808"/>
    <w:bookmarkStart w:name="z3045" w:id="2809"/>
    <w:p>
      <w:pPr>
        <w:spacing w:after="0"/>
        <w:ind w:left="0"/>
        <w:jc w:val="left"/>
      </w:pPr>
      <w:r>
        <w:rPr>
          <w:rFonts w:ascii="Times New Roman"/>
          <w:b/>
          <w:i w:val="false"/>
          <w:color w:val="000000"/>
        </w:rPr>
        <w:t xml:space="preserve"> РАЗДЕЛ 5. ФАРМАЦЕВТИЧЕСКАЯ ДЕЯТЕЛЬНОСТЬ, ОБРАЩЕНИЕ ЛЕКАРСТВЕННЫХ СРЕДСТВ И МЕДИЦИНСКИХ ИЗДЕЛИЙ</w:t>
      </w:r>
    </w:p>
    <w:bookmarkEnd w:id="2809"/>
    <w:bookmarkStart w:name="z3046" w:id="2810"/>
    <w:p>
      <w:pPr>
        <w:spacing w:after="0"/>
        <w:ind w:left="0"/>
        <w:jc w:val="left"/>
      </w:pPr>
      <w:r>
        <w:rPr>
          <w:rFonts w:ascii="Times New Roman"/>
          <w:b/>
          <w:i w:val="false"/>
          <w:color w:val="000000"/>
        </w:rPr>
        <w:t xml:space="preserve"> Глава 27. ФАРМАЦЕВТИЧЕСКАЯ ДЕЯТЕЛЬНОСТЬ</w:t>
      </w:r>
    </w:p>
    <w:bookmarkEnd w:id="2810"/>
    <w:p>
      <w:pPr>
        <w:spacing w:after="0"/>
        <w:ind w:left="0"/>
        <w:jc w:val="both"/>
      </w:pPr>
      <w:r>
        <w:rPr>
          <w:rFonts w:ascii="Times New Roman"/>
          <w:b/>
          <w:i w:val="false"/>
          <w:color w:val="000000"/>
          <w:sz w:val="28"/>
        </w:rPr>
        <w:t>Статья 230. Виды фармацевтической деятельности</w:t>
      </w:r>
    </w:p>
    <w:bookmarkStart w:name="z3048" w:id="2811"/>
    <w:p>
      <w:pPr>
        <w:spacing w:after="0"/>
        <w:ind w:left="0"/>
        <w:jc w:val="both"/>
      </w:pPr>
      <w:r>
        <w:rPr>
          <w:rFonts w:ascii="Times New Roman"/>
          <w:b w:val="false"/>
          <w:i w:val="false"/>
          <w:color w:val="000000"/>
          <w:sz w:val="28"/>
        </w:rPr>
        <w:t>
      Фармацевтическая деятельность включает следующие виды:</w:t>
      </w:r>
    </w:p>
    <w:bookmarkEnd w:id="2811"/>
    <w:bookmarkStart w:name="z3049" w:id="2812"/>
    <w:p>
      <w:pPr>
        <w:spacing w:after="0"/>
        <w:ind w:left="0"/>
        <w:jc w:val="both"/>
      </w:pPr>
      <w:r>
        <w:rPr>
          <w:rFonts w:ascii="Times New Roman"/>
          <w:b w:val="false"/>
          <w:i w:val="false"/>
          <w:color w:val="000000"/>
          <w:sz w:val="28"/>
        </w:rPr>
        <w:t>
      1) производство лекарственных средств;</w:t>
      </w:r>
    </w:p>
    <w:bookmarkEnd w:id="2812"/>
    <w:bookmarkStart w:name="z3050" w:id="2813"/>
    <w:p>
      <w:pPr>
        <w:spacing w:after="0"/>
        <w:ind w:left="0"/>
        <w:jc w:val="both"/>
      </w:pPr>
      <w:r>
        <w:rPr>
          <w:rFonts w:ascii="Times New Roman"/>
          <w:b w:val="false"/>
          <w:i w:val="false"/>
          <w:color w:val="000000"/>
          <w:sz w:val="28"/>
        </w:rPr>
        <w:t>
      2) производство медицинских изделий;</w:t>
      </w:r>
    </w:p>
    <w:bookmarkEnd w:id="2813"/>
    <w:bookmarkStart w:name="z3051" w:id="2814"/>
    <w:p>
      <w:pPr>
        <w:spacing w:after="0"/>
        <w:ind w:left="0"/>
        <w:jc w:val="both"/>
      </w:pPr>
      <w:r>
        <w:rPr>
          <w:rFonts w:ascii="Times New Roman"/>
          <w:b w:val="false"/>
          <w:i w:val="false"/>
          <w:color w:val="000000"/>
          <w:sz w:val="28"/>
        </w:rPr>
        <w:t>
      3) изготовление лекарственных препаратов;</w:t>
      </w:r>
    </w:p>
    <w:bookmarkEnd w:id="2814"/>
    <w:bookmarkStart w:name="z3052" w:id="2815"/>
    <w:p>
      <w:pPr>
        <w:spacing w:after="0"/>
        <w:ind w:left="0"/>
        <w:jc w:val="both"/>
      </w:pPr>
      <w:r>
        <w:rPr>
          <w:rFonts w:ascii="Times New Roman"/>
          <w:b w:val="false"/>
          <w:i w:val="false"/>
          <w:color w:val="000000"/>
          <w:sz w:val="28"/>
        </w:rPr>
        <w:t>
      4) изготовление медицинских изделий;</w:t>
      </w:r>
    </w:p>
    <w:bookmarkEnd w:id="2815"/>
    <w:bookmarkStart w:name="z3053" w:id="2816"/>
    <w:p>
      <w:pPr>
        <w:spacing w:after="0"/>
        <w:ind w:left="0"/>
        <w:jc w:val="both"/>
      </w:pPr>
      <w:r>
        <w:rPr>
          <w:rFonts w:ascii="Times New Roman"/>
          <w:b w:val="false"/>
          <w:i w:val="false"/>
          <w:color w:val="000000"/>
          <w:sz w:val="28"/>
        </w:rPr>
        <w:t>
      5) оптовая реализация лекарственных средств;</w:t>
      </w:r>
    </w:p>
    <w:bookmarkEnd w:id="2816"/>
    <w:bookmarkStart w:name="z3054" w:id="2817"/>
    <w:p>
      <w:pPr>
        <w:spacing w:after="0"/>
        <w:ind w:left="0"/>
        <w:jc w:val="both"/>
      </w:pPr>
      <w:r>
        <w:rPr>
          <w:rFonts w:ascii="Times New Roman"/>
          <w:b w:val="false"/>
          <w:i w:val="false"/>
          <w:color w:val="000000"/>
          <w:sz w:val="28"/>
        </w:rPr>
        <w:t>
      6) оптовая реализация медицинских изделий;</w:t>
      </w:r>
    </w:p>
    <w:bookmarkEnd w:id="2817"/>
    <w:bookmarkStart w:name="z3055" w:id="2818"/>
    <w:p>
      <w:pPr>
        <w:spacing w:after="0"/>
        <w:ind w:left="0"/>
        <w:jc w:val="both"/>
      </w:pPr>
      <w:r>
        <w:rPr>
          <w:rFonts w:ascii="Times New Roman"/>
          <w:b w:val="false"/>
          <w:i w:val="false"/>
          <w:color w:val="000000"/>
          <w:sz w:val="28"/>
        </w:rPr>
        <w:t>
      7) розничная реализация лекарственных средств;</w:t>
      </w:r>
    </w:p>
    <w:bookmarkEnd w:id="2818"/>
    <w:bookmarkStart w:name="z3056" w:id="2819"/>
    <w:p>
      <w:pPr>
        <w:spacing w:after="0"/>
        <w:ind w:left="0"/>
        <w:jc w:val="both"/>
      </w:pPr>
      <w:r>
        <w:rPr>
          <w:rFonts w:ascii="Times New Roman"/>
          <w:b w:val="false"/>
          <w:i w:val="false"/>
          <w:color w:val="000000"/>
          <w:sz w:val="28"/>
        </w:rPr>
        <w:t>
      8) розничная реализация медицинских изделий.</w:t>
      </w:r>
    </w:p>
    <w:bookmarkEnd w:id="2819"/>
    <w:p>
      <w:pPr>
        <w:spacing w:after="0"/>
        <w:ind w:left="0"/>
        <w:jc w:val="both"/>
      </w:pPr>
      <w:r>
        <w:rPr>
          <w:rFonts w:ascii="Times New Roman"/>
          <w:b/>
          <w:i w:val="false"/>
          <w:color w:val="000000"/>
          <w:sz w:val="28"/>
        </w:rPr>
        <w:t>Статья 231. Производство лекарственных средств и медицинских изделий</w:t>
      </w:r>
    </w:p>
    <w:bookmarkStart w:name="z3058" w:id="2820"/>
    <w:p>
      <w:pPr>
        <w:spacing w:after="0"/>
        <w:ind w:left="0"/>
        <w:jc w:val="both"/>
      </w:pPr>
      <w:r>
        <w:rPr>
          <w:rFonts w:ascii="Times New Roman"/>
          <w:b w:val="false"/>
          <w:i w:val="false"/>
          <w:color w:val="000000"/>
          <w:sz w:val="28"/>
        </w:rPr>
        <w:t>
      1. Производством лекарственных средств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bookmarkEnd w:id="2820"/>
    <w:bookmarkStart w:name="z3059" w:id="2821"/>
    <w:p>
      <w:pPr>
        <w:spacing w:after="0"/>
        <w:ind w:left="0"/>
        <w:jc w:val="both"/>
      </w:pPr>
      <w:r>
        <w:rPr>
          <w:rFonts w:ascii="Times New Roman"/>
          <w:b w:val="false"/>
          <w:i w:val="false"/>
          <w:color w:val="000000"/>
          <w:sz w:val="28"/>
        </w:rPr>
        <w:t>
      2. Производство лекарственных средств на территории Республики 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(GMP) Республики Казахстан и (или) Евразийского экономического союза и на основании лицензии, полученной в порядке, установленном законодательством Республики Казахстан.</w:t>
      </w:r>
    </w:p>
    <w:bookmarkEnd w:id="2821"/>
    <w:bookmarkStart w:name="z3060" w:id="282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(GMP).</w:t>
      </w:r>
    </w:p>
    <w:bookmarkEnd w:id="2822"/>
    <w:bookmarkStart w:name="z3061" w:id="2823"/>
    <w:p>
      <w:pPr>
        <w:spacing w:after="0"/>
        <w:ind w:left="0"/>
        <w:jc w:val="both"/>
      </w:pPr>
      <w:r>
        <w:rPr>
          <w:rFonts w:ascii="Times New Roman"/>
          <w:b w:val="false"/>
          <w:i w:val="false"/>
          <w:color w:val="000000"/>
          <w:sz w:val="28"/>
        </w:rPr>
        <w:t>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bookmarkEnd w:id="2823"/>
    <w:bookmarkStart w:name="z3062" w:id="2824"/>
    <w:p>
      <w:pPr>
        <w:spacing w:after="0"/>
        <w:ind w:left="0"/>
        <w:jc w:val="both"/>
      </w:pPr>
      <w:r>
        <w:rPr>
          <w:rFonts w:ascii="Times New Roman"/>
          <w:b w:val="false"/>
          <w:i w:val="false"/>
          <w:color w:val="000000"/>
          <w:sz w:val="28"/>
        </w:rPr>
        <w:t>
      Исследования стабильности, установление срока хранения медицинских изделий проводятся производителем медицинских изделий в соответствии с международными стандартами.</w:t>
      </w:r>
    </w:p>
    <w:bookmarkEnd w:id="2824"/>
    <w:bookmarkStart w:name="z3063" w:id="2825"/>
    <w:p>
      <w:pPr>
        <w:spacing w:after="0"/>
        <w:ind w:left="0"/>
        <w:jc w:val="both"/>
      </w:pPr>
      <w:r>
        <w:rPr>
          <w:rFonts w:ascii="Times New Roman"/>
          <w:b w:val="false"/>
          <w:i w:val="false"/>
          <w:color w:val="000000"/>
          <w:sz w:val="28"/>
        </w:rPr>
        <w:t>
      4. Запрещается производство лекарственных средств и медицинских изделий:</w:t>
      </w:r>
    </w:p>
    <w:bookmarkEnd w:id="2825"/>
    <w:bookmarkStart w:name="z3064" w:id="2826"/>
    <w:p>
      <w:pPr>
        <w:spacing w:after="0"/>
        <w:ind w:left="0"/>
        <w:jc w:val="both"/>
      </w:pPr>
      <w:r>
        <w:rPr>
          <w:rFonts w:ascii="Times New Roman"/>
          <w:b w:val="false"/>
          <w:i w:val="false"/>
          <w:color w:val="000000"/>
          <w:sz w:val="28"/>
        </w:rPr>
        <w:t>
      1) не прошедших государственную регистрацию в Республике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26"/>
    <w:bookmarkStart w:name="z3065" w:id="2827"/>
    <w:p>
      <w:pPr>
        <w:spacing w:after="0"/>
        <w:ind w:left="0"/>
        <w:jc w:val="both"/>
      </w:pPr>
      <w:r>
        <w:rPr>
          <w:rFonts w:ascii="Times New Roman"/>
          <w:b w:val="false"/>
          <w:i w:val="false"/>
          <w:color w:val="000000"/>
          <w:sz w:val="28"/>
        </w:rPr>
        <w:t>
      2) без лицензии на право производства лекарственных средств и медицинских изделий;</w:t>
      </w:r>
    </w:p>
    <w:bookmarkEnd w:id="2827"/>
    <w:bookmarkStart w:name="z3066" w:id="2828"/>
    <w:p>
      <w:pPr>
        <w:spacing w:after="0"/>
        <w:ind w:left="0"/>
        <w:jc w:val="both"/>
      </w:pPr>
      <w:r>
        <w:rPr>
          <w:rFonts w:ascii="Times New Roman"/>
          <w:b w:val="false"/>
          <w:i w:val="false"/>
          <w:color w:val="000000"/>
          <w:sz w:val="28"/>
        </w:rPr>
        <w:t>
      3) с нарушением надлежащей производственной практики и правил производства медицинских изделий.</w:t>
      </w:r>
    </w:p>
    <w:bookmarkEnd w:id="2828"/>
    <w:bookmarkStart w:name="z3067" w:id="2829"/>
    <w:p>
      <w:pPr>
        <w:spacing w:after="0"/>
        <w:ind w:left="0"/>
        <w:jc w:val="both"/>
      </w:pPr>
      <w:r>
        <w:rPr>
          <w:rFonts w:ascii="Times New Roman"/>
          <w:b w:val="false"/>
          <w:i w:val="false"/>
          <w:color w:val="000000"/>
          <w:sz w:val="28"/>
        </w:rPr>
        <w:t>
      5. Произведенные и ввозимые лекарственные средства:</w:t>
      </w:r>
    </w:p>
    <w:bookmarkEnd w:id="2829"/>
    <w:bookmarkStart w:name="z3068" w:id="2830"/>
    <w:p>
      <w:pPr>
        <w:spacing w:after="0"/>
        <w:ind w:left="0"/>
        <w:jc w:val="both"/>
      </w:pPr>
      <w:r>
        <w:rPr>
          <w:rFonts w:ascii="Times New Roman"/>
          <w:b w:val="false"/>
          <w:i w:val="false"/>
          <w:color w:val="000000"/>
          <w:sz w:val="28"/>
        </w:rPr>
        <w:t>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bookmarkEnd w:id="2830"/>
    <w:bookmarkStart w:name="z3069" w:id="2831"/>
    <w:p>
      <w:pPr>
        <w:spacing w:after="0"/>
        <w:ind w:left="0"/>
        <w:jc w:val="both"/>
      </w:pPr>
      <w:r>
        <w:rPr>
          <w:rFonts w:ascii="Times New Roman"/>
          <w:b w:val="false"/>
          <w:i w:val="false"/>
          <w:color w:val="000000"/>
          <w:sz w:val="28"/>
        </w:rPr>
        <w:t>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порядке, определяемом уполномоченным органом;</w:t>
      </w:r>
    </w:p>
    <w:bookmarkEnd w:id="2831"/>
    <w:bookmarkStart w:name="z3070" w:id="2832"/>
    <w:p>
      <w:pPr>
        <w:spacing w:after="0"/>
        <w:ind w:left="0"/>
        <w:jc w:val="both"/>
      </w:pPr>
      <w:r>
        <w:rPr>
          <w:rFonts w:ascii="Times New Roman"/>
          <w:b w:val="false"/>
          <w:i w:val="false"/>
          <w:color w:val="000000"/>
          <w:sz w:val="28"/>
        </w:rPr>
        <w:t>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(GMP) Республики Казахстан и (или)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bookmarkEnd w:id="2832"/>
    <w:bookmarkStart w:name="z3071" w:id="2833"/>
    <w:p>
      <w:pPr>
        <w:spacing w:after="0"/>
        <w:ind w:left="0"/>
        <w:jc w:val="both"/>
      </w:pPr>
      <w:r>
        <w:rPr>
          <w:rFonts w:ascii="Times New Roman"/>
          <w:b w:val="false"/>
          <w:i w:val="false"/>
          <w:color w:val="000000"/>
          <w:sz w:val="28"/>
        </w:rPr>
        <w:t>
      Лекарственные средства,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33"/>
    <w:bookmarkStart w:name="z3072" w:id="2834"/>
    <w:p>
      <w:pPr>
        <w:spacing w:after="0"/>
        <w:ind w:left="0"/>
        <w:jc w:val="both"/>
      </w:pPr>
      <w:r>
        <w:rPr>
          <w:rFonts w:ascii="Times New Roman"/>
          <w:b w:val="false"/>
          <w:i w:val="false"/>
          <w:color w:val="000000"/>
          <w:sz w:val="28"/>
        </w:rPr>
        <w:t>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bookmarkEnd w:id="2834"/>
    <w:bookmarkStart w:name="z3073" w:id="2835"/>
    <w:p>
      <w:pPr>
        <w:spacing w:after="0"/>
        <w:ind w:left="0"/>
        <w:jc w:val="both"/>
      </w:pPr>
      <w:r>
        <w:rPr>
          <w:rFonts w:ascii="Times New Roman"/>
          <w:b w:val="false"/>
          <w:i w:val="false"/>
          <w:color w:val="000000"/>
          <w:sz w:val="28"/>
        </w:rPr>
        <w:t>
      Медицинские изделия, производимые на территории Республики Казахстан только на экспорт, не подлежат государственной регистрации и реализации в Республике Казахстан.</w:t>
      </w:r>
    </w:p>
    <w:bookmarkEnd w:id="2835"/>
    <w:bookmarkStart w:name="z3074" w:id="2836"/>
    <w:p>
      <w:pPr>
        <w:spacing w:after="0"/>
        <w:ind w:left="0"/>
        <w:jc w:val="both"/>
      </w:pPr>
      <w:r>
        <w:rPr>
          <w:rFonts w:ascii="Times New Roman"/>
          <w:b w:val="false"/>
          <w:i w:val="false"/>
          <w:color w:val="000000"/>
          <w:sz w:val="28"/>
        </w:rPr>
        <w:t>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Казахстан.</w:t>
      </w:r>
    </w:p>
    <w:bookmarkEnd w:id="2836"/>
    <w:bookmarkStart w:name="z3075" w:id="2837"/>
    <w:p>
      <w:pPr>
        <w:spacing w:after="0"/>
        <w:ind w:left="0"/>
        <w:jc w:val="both"/>
      </w:pPr>
      <w:r>
        <w:rPr>
          <w:rFonts w:ascii="Times New Roman"/>
          <w:b w:val="false"/>
          <w:i w:val="false"/>
          <w:color w:val="000000"/>
          <w:sz w:val="28"/>
        </w:rPr>
        <w:t>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пользователя при интерпретации полученных результатов диагностики или лечения.</w:t>
      </w:r>
    </w:p>
    <w:bookmarkEnd w:id="2837"/>
    <w:bookmarkStart w:name="z3076" w:id="2838"/>
    <w:p>
      <w:pPr>
        <w:spacing w:after="0"/>
        <w:ind w:left="0"/>
        <w:jc w:val="both"/>
      </w:pPr>
      <w:r>
        <w:rPr>
          <w:rFonts w:ascii="Times New Roman"/>
          <w:b w:val="false"/>
          <w:i w:val="false"/>
          <w:color w:val="000000"/>
          <w:sz w:val="28"/>
        </w:rPr>
        <w:t>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требованиями надлежащей производственной практики (GMP) Республики Казахстан и (или) Евразийского экономического союза.</w:t>
      </w:r>
    </w:p>
    <w:bookmarkEnd w:id="2838"/>
    <w:p>
      <w:pPr>
        <w:spacing w:after="0"/>
        <w:ind w:left="0"/>
        <w:jc w:val="both"/>
      </w:pPr>
      <w:r>
        <w:rPr>
          <w:rFonts w:ascii="Times New Roman"/>
          <w:b/>
          <w:i w:val="false"/>
          <w:color w:val="000000"/>
          <w:sz w:val="28"/>
        </w:rPr>
        <w:t>Статья 232. Изготовление лекарственных препаратов и медицинских изделий</w:t>
      </w:r>
    </w:p>
    <w:bookmarkStart w:name="z3078" w:id="2839"/>
    <w:p>
      <w:pPr>
        <w:spacing w:after="0"/>
        <w:ind w:left="0"/>
        <w:jc w:val="both"/>
      </w:pPr>
      <w:r>
        <w:rPr>
          <w:rFonts w:ascii="Times New Roman"/>
          <w:b w:val="false"/>
          <w:i w:val="false"/>
          <w:color w:val="000000"/>
          <w:sz w:val="28"/>
        </w:rPr>
        <w:t>
      Изготовление лекарственных препаратов и медицинских изделий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препараты подлежат внутриаптечному контролю в порядке, определяемом уполномоченным органом.</w:t>
      </w:r>
    </w:p>
    <w:bookmarkEnd w:id="2839"/>
    <w:p>
      <w:pPr>
        <w:spacing w:after="0"/>
        <w:ind w:left="0"/>
        <w:jc w:val="both"/>
      </w:pPr>
      <w:r>
        <w:rPr>
          <w:rFonts w:ascii="Times New Roman"/>
          <w:b/>
          <w:i w:val="false"/>
          <w:color w:val="000000"/>
          <w:sz w:val="28"/>
        </w:rPr>
        <w:t>Статья 233. Оптовая и розничная реализация лекарственных средств и медицинских изделий</w:t>
      </w:r>
    </w:p>
    <w:bookmarkStart w:name="z3080" w:id="2840"/>
    <w:p>
      <w:pPr>
        <w:spacing w:after="0"/>
        <w:ind w:left="0"/>
        <w:jc w:val="both"/>
      </w:pPr>
      <w:r>
        <w:rPr>
          <w:rFonts w:ascii="Times New Roman"/>
          <w:b w:val="false"/>
          <w:i w:val="false"/>
          <w:color w:val="000000"/>
          <w:sz w:val="28"/>
        </w:rPr>
        <w:t>
      1. Оптовая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Законом Республики Казахстан "О разрешениях и уведомлениях".</w:t>
      </w:r>
    </w:p>
    <w:bookmarkEnd w:id="2840"/>
    <w:bookmarkStart w:name="z3081" w:id="2841"/>
    <w:p>
      <w:pPr>
        <w:spacing w:after="0"/>
        <w:ind w:left="0"/>
        <w:jc w:val="both"/>
      </w:pPr>
      <w:r>
        <w:rPr>
          <w:rFonts w:ascii="Times New Roman"/>
          <w:b w:val="false"/>
          <w:i w:val="false"/>
          <w:color w:val="000000"/>
          <w:sz w:val="28"/>
        </w:rPr>
        <w:t>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r>
        <w:br/>
      </w:r>
      <w:r>
        <w:rPr>
          <w:rFonts w:ascii="Times New Roman"/>
          <w:b w:val="false"/>
          <w:i w:val="false"/>
          <w:color w:val="000000"/>
          <w:sz w:val="28"/>
        </w:rPr>
        <w:t>
</w:t>
      </w:r>
      <w:r>
        <w:rPr>
          <w:rFonts w:ascii="Times New Roman"/>
          <w:b w:val="false"/>
          <w:i w:val="false"/>
          <w:color w:val="ff0000"/>
          <w:sz w:val="28"/>
        </w:rPr>
        <w:t xml:space="preserve">      Часть первая пункта 3 вводится в действие для аптек с 01.01.2023 в соответствии с Кодексом РК от 07.07.2020 </w:t>
      </w:r>
      <w:r>
        <w:rPr>
          <w:rFonts w:ascii="Times New Roman"/>
          <w:b w:val="false"/>
          <w:i w:val="false"/>
          <w:color w:val="ff0000"/>
          <w:sz w:val="28"/>
        </w:rPr>
        <w:t>№ 360-VI</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розничную реализацию лекарственных средств, обязаны соблюдать требования надлежащей аптечной практики (GРP).</w:t>
      </w:r>
    </w:p>
    <w:bookmarkStart w:name="z3083" w:id="2842"/>
    <w:p>
      <w:pPr>
        <w:spacing w:after="0"/>
        <w:ind w:left="0"/>
        <w:jc w:val="both"/>
      </w:pPr>
      <w:r>
        <w:rPr>
          <w:rFonts w:ascii="Times New Roman"/>
          <w:b w:val="false"/>
          <w:i w:val="false"/>
          <w:color w:val="000000"/>
          <w:sz w:val="28"/>
        </w:rPr>
        <w:t>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требования надлежащей дистрибьюторской практики (GDP).</w:t>
      </w:r>
    </w:p>
    <w:bookmarkEnd w:id="2842"/>
    <w:bookmarkStart w:name="z3084" w:id="2843"/>
    <w:p>
      <w:pPr>
        <w:spacing w:after="0"/>
        <w:ind w:left="0"/>
        <w:jc w:val="both"/>
      </w:pPr>
      <w:r>
        <w:rPr>
          <w:rFonts w:ascii="Times New Roman"/>
          <w:b w:val="false"/>
          <w:i w:val="false"/>
          <w:color w:val="000000"/>
          <w:sz w:val="28"/>
        </w:rPr>
        <w:t>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bookmarkEnd w:id="2843"/>
    <w:bookmarkStart w:name="z3085" w:id="2844"/>
    <w:p>
      <w:pPr>
        <w:spacing w:after="0"/>
        <w:ind w:left="0"/>
        <w:jc w:val="both"/>
      </w:pPr>
      <w:r>
        <w:rPr>
          <w:rFonts w:ascii="Times New Roman"/>
          <w:b w:val="false"/>
          <w:i w:val="false"/>
          <w:color w:val="000000"/>
          <w:sz w:val="28"/>
        </w:rPr>
        <w:t>
      4. Запрещается оптовая и розничная реализация лекарственных средств и медицинских изделий:</w:t>
      </w:r>
    </w:p>
    <w:bookmarkEnd w:id="2844"/>
    <w:bookmarkStart w:name="z3086" w:id="2845"/>
    <w:p>
      <w:pPr>
        <w:spacing w:after="0"/>
        <w:ind w:left="0"/>
        <w:jc w:val="both"/>
      </w:pPr>
      <w:r>
        <w:rPr>
          <w:rFonts w:ascii="Times New Roman"/>
          <w:b w:val="false"/>
          <w:i w:val="false"/>
          <w:color w:val="000000"/>
          <w:sz w:val="28"/>
        </w:rPr>
        <w:t>
      1) не прошедших государственную регистрацию в Республике Казахстан;</w:t>
      </w:r>
    </w:p>
    <w:bookmarkEnd w:id="2845"/>
    <w:bookmarkStart w:name="z3087" w:id="2846"/>
    <w:p>
      <w:pPr>
        <w:spacing w:after="0"/>
        <w:ind w:left="0"/>
        <w:jc w:val="both"/>
      </w:pPr>
      <w:r>
        <w:rPr>
          <w:rFonts w:ascii="Times New Roman"/>
          <w:b w:val="false"/>
          <w:i w:val="false"/>
          <w:color w:val="000000"/>
          <w:sz w:val="28"/>
        </w:rPr>
        <w:t>
      2) качество которых не подтверждено сертификатом соответствия в порядке, установленном законодательством Республики Казахстан в области здравоохранения;</w:t>
      </w:r>
    </w:p>
    <w:bookmarkEnd w:id="2846"/>
    <w:bookmarkStart w:name="z3088" w:id="2847"/>
    <w:p>
      <w:pPr>
        <w:spacing w:after="0"/>
        <w:ind w:left="0"/>
        <w:jc w:val="both"/>
      </w:pPr>
      <w:r>
        <w:rPr>
          <w:rFonts w:ascii="Times New Roman"/>
          <w:b w:val="false"/>
          <w:i w:val="false"/>
          <w:color w:val="000000"/>
          <w:sz w:val="28"/>
        </w:rPr>
        <w:t>
      3) не соответствующих требованиям законодательства Республики Казахстан в области здравоохранения;</w:t>
      </w:r>
    </w:p>
    <w:bookmarkEnd w:id="2847"/>
    <w:bookmarkStart w:name="z3089" w:id="2848"/>
    <w:p>
      <w:pPr>
        <w:spacing w:after="0"/>
        <w:ind w:left="0"/>
        <w:jc w:val="both"/>
      </w:pPr>
      <w:r>
        <w:rPr>
          <w:rFonts w:ascii="Times New Roman"/>
          <w:b w:val="false"/>
          <w:i w:val="false"/>
          <w:color w:val="000000"/>
          <w:sz w:val="28"/>
        </w:rPr>
        <w:t>
      4) с истекшим сроком годности;</w:t>
      </w:r>
    </w:p>
    <w:bookmarkEnd w:id="2848"/>
    <w:bookmarkStart w:name="z3090" w:id="2849"/>
    <w:p>
      <w:pPr>
        <w:spacing w:after="0"/>
        <w:ind w:left="0"/>
        <w:jc w:val="both"/>
      </w:pPr>
      <w:r>
        <w:rPr>
          <w:rFonts w:ascii="Times New Roman"/>
          <w:b w:val="false"/>
          <w:i w:val="false"/>
          <w:color w:val="000000"/>
          <w:sz w:val="28"/>
        </w:rPr>
        <w:t>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bookmarkEnd w:id="2849"/>
    <w:bookmarkStart w:name="z3091" w:id="2850"/>
    <w:p>
      <w:pPr>
        <w:spacing w:after="0"/>
        <w:ind w:left="0"/>
        <w:jc w:val="both"/>
      </w:pPr>
      <w:r>
        <w:rPr>
          <w:rFonts w:ascii="Times New Roman"/>
          <w:b w:val="false"/>
          <w:i w:val="false"/>
          <w:color w:val="000000"/>
          <w:sz w:val="28"/>
        </w:rPr>
        <w:t>
      6) через склады временного хранения лекарственных средств и медицинских изделий.</w:t>
      </w:r>
    </w:p>
    <w:bookmarkEnd w:id="2850"/>
    <w:p>
      <w:pPr>
        <w:spacing w:after="0"/>
        <w:ind w:left="0"/>
        <w:jc w:val="both"/>
      </w:pPr>
      <w:r>
        <w:rPr>
          <w:rFonts w:ascii="Times New Roman"/>
          <w:b w:val="false"/>
          <w:i w:val="false"/>
          <w:color w:val="000000"/>
          <w:sz w:val="28"/>
        </w:rPr>
        <w:t>
      4-1. Запрещается оптовая и розничная реализация балк-продуктов лекарственных средств или медицинских изделий, за исключением оптовой реализации балк-продуктов лекарственных средств или медицинских изделий, используемых субъектами в сфере обращения лекарственных средств и медицинских изделий для производства лекарственных средств.</w:t>
      </w:r>
    </w:p>
    <w:bookmarkStart w:name="z3092" w:id="2851"/>
    <w:p>
      <w:pPr>
        <w:spacing w:after="0"/>
        <w:ind w:left="0"/>
        <w:jc w:val="both"/>
      </w:pPr>
      <w:r>
        <w:rPr>
          <w:rFonts w:ascii="Times New Roman"/>
          <w:b w:val="false"/>
          <w:i w:val="false"/>
          <w:color w:val="000000"/>
          <w:sz w:val="28"/>
        </w:rPr>
        <w:t>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bookmarkEnd w:id="2851"/>
    <w:bookmarkStart w:name="z3093" w:id="2852"/>
    <w:p>
      <w:pPr>
        <w:spacing w:after="0"/>
        <w:ind w:left="0"/>
        <w:jc w:val="both"/>
      </w:pPr>
      <w:r>
        <w:rPr>
          <w:rFonts w:ascii="Times New Roman"/>
          <w:b w:val="false"/>
          <w:i w:val="false"/>
          <w:color w:val="000000"/>
          <w:sz w:val="28"/>
        </w:rPr>
        <w:t>
      Срок хранения 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5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Правила отнесения лекарственных препаратов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bookmarkStart w:name="z3095" w:id="2853"/>
    <w:p>
      <w:pPr>
        <w:spacing w:after="0"/>
        <w:ind w:left="0"/>
        <w:jc w:val="both"/>
      </w:pPr>
      <w:r>
        <w:rPr>
          <w:rFonts w:ascii="Times New Roman"/>
          <w:b w:val="false"/>
          <w:i w:val="false"/>
          <w:color w:val="000000"/>
          <w:sz w:val="28"/>
        </w:rPr>
        <w:t>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средств и медицинских изделий допускаются специалисты с медицинским образованием, прошедшие обучение для их реализации.</w:t>
      </w:r>
    </w:p>
    <w:bookmarkEnd w:id="2853"/>
    <w:bookmarkStart w:name="z3096" w:id="2854"/>
    <w:p>
      <w:pPr>
        <w:spacing w:after="0"/>
        <w:ind w:left="0"/>
        <w:jc w:val="both"/>
      </w:pPr>
      <w:r>
        <w:rPr>
          <w:rFonts w:ascii="Times New Roman"/>
          <w:b w:val="false"/>
          <w:i w:val="false"/>
          <w:color w:val="000000"/>
          <w:sz w:val="28"/>
        </w:rPr>
        <w:t>
      7. Ввезенные и произведенные на территории Республики Казахстан до истечения срока регистрационного удостоверения лекарственные средства и медицинские изделия применяются, обращаются и эксплуатируются на территории Республики Казахстан без ограничений.</w:t>
      </w:r>
    </w:p>
    <w:bookmarkEnd w:id="285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233 с изменениями, внесенными законами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97" w:id="2855"/>
    <w:p>
      <w:pPr>
        <w:spacing w:after="0"/>
        <w:ind w:left="0"/>
        <w:jc w:val="left"/>
      </w:pPr>
      <w:r>
        <w:rPr>
          <w:rFonts w:ascii="Times New Roman"/>
          <w:b/>
          <w:i w:val="false"/>
          <w:color w:val="000000"/>
        </w:rPr>
        <w:t xml:space="preserve"> Глава 28. ОБРАЩЕНИЕ ЛЕКАРСТВЕННЫХ СРЕДСТВ И МЕДИЦИНСКИХ ИЗДЕЛИЙ</w:t>
      </w:r>
    </w:p>
    <w:bookmarkEnd w:id="2855"/>
    <w:p>
      <w:pPr>
        <w:spacing w:after="0"/>
        <w:ind w:left="0"/>
        <w:jc w:val="both"/>
      </w:pPr>
      <w:r>
        <w:rPr>
          <w:rFonts w:ascii="Times New Roman"/>
          <w:b/>
          <w:i w:val="false"/>
          <w:color w:val="000000"/>
          <w:sz w:val="28"/>
        </w:rPr>
        <w:t>Статья 234. Система сферы обращения лекарственных средств и медицинских изделий</w:t>
      </w:r>
    </w:p>
    <w:bookmarkStart w:name="z3099" w:id="2856"/>
    <w:p>
      <w:pPr>
        <w:spacing w:after="0"/>
        <w:ind w:left="0"/>
        <w:jc w:val="both"/>
      </w:pPr>
      <w:r>
        <w:rPr>
          <w:rFonts w:ascii="Times New Roman"/>
          <w:b w:val="false"/>
          <w:i w:val="false"/>
          <w:color w:val="000000"/>
          <w:sz w:val="28"/>
        </w:rPr>
        <w:t>
      В единую систему сферы обращения лекарственных средств и медицинских изделий входят:</w:t>
      </w:r>
    </w:p>
    <w:bookmarkEnd w:id="2856"/>
    <w:bookmarkStart w:name="z3100" w:id="2857"/>
    <w:p>
      <w:pPr>
        <w:spacing w:after="0"/>
        <w:ind w:left="0"/>
        <w:jc w:val="both"/>
      </w:pPr>
      <w:r>
        <w:rPr>
          <w:rFonts w:ascii="Times New Roman"/>
          <w:b w:val="false"/>
          <w:i w:val="false"/>
          <w:color w:val="000000"/>
          <w:sz w:val="28"/>
        </w:rPr>
        <w:t>
      1) государственный орган в сфере обращения лекарственных средств и медицинских изделий и его территориальные подразделения;</w:t>
      </w:r>
    </w:p>
    <w:bookmarkEnd w:id="2857"/>
    <w:bookmarkStart w:name="z3101" w:id="2858"/>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и ее территориальные подразделения;</w:t>
      </w:r>
    </w:p>
    <w:bookmarkEnd w:id="2858"/>
    <w:bookmarkStart w:name="z3102" w:id="2859"/>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w:t>
      </w:r>
    </w:p>
    <w:bookmarkEnd w:id="2859"/>
    <w:p>
      <w:pPr>
        <w:spacing w:after="0"/>
        <w:ind w:left="0"/>
        <w:jc w:val="both"/>
      </w:pPr>
      <w:r>
        <w:rPr>
          <w:rFonts w:ascii="Times New Roman"/>
          <w:b/>
          <w:i w:val="false"/>
          <w:color w:val="000000"/>
          <w:sz w:val="28"/>
        </w:rPr>
        <w:t>Статья 235. Разработка лекарственных средств и медицинских изделий</w:t>
      </w:r>
    </w:p>
    <w:bookmarkStart w:name="z3104" w:id="2860"/>
    <w:p>
      <w:pPr>
        <w:spacing w:after="0"/>
        <w:ind w:left="0"/>
        <w:jc w:val="both"/>
      </w:pPr>
      <w:r>
        <w:rPr>
          <w:rFonts w:ascii="Times New Roman"/>
          <w:b w:val="false"/>
          <w:i w:val="false"/>
          <w:color w:val="000000"/>
          <w:sz w:val="28"/>
        </w:rPr>
        <w:t>
      1. Разработка лекарственных средств включает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промышленного производства лекарственных средств.</w:t>
      </w:r>
    </w:p>
    <w:bookmarkEnd w:id="2860"/>
    <w:bookmarkStart w:name="z3105" w:id="2861"/>
    <w:p>
      <w:pPr>
        <w:spacing w:after="0"/>
        <w:ind w:left="0"/>
        <w:jc w:val="both"/>
      </w:pPr>
      <w:r>
        <w:rPr>
          <w:rFonts w:ascii="Times New Roman"/>
          <w:b w:val="false"/>
          <w:i w:val="false"/>
          <w:color w:val="000000"/>
          <w:sz w:val="28"/>
        </w:rPr>
        <w:t>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bookmarkEnd w:id="2861"/>
    <w:bookmarkStart w:name="z3106" w:id="2862"/>
    <w:p>
      <w:pPr>
        <w:spacing w:after="0"/>
        <w:ind w:left="0"/>
        <w:jc w:val="both"/>
      </w:pPr>
      <w:r>
        <w:rPr>
          <w:rFonts w:ascii="Times New Roman"/>
          <w:b w:val="false"/>
          <w:i w:val="false"/>
          <w:color w:val="000000"/>
          <w:sz w:val="28"/>
        </w:rPr>
        <w:t>
      3. Разработка медицинских изделий включает в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bookmarkEnd w:id="2862"/>
    <w:bookmarkStart w:name="z3107" w:id="2863"/>
    <w:p>
      <w:pPr>
        <w:spacing w:after="0"/>
        <w:ind w:left="0"/>
        <w:jc w:val="both"/>
      </w:pPr>
      <w:r>
        <w:rPr>
          <w:rFonts w:ascii="Times New Roman"/>
          <w:b w:val="false"/>
          <w:i w:val="false"/>
          <w:color w:val="000000"/>
          <w:sz w:val="28"/>
        </w:rPr>
        <w:t>
      4. Разработка медицинских изделий осуществляется с соблюдением требований международных стандартов, обеспечивающих их безопасность и эффективность.</w:t>
      </w:r>
    </w:p>
    <w:bookmarkEnd w:id="2863"/>
    <w:bookmarkStart w:name="z3108" w:id="2864"/>
    <w:p>
      <w:pPr>
        <w:spacing w:after="0"/>
        <w:ind w:left="0"/>
        <w:jc w:val="both"/>
      </w:pPr>
      <w:r>
        <w:rPr>
          <w:rFonts w:ascii="Times New Roman"/>
          <w:b w:val="false"/>
          <w:i w:val="false"/>
          <w:color w:val="000000"/>
          <w:sz w:val="28"/>
        </w:rPr>
        <w:t>
      5. Права разработчика лекарственного средства и медицинского изделия охраняются законодательством Республики Казахстан.</w:t>
      </w:r>
    </w:p>
    <w:bookmarkEnd w:id="2864"/>
    <w:p>
      <w:pPr>
        <w:spacing w:after="0"/>
        <w:ind w:left="0"/>
        <w:jc w:val="both"/>
      </w:pPr>
      <w:r>
        <w:rPr>
          <w:rFonts w:ascii="Times New Roman"/>
          <w:b/>
          <w:i w:val="false"/>
          <w:color w:val="000000"/>
          <w:sz w:val="28"/>
        </w:rPr>
        <w:t>Статья 236. Доклинические (неклинические) исследования лекарственных средств и исследования (испытания) оценки биологического действия медицинских изделий</w:t>
      </w:r>
    </w:p>
    <w:bookmarkStart w:name="z3110" w:id="2865"/>
    <w:p>
      <w:pPr>
        <w:spacing w:after="0"/>
        <w:ind w:left="0"/>
        <w:jc w:val="both"/>
      </w:pPr>
      <w:r>
        <w:rPr>
          <w:rFonts w:ascii="Times New Roman"/>
          <w:b w:val="false"/>
          <w:i w:val="false"/>
          <w:color w:val="000000"/>
          <w:sz w:val="28"/>
        </w:rPr>
        <w:t>
      1. Целью доклинических (неклинических) исследований лекарственных средств является получение научными методами доказательств их фармакологической активности и безопасности.</w:t>
      </w:r>
    </w:p>
    <w:bookmarkEnd w:id="2865"/>
    <w:bookmarkStart w:name="z3111" w:id="2866"/>
    <w:p>
      <w:pPr>
        <w:spacing w:after="0"/>
        <w:ind w:left="0"/>
        <w:jc w:val="both"/>
      </w:pPr>
      <w:r>
        <w:rPr>
          <w:rFonts w:ascii="Times New Roman"/>
          <w:b w:val="false"/>
          <w:i w:val="false"/>
          <w:color w:val="000000"/>
          <w:sz w:val="28"/>
        </w:rPr>
        <w:t>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результате контакта материалов медицинского изделия с организмом человека.</w:t>
      </w:r>
    </w:p>
    <w:bookmarkEnd w:id="2866"/>
    <w:bookmarkStart w:name="z3112" w:id="2867"/>
    <w:p>
      <w:pPr>
        <w:spacing w:after="0"/>
        <w:ind w:left="0"/>
        <w:jc w:val="both"/>
      </w:pPr>
      <w:r>
        <w:rPr>
          <w:rFonts w:ascii="Times New Roman"/>
          <w:b w:val="false"/>
          <w:i w:val="false"/>
          <w:color w:val="000000"/>
          <w:sz w:val="28"/>
        </w:rPr>
        <w:t>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органом.</w:t>
      </w:r>
    </w:p>
    <w:bookmarkEnd w:id="2867"/>
    <w:bookmarkStart w:name="z3113" w:id="2868"/>
    <w:p>
      <w:pPr>
        <w:spacing w:after="0"/>
        <w:ind w:left="0"/>
        <w:jc w:val="both"/>
      </w:pPr>
      <w:r>
        <w:rPr>
          <w:rFonts w:ascii="Times New Roman"/>
          <w:b w:val="false"/>
          <w:i w:val="false"/>
          <w:color w:val="000000"/>
          <w:sz w:val="28"/>
        </w:rPr>
        <w:t>
      Доклинические (неклинические) исследования осуществляются в соответствии с надлежащей лабораторной практикой (GLP) Республики Казахстан и (или) Евразийского экономического союза.</w:t>
      </w:r>
    </w:p>
    <w:bookmarkEnd w:id="2868"/>
    <w:bookmarkStart w:name="z3114" w:id="2869"/>
    <w:p>
      <w:pPr>
        <w:spacing w:after="0"/>
        <w:ind w:left="0"/>
        <w:jc w:val="both"/>
      </w:pPr>
      <w:r>
        <w:rPr>
          <w:rFonts w:ascii="Times New Roman"/>
          <w:b w:val="false"/>
          <w:i w:val="false"/>
          <w:color w:val="000000"/>
          <w:sz w:val="28"/>
        </w:rPr>
        <w:t>
      Оценка материалов и соответствия условий проведения доклинических (неклинических) исследований требованиям надлежащей лабораторной практики (GLP)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69"/>
    <w:p>
      <w:pPr>
        <w:spacing w:after="0"/>
        <w:ind w:left="0"/>
        <w:jc w:val="both"/>
      </w:pPr>
      <w:r>
        <w:rPr>
          <w:rFonts w:ascii="Times New Roman"/>
          <w:b/>
          <w:i w:val="false"/>
          <w:color w:val="000000"/>
          <w:sz w:val="28"/>
        </w:rPr>
        <w:t>Статья 237. Технические испытания медицинских изделий</w:t>
      </w:r>
    </w:p>
    <w:bookmarkStart w:name="z3116" w:id="2870"/>
    <w:p>
      <w:pPr>
        <w:spacing w:after="0"/>
        <w:ind w:left="0"/>
        <w:jc w:val="both"/>
      </w:pPr>
      <w:r>
        <w:rPr>
          <w:rFonts w:ascii="Times New Roman"/>
          <w:b w:val="false"/>
          <w:i w:val="false"/>
          <w:color w:val="000000"/>
          <w:sz w:val="28"/>
        </w:rPr>
        <w:t>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предусмотренным документацией производителя медицинского изделия.</w:t>
      </w:r>
    </w:p>
    <w:bookmarkEnd w:id="2870"/>
    <w:bookmarkStart w:name="z3117" w:id="2871"/>
    <w:p>
      <w:pPr>
        <w:spacing w:after="0"/>
        <w:ind w:left="0"/>
        <w:jc w:val="both"/>
      </w:pPr>
      <w:r>
        <w:rPr>
          <w:rFonts w:ascii="Times New Roman"/>
          <w:b w:val="false"/>
          <w:i w:val="false"/>
          <w:color w:val="000000"/>
          <w:sz w:val="28"/>
        </w:rPr>
        <w:t>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области технического регулирования.</w:t>
      </w:r>
    </w:p>
    <w:bookmarkEnd w:id="2871"/>
    <w:bookmarkStart w:name="z3118" w:id="2872"/>
    <w:p>
      <w:pPr>
        <w:spacing w:after="0"/>
        <w:ind w:left="0"/>
        <w:jc w:val="both"/>
      </w:pPr>
      <w:r>
        <w:rPr>
          <w:rFonts w:ascii="Times New Roman"/>
          <w:b w:val="false"/>
          <w:i w:val="false"/>
          <w:color w:val="000000"/>
          <w:sz w:val="28"/>
        </w:rPr>
        <w:t>
      3. Порядок проведения технических испытаний определяется уполномоченным органом.</w:t>
      </w:r>
    </w:p>
    <w:bookmarkEnd w:id="2872"/>
    <w:p>
      <w:pPr>
        <w:spacing w:after="0"/>
        <w:ind w:left="0"/>
        <w:jc w:val="both"/>
      </w:pPr>
      <w:r>
        <w:rPr>
          <w:rFonts w:ascii="Times New Roman"/>
          <w:b/>
          <w:i w:val="false"/>
          <w:color w:val="000000"/>
          <w:sz w:val="28"/>
        </w:rPr>
        <w:t>Статья 238. Клинические исследования лекарственных средств, медицинских изделий и клинико-лабораторные испытания медицинских изделий для диагностики вне живого организма (in vitro)</w:t>
      </w:r>
    </w:p>
    <w:bookmarkStart w:name="z3120" w:id="2873"/>
    <w:p>
      <w:pPr>
        <w:spacing w:after="0"/>
        <w:ind w:left="0"/>
        <w:jc w:val="both"/>
      </w:pPr>
      <w:r>
        <w:rPr>
          <w:rFonts w:ascii="Times New Roman"/>
          <w:b w:val="false"/>
          <w:i w:val="false"/>
          <w:color w:val="000000"/>
          <w:sz w:val="28"/>
        </w:rPr>
        <w:t>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характеристик медицинских изделий и (или) неблагоприятных событий медицинского изделия для установления безопасности и эффективности.</w:t>
      </w:r>
    </w:p>
    <w:bookmarkEnd w:id="2873"/>
    <w:bookmarkStart w:name="z3121" w:id="2874"/>
    <w:p>
      <w:pPr>
        <w:spacing w:after="0"/>
        <w:ind w:left="0"/>
        <w:jc w:val="both"/>
      </w:pPr>
      <w:r>
        <w:rPr>
          <w:rFonts w:ascii="Times New Roman"/>
          <w:b w:val="false"/>
          <w:i w:val="false"/>
          <w:color w:val="000000"/>
          <w:sz w:val="28"/>
        </w:rPr>
        <w:t>
      Клинико-лабораторные испытания медицинских изделий для диагностики вне живого организма (in vitro) проводятся на аналитические характеристики, клиническую эффективность (если применимо) для установления соответствия медицинского изделия для диагностики вне живого организма (in vitro).</w:t>
      </w:r>
    </w:p>
    <w:bookmarkEnd w:id="2874"/>
    <w:bookmarkStart w:name="z3122" w:id="2875"/>
    <w:p>
      <w:pPr>
        <w:spacing w:after="0"/>
        <w:ind w:left="0"/>
        <w:jc w:val="both"/>
      </w:pPr>
      <w:r>
        <w:rPr>
          <w:rFonts w:ascii="Times New Roman"/>
          <w:b w:val="false"/>
          <w:i w:val="false"/>
          <w:color w:val="000000"/>
          <w:sz w:val="28"/>
        </w:rPr>
        <w:t>
      2. Клинические исследования осуществляются в соответствии с правилами надлежащей клинической практики (GCP) Республики Казахстан и (или) Евразийского экономического союза.</w:t>
      </w:r>
    </w:p>
    <w:bookmarkEnd w:id="2875"/>
    <w:bookmarkStart w:name="z3123" w:id="2876"/>
    <w:p>
      <w:pPr>
        <w:spacing w:after="0"/>
        <w:ind w:left="0"/>
        <w:jc w:val="both"/>
      </w:pPr>
      <w:r>
        <w:rPr>
          <w:rFonts w:ascii="Times New Roman"/>
          <w:b w:val="false"/>
          <w:i w:val="false"/>
          <w:color w:val="000000"/>
          <w:sz w:val="28"/>
        </w:rPr>
        <w:t>
      3. Ускоренная экспертиза клинических исследований (далее – ускоренная процедура) проводится на лекарственные средства:</w:t>
      </w:r>
    </w:p>
    <w:bookmarkEnd w:id="2876"/>
    <w:bookmarkStart w:name="z3124" w:id="2877"/>
    <w:p>
      <w:pPr>
        <w:spacing w:after="0"/>
        <w:ind w:left="0"/>
        <w:jc w:val="both"/>
      </w:pPr>
      <w:r>
        <w:rPr>
          <w:rFonts w:ascii="Times New Roman"/>
          <w:b w:val="false"/>
          <w:i w:val="false"/>
          <w:color w:val="000000"/>
          <w:sz w:val="28"/>
        </w:rPr>
        <w:t>
      1) предназначенные для предотвращения чрезвычайных ситуаций;</w:t>
      </w:r>
    </w:p>
    <w:bookmarkEnd w:id="2877"/>
    <w:bookmarkStart w:name="z3125" w:id="2878"/>
    <w:p>
      <w:pPr>
        <w:spacing w:after="0"/>
        <w:ind w:left="0"/>
        <w:jc w:val="both"/>
      </w:pPr>
      <w:r>
        <w:rPr>
          <w:rFonts w:ascii="Times New Roman"/>
          <w:b w:val="false"/>
          <w:i w:val="false"/>
          <w:color w:val="000000"/>
          <w:sz w:val="28"/>
        </w:rPr>
        <w:t>
      2) орфанные препараты;</w:t>
      </w:r>
    </w:p>
    <w:bookmarkEnd w:id="2878"/>
    <w:bookmarkStart w:name="z3126" w:id="2879"/>
    <w:p>
      <w:pPr>
        <w:spacing w:after="0"/>
        <w:ind w:left="0"/>
        <w:jc w:val="both"/>
      </w:pPr>
      <w:r>
        <w:rPr>
          <w:rFonts w:ascii="Times New Roman"/>
          <w:b w:val="false"/>
          <w:i w:val="false"/>
          <w:color w:val="000000"/>
          <w:sz w:val="28"/>
        </w:rPr>
        <w:t>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879"/>
    <w:bookmarkStart w:name="z3127" w:id="2880"/>
    <w:p>
      <w:pPr>
        <w:spacing w:after="0"/>
        <w:ind w:left="0"/>
        <w:jc w:val="both"/>
      </w:pPr>
      <w:r>
        <w:rPr>
          <w:rFonts w:ascii="Times New Roman"/>
          <w:b w:val="false"/>
          <w:i w:val="false"/>
          <w:color w:val="000000"/>
          <w:sz w:val="28"/>
        </w:rPr>
        <w:t>
      4. При проведении ускоренной процедуры не снижаются требования к безопасности, эффективности и качеству лекарственных средств.</w:t>
      </w:r>
    </w:p>
    <w:bookmarkEnd w:id="2880"/>
    <w:bookmarkStart w:name="z3128" w:id="2881"/>
    <w:p>
      <w:pPr>
        <w:spacing w:after="0"/>
        <w:ind w:left="0"/>
        <w:jc w:val="both"/>
      </w:pPr>
      <w:r>
        <w:rPr>
          <w:rFonts w:ascii="Times New Roman"/>
          <w:b w:val="false"/>
          <w:i w:val="false"/>
          <w:color w:val="000000"/>
          <w:sz w:val="28"/>
        </w:rPr>
        <w:t>
      5. Заявитель предоставляет обоснованные доказательства необходимости и возможности проведения экспертизы по ускоренной процедуре, подтвержденные уполномоченным органом.</w:t>
      </w:r>
    </w:p>
    <w:bookmarkEnd w:id="2881"/>
    <w:bookmarkStart w:name="z3129" w:id="2882"/>
    <w:p>
      <w:pPr>
        <w:spacing w:after="0"/>
        <w:ind w:left="0"/>
        <w:jc w:val="both"/>
      </w:pPr>
      <w:r>
        <w:rPr>
          <w:rFonts w:ascii="Times New Roman"/>
          <w:b w:val="false"/>
          <w:i w:val="false"/>
          <w:color w:val="000000"/>
          <w:sz w:val="28"/>
        </w:rPr>
        <w:t>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(in vitro) и требования к клиническим базам определяются уполномоченным органом.</w:t>
      </w:r>
    </w:p>
    <w:bookmarkEnd w:id="2882"/>
    <w:p>
      <w:pPr>
        <w:spacing w:after="0"/>
        <w:ind w:left="0"/>
        <w:jc w:val="both"/>
      </w:pPr>
      <w:r>
        <w:rPr>
          <w:rFonts w:ascii="Times New Roman"/>
          <w:b/>
          <w:i w:val="false"/>
          <w:color w:val="000000"/>
          <w:sz w:val="28"/>
        </w:rPr>
        <w:t>Статья 239. Экспертиза лекарственных средств и медицинских изделий</w:t>
      </w:r>
    </w:p>
    <w:bookmarkStart w:name="z3131" w:id="2883"/>
    <w:p>
      <w:pPr>
        <w:spacing w:after="0"/>
        <w:ind w:left="0"/>
        <w:jc w:val="both"/>
      </w:pPr>
      <w:r>
        <w:rPr>
          <w:rFonts w:ascii="Times New Roman"/>
          <w:b w:val="false"/>
          <w:i w:val="false"/>
          <w:color w:val="000000"/>
          <w:sz w:val="28"/>
        </w:rPr>
        <w:t>
      1. Экспертизой лекарственных средств и медицинских изделий является комплексная оценка безопасности, качества и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исследований, материалов для оценки оптимальных технических характеристик и клинико-технического обоснования медицинского изделия.</w:t>
      </w:r>
    </w:p>
    <w:bookmarkEnd w:id="2883"/>
    <w:bookmarkStart w:name="z3132" w:id="2884"/>
    <w:p>
      <w:pPr>
        <w:spacing w:after="0"/>
        <w:ind w:left="0"/>
        <w:jc w:val="both"/>
      </w:pPr>
      <w:r>
        <w:rPr>
          <w:rFonts w:ascii="Times New Roman"/>
          <w:b w:val="false"/>
          <w:i w:val="false"/>
          <w:color w:val="000000"/>
          <w:sz w:val="28"/>
        </w:rPr>
        <w:t>
      2. Экспертиза лекарственных средств и медицинских изделий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884"/>
    <w:bookmarkStart w:name="z3133" w:id="2885"/>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885"/>
    <w:bookmarkStart w:name="z3134" w:id="2886"/>
    <w:p>
      <w:pPr>
        <w:spacing w:after="0"/>
        <w:ind w:left="0"/>
        <w:jc w:val="both"/>
      </w:pPr>
      <w:r>
        <w:rPr>
          <w:rFonts w:ascii="Times New Roman"/>
          <w:b w:val="false"/>
          <w:i w:val="false"/>
          <w:color w:val="000000"/>
          <w:sz w:val="28"/>
        </w:rPr>
        <w:t>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медицинских изделий, оригинальных лекарственных препаратов, лекарственных препаратов биологического происхождения, биотехнологических лекарственных препаратов, иммунологических лекарственных препаратов (иммунобиологических лекарственных препаратов), воспроизведенных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 средств и медицинских изделий в порядке, определяемом уполномоченным органом.</w:t>
      </w:r>
    </w:p>
    <w:bookmarkEnd w:id="2886"/>
    <w:bookmarkStart w:name="z3135" w:id="2887"/>
    <w:p>
      <w:pPr>
        <w:spacing w:after="0"/>
        <w:ind w:left="0"/>
        <w:jc w:val="both"/>
      </w:pPr>
      <w:r>
        <w:rPr>
          <w:rFonts w:ascii="Times New Roman"/>
          <w:b w:val="false"/>
          <w:i w:val="false"/>
          <w:color w:val="000000"/>
          <w:sz w:val="28"/>
        </w:rPr>
        <w:t>
      4. Основаниями отрицательного заключения экспертизы лекарственных средств и медицинских изделий являются:</w:t>
      </w:r>
    </w:p>
    <w:bookmarkEnd w:id="2887"/>
    <w:bookmarkStart w:name="z3136" w:id="2888"/>
    <w:p>
      <w:pPr>
        <w:spacing w:after="0"/>
        <w:ind w:left="0"/>
        <w:jc w:val="both"/>
      </w:pPr>
      <w:r>
        <w:rPr>
          <w:rFonts w:ascii="Times New Roman"/>
          <w:b w:val="false"/>
          <w:i w:val="false"/>
          <w:color w:val="000000"/>
          <w:sz w:val="28"/>
        </w:rPr>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в порядке, определенном уполномоченным органом;</w:t>
      </w:r>
    </w:p>
    <w:bookmarkEnd w:id="2888"/>
    <w:bookmarkStart w:name="z3137" w:id="2889"/>
    <w:p>
      <w:pPr>
        <w:spacing w:after="0"/>
        <w:ind w:left="0"/>
        <w:jc w:val="both"/>
      </w:pPr>
      <w:r>
        <w:rPr>
          <w:rFonts w:ascii="Times New Roman"/>
          <w:b w:val="false"/>
          <w:i w:val="false"/>
          <w:color w:val="000000"/>
          <w:sz w:val="28"/>
        </w:rPr>
        <w:t>
      2) представление заявителем недостоверных сведений;</w:t>
      </w:r>
    </w:p>
    <w:bookmarkEnd w:id="2889"/>
    <w:bookmarkStart w:name="z3138" w:id="2890"/>
    <w:p>
      <w:pPr>
        <w:spacing w:after="0"/>
        <w:ind w:left="0"/>
        <w:jc w:val="both"/>
      </w:pPr>
      <w:r>
        <w:rPr>
          <w:rFonts w:ascii="Times New Roman"/>
          <w:b w:val="false"/>
          <w:i w:val="false"/>
          <w:color w:val="000000"/>
          <w:sz w:val="28"/>
        </w:rPr>
        <w:t>
      3) отношение ожидаемой пользы к возможным рискам, связанным с применением лекарственного препарата, не является благоприятным;</w:t>
      </w:r>
    </w:p>
    <w:bookmarkEnd w:id="2890"/>
    <w:bookmarkStart w:name="z3139" w:id="2891"/>
    <w:p>
      <w:pPr>
        <w:spacing w:after="0"/>
        <w:ind w:left="0"/>
        <w:jc w:val="both"/>
      </w:pPr>
      <w:r>
        <w:rPr>
          <w:rFonts w:ascii="Times New Roman"/>
          <w:b w:val="false"/>
          <w:i w:val="false"/>
          <w:color w:val="000000"/>
          <w:sz w:val="28"/>
        </w:rP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bookmarkEnd w:id="2891"/>
    <w:bookmarkStart w:name="z3140" w:id="2892"/>
    <w:p>
      <w:pPr>
        <w:spacing w:after="0"/>
        <w:ind w:left="0"/>
        <w:jc w:val="both"/>
      </w:pPr>
      <w:r>
        <w:rPr>
          <w:rFonts w:ascii="Times New Roman"/>
          <w:b w:val="false"/>
          <w:i w:val="false"/>
          <w:color w:val="000000"/>
          <w:sz w:val="28"/>
        </w:rPr>
        <w:t>
      5) наличие в составе лекарственного средства веществ и материалов, запрещенных к применению в Республике Казахстан;</w:t>
      </w:r>
    </w:p>
    <w:bookmarkEnd w:id="2892"/>
    <w:bookmarkStart w:name="z3141" w:id="2893"/>
    <w:p>
      <w:pPr>
        <w:spacing w:after="0"/>
        <w:ind w:left="0"/>
        <w:jc w:val="both"/>
      </w:pPr>
      <w:r>
        <w:rPr>
          <w:rFonts w:ascii="Times New Roman"/>
          <w:b w:val="false"/>
          <w:i w:val="false"/>
          <w:color w:val="000000"/>
          <w:sz w:val="28"/>
        </w:rPr>
        <w:t>
      6) наличие в составе твердых лекарственных форм консервантов;</w:t>
      </w:r>
    </w:p>
    <w:bookmarkEnd w:id="2893"/>
    <w:bookmarkStart w:name="z3142" w:id="2894"/>
    <w:p>
      <w:pPr>
        <w:spacing w:after="0"/>
        <w:ind w:left="0"/>
        <w:jc w:val="both"/>
      </w:pPr>
      <w:r>
        <w:rPr>
          <w:rFonts w:ascii="Times New Roman"/>
          <w:b w:val="false"/>
          <w:i w:val="false"/>
          <w:color w:val="000000"/>
          <w:sz w:val="28"/>
        </w:rPr>
        <w:t>
      7) получение отрицательных результатов одного из этапов экспертизы и (или) отрицательных заключений экспертов профильных организаций;</w:t>
      </w:r>
    </w:p>
    <w:bookmarkEnd w:id="2894"/>
    <w:bookmarkStart w:name="z3143" w:id="2895"/>
    <w:p>
      <w:pPr>
        <w:spacing w:after="0"/>
        <w:ind w:left="0"/>
        <w:jc w:val="both"/>
      </w:pPr>
      <w:r>
        <w:rPr>
          <w:rFonts w:ascii="Times New Roman"/>
          <w:b w:val="false"/>
          <w:i w:val="false"/>
          <w:color w:val="000000"/>
          <w:sz w:val="28"/>
        </w:rP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системы обеспечения качества;</w:t>
      </w:r>
    </w:p>
    <w:bookmarkEnd w:id="2895"/>
    <w:bookmarkStart w:name="z3144" w:id="2896"/>
    <w:p>
      <w:pPr>
        <w:spacing w:after="0"/>
        <w:ind w:left="0"/>
        <w:jc w:val="both"/>
      </w:pPr>
      <w:r>
        <w:rPr>
          <w:rFonts w:ascii="Times New Roman"/>
          <w:b w:val="false"/>
          <w:i w:val="false"/>
          <w:color w:val="000000"/>
          <w:sz w:val="28"/>
        </w:rPr>
        <w:t>
      9) отказ заявителя от организации посещения предприятия (производственной площадки) с целью оценки системы обеспечения качества в соответствии с требованиями законодательства Республики Казахстан;</w:t>
      </w:r>
    </w:p>
    <w:bookmarkEnd w:id="2896"/>
    <w:bookmarkStart w:name="z3145" w:id="2897"/>
    <w:p>
      <w:pPr>
        <w:spacing w:after="0"/>
        <w:ind w:left="0"/>
        <w:jc w:val="both"/>
      </w:pPr>
      <w:r>
        <w:rPr>
          <w:rFonts w:ascii="Times New Roman"/>
          <w:b w:val="false"/>
          <w:i w:val="false"/>
          <w:color w:val="000000"/>
          <w:sz w:val="28"/>
        </w:rPr>
        <w:t>
      10) выявление нерациональных комбинаций лекарственных средств;</w:t>
      </w:r>
    </w:p>
    <w:bookmarkEnd w:id="2897"/>
    <w:bookmarkStart w:name="z3146" w:id="2898"/>
    <w:p>
      <w:pPr>
        <w:spacing w:after="0"/>
        <w:ind w:left="0"/>
        <w:jc w:val="both"/>
      </w:pPr>
      <w:r>
        <w:rPr>
          <w:rFonts w:ascii="Times New Roman"/>
          <w:b w:val="false"/>
          <w:i w:val="false"/>
          <w:color w:val="000000"/>
          <w:sz w:val="28"/>
        </w:rPr>
        <w:t>
      11) заявителем не доказана клиническая эффективность и безопасность лекарственного препарата;</w:t>
      </w:r>
    </w:p>
    <w:bookmarkEnd w:id="2898"/>
    <w:bookmarkStart w:name="z3147" w:id="2899"/>
    <w:p>
      <w:pPr>
        <w:spacing w:after="0"/>
        <w:ind w:left="0"/>
        <w:jc w:val="both"/>
      </w:pPr>
      <w:r>
        <w:rPr>
          <w:rFonts w:ascii="Times New Roman"/>
          <w:b w:val="false"/>
          <w:i w:val="false"/>
          <w:color w:val="000000"/>
          <w:sz w:val="28"/>
        </w:rPr>
        <w:t>
      12) качество лекарственного препарата не подтверждено;</w:t>
      </w:r>
    </w:p>
    <w:bookmarkEnd w:id="2899"/>
    <w:bookmarkStart w:name="z3148" w:id="2900"/>
    <w:p>
      <w:pPr>
        <w:spacing w:after="0"/>
        <w:ind w:left="0"/>
        <w:jc w:val="both"/>
      </w:pPr>
      <w:r>
        <w:rPr>
          <w:rFonts w:ascii="Times New Roman"/>
          <w:b w:val="false"/>
          <w:i w:val="false"/>
          <w:color w:val="000000"/>
          <w:sz w:val="28"/>
        </w:rP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bookmarkEnd w:id="2900"/>
    <w:bookmarkStart w:name="z3149" w:id="2901"/>
    <w:p>
      <w:pPr>
        <w:spacing w:after="0"/>
        <w:ind w:left="0"/>
        <w:jc w:val="both"/>
      </w:pPr>
      <w:r>
        <w:rPr>
          <w:rFonts w:ascii="Times New Roman"/>
          <w:b w:val="false"/>
          <w:i w:val="false"/>
          <w:color w:val="000000"/>
          <w:sz w:val="28"/>
        </w:rPr>
        <w:t>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реакций по сравнению с данными, указанными в утвержденной общей характеристике лекарственного препарата;</w:t>
      </w:r>
    </w:p>
    <w:bookmarkEnd w:id="2901"/>
    <w:bookmarkStart w:name="z3150" w:id="2902"/>
    <w:p>
      <w:pPr>
        <w:spacing w:after="0"/>
        <w:ind w:left="0"/>
        <w:jc w:val="both"/>
      </w:pPr>
      <w:r>
        <w:rPr>
          <w:rFonts w:ascii="Times New Roman"/>
          <w:b w:val="false"/>
          <w:i w:val="false"/>
          <w:color w:val="000000"/>
          <w:sz w:val="28"/>
        </w:rPr>
        <w:t>
      15) несоответствие качественного и количественного состава препарата заявленному или неоднократное несоответствие качества лекарственного препарата в период его обращения на рынке заявленному на момент его регистрации;</w:t>
      </w:r>
    </w:p>
    <w:bookmarkEnd w:id="2902"/>
    <w:bookmarkStart w:name="z3151" w:id="2903"/>
    <w:p>
      <w:pPr>
        <w:spacing w:after="0"/>
        <w:ind w:left="0"/>
        <w:jc w:val="both"/>
      </w:pPr>
      <w:r>
        <w:rPr>
          <w:rFonts w:ascii="Times New Roman"/>
          <w:b w:val="false"/>
          <w:i w:val="false"/>
          <w:color w:val="000000"/>
          <w:sz w:val="28"/>
        </w:rPr>
        <w:t>
      16) невыполнение держателем регистрационного удостоверения обязательств по фармаконадзору;</w:t>
      </w:r>
    </w:p>
    <w:bookmarkEnd w:id="2903"/>
    <w:bookmarkStart w:name="z3152" w:id="2904"/>
    <w:p>
      <w:pPr>
        <w:spacing w:after="0"/>
        <w:ind w:left="0"/>
        <w:jc w:val="both"/>
      </w:pPr>
      <w:r>
        <w:rPr>
          <w:rFonts w:ascii="Times New Roman"/>
          <w:b w:val="false"/>
          <w:i w:val="false"/>
          <w:color w:val="000000"/>
          <w:sz w:val="28"/>
        </w:rPr>
        <w:t>
      17) вносимые изменения оказывают отрицательное влияние на соотношение "польза-риск" лекарственного препарата.</w:t>
      </w:r>
    </w:p>
    <w:bookmarkEnd w:id="2904"/>
    <w:p>
      <w:pPr>
        <w:spacing w:after="0"/>
        <w:ind w:left="0"/>
        <w:jc w:val="both"/>
      </w:pPr>
      <w:r>
        <w:rPr>
          <w:rFonts w:ascii="Times New Roman"/>
          <w:b/>
          <w:i w:val="false"/>
          <w:color w:val="000000"/>
          <w:sz w:val="28"/>
        </w:rPr>
        <w:t>Статья 240. Государственная фармакопея Республики Казахстан</w:t>
      </w:r>
    </w:p>
    <w:bookmarkStart w:name="z3154" w:id="2905"/>
    <w:p>
      <w:pPr>
        <w:spacing w:after="0"/>
        <w:ind w:left="0"/>
        <w:jc w:val="both"/>
      </w:pPr>
      <w:r>
        <w:rPr>
          <w:rFonts w:ascii="Times New Roman"/>
          <w:b w:val="false"/>
          <w:i w:val="false"/>
          <w:color w:val="000000"/>
          <w:sz w:val="28"/>
        </w:rPr>
        <w:t>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Государственной фармакопеи Республики Казахстан.</w:t>
      </w:r>
    </w:p>
    <w:bookmarkEnd w:id="2905"/>
    <w:bookmarkStart w:name="z3155" w:id="2906"/>
    <w:p>
      <w:pPr>
        <w:spacing w:after="0"/>
        <w:ind w:left="0"/>
        <w:jc w:val="both"/>
      </w:pPr>
      <w:r>
        <w:rPr>
          <w:rFonts w:ascii="Times New Roman"/>
          <w:b w:val="false"/>
          <w:i w:val="false"/>
          <w:color w:val="000000"/>
          <w:sz w:val="28"/>
        </w:rPr>
        <w:t>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фармацевтического рынка Республики Казахстан.</w:t>
      </w:r>
    </w:p>
    <w:bookmarkEnd w:id="2906"/>
    <w:bookmarkStart w:name="z3156" w:id="2907"/>
    <w:p>
      <w:pPr>
        <w:spacing w:after="0"/>
        <w:ind w:left="0"/>
        <w:jc w:val="both"/>
      </w:pPr>
      <w:r>
        <w:rPr>
          <w:rFonts w:ascii="Times New Roman"/>
          <w:b w:val="false"/>
          <w:i w:val="false"/>
          <w:color w:val="000000"/>
          <w:sz w:val="28"/>
        </w:rPr>
        <w:t>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bookmarkEnd w:id="2907"/>
    <w:bookmarkStart w:name="z3157" w:id="2908"/>
    <w:p>
      <w:pPr>
        <w:spacing w:after="0"/>
        <w:ind w:left="0"/>
        <w:jc w:val="both"/>
      </w:pPr>
      <w:r>
        <w:rPr>
          <w:rFonts w:ascii="Times New Roman"/>
          <w:b w:val="false"/>
          <w:i w:val="false"/>
          <w:color w:val="000000"/>
          <w:sz w:val="28"/>
        </w:rPr>
        <w:t>
      4. Общие статьи Государственной фармакопеи Республики Казахстан определяют общие требования к:</w:t>
      </w:r>
    </w:p>
    <w:bookmarkEnd w:id="2908"/>
    <w:bookmarkStart w:name="z3158" w:id="2909"/>
    <w:p>
      <w:pPr>
        <w:spacing w:after="0"/>
        <w:ind w:left="0"/>
        <w:jc w:val="both"/>
      </w:pPr>
      <w:r>
        <w:rPr>
          <w:rFonts w:ascii="Times New Roman"/>
          <w:b w:val="false"/>
          <w:i w:val="false"/>
          <w:color w:val="000000"/>
          <w:sz w:val="28"/>
        </w:rPr>
        <w:t>
      1) качеству фармацевтических субстанций (активных фармацевтических субстанций), лекарственных средств;</w:t>
      </w:r>
    </w:p>
    <w:bookmarkEnd w:id="2909"/>
    <w:bookmarkStart w:name="z3159" w:id="2910"/>
    <w:p>
      <w:pPr>
        <w:spacing w:after="0"/>
        <w:ind w:left="0"/>
        <w:jc w:val="both"/>
      </w:pPr>
      <w:r>
        <w:rPr>
          <w:rFonts w:ascii="Times New Roman"/>
          <w:b w:val="false"/>
          <w:i w:val="false"/>
          <w:color w:val="000000"/>
          <w:sz w:val="28"/>
        </w:rPr>
        <w:t>
      2) реагентам, стандартным образцам, методам и методикам испытаний, применяемым для контроля их качества;</w:t>
      </w:r>
    </w:p>
    <w:bookmarkEnd w:id="2910"/>
    <w:bookmarkStart w:name="z3160" w:id="2911"/>
    <w:p>
      <w:pPr>
        <w:spacing w:after="0"/>
        <w:ind w:left="0"/>
        <w:jc w:val="both"/>
      </w:pPr>
      <w:r>
        <w:rPr>
          <w:rFonts w:ascii="Times New Roman"/>
          <w:b w:val="false"/>
          <w:i w:val="false"/>
          <w:color w:val="000000"/>
          <w:sz w:val="28"/>
        </w:rPr>
        <w:t>
      3) упаковочным материалам и контейнерам.</w:t>
      </w:r>
    </w:p>
    <w:bookmarkEnd w:id="2911"/>
    <w:bookmarkStart w:name="z3161" w:id="2912"/>
    <w:p>
      <w:pPr>
        <w:spacing w:after="0"/>
        <w:ind w:left="0"/>
        <w:jc w:val="both"/>
      </w:pPr>
      <w:r>
        <w:rPr>
          <w:rFonts w:ascii="Times New Roman"/>
          <w:b w:val="false"/>
          <w:i w:val="false"/>
          <w:color w:val="000000"/>
          <w:sz w:val="28"/>
        </w:rPr>
        <w:t>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фармацевтических субстанций), лекарственных средств.</w:t>
      </w:r>
    </w:p>
    <w:bookmarkEnd w:id="2912"/>
    <w:bookmarkStart w:name="z3162" w:id="2913"/>
    <w:p>
      <w:pPr>
        <w:spacing w:after="0"/>
        <w:ind w:left="0"/>
        <w:jc w:val="both"/>
      </w:pPr>
      <w:r>
        <w:rPr>
          <w:rFonts w:ascii="Times New Roman"/>
          <w:b w:val="false"/>
          <w:i w:val="false"/>
          <w:color w:val="000000"/>
          <w:sz w:val="28"/>
        </w:rPr>
        <w:t>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bookmarkEnd w:id="2913"/>
    <w:bookmarkStart w:name="z3163" w:id="2914"/>
    <w:p>
      <w:pPr>
        <w:spacing w:after="0"/>
        <w:ind w:left="0"/>
        <w:jc w:val="both"/>
      </w:pPr>
      <w:r>
        <w:rPr>
          <w:rFonts w:ascii="Times New Roman"/>
          <w:b w:val="false"/>
          <w:i w:val="false"/>
          <w:color w:val="000000"/>
          <w:sz w:val="28"/>
        </w:rPr>
        <w:t>
      7. Государственная фармакопея Республики Казахстан разрабатывается государственной экспертной организацией в сфере обращения лекарственных средств и медицинских изделий.</w:t>
      </w:r>
    </w:p>
    <w:bookmarkEnd w:id="2914"/>
    <w:bookmarkStart w:name="z3164" w:id="2915"/>
    <w:p>
      <w:pPr>
        <w:spacing w:after="0"/>
        <w:ind w:left="0"/>
        <w:jc w:val="both"/>
      </w:pPr>
      <w:r>
        <w:rPr>
          <w:rFonts w:ascii="Times New Roman"/>
          <w:b w:val="false"/>
          <w:i w:val="false"/>
          <w:color w:val="000000"/>
          <w:sz w:val="28"/>
        </w:rPr>
        <w:t>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уполномоченным органом.</w:t>
      </w:r>
    </w:p>
    <w:bookmarkEnd w:id="2915"/>
    <w:bookmarkStart w:name="z3165" w:id="2916"/>
    <w:p>
      <w:pPr>
        <w:spacing w:after="0"/>
        <w:ind w:left="0"/>
        <w:jc w:val="both"/>
      </w:pPr>
      <w:r>
        <w:rPr>
          <w:rFonts w:ascii="Times New Roman"/>
          <w:b w:val="false"/>
          <w:i w:val="false"/>
          <w:color w:val="000000"/>
          <w:sz w:val="28"/>
        </w:rPr>
        <w:t>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уполномоченным органом.</w:t>
      </w:r>
    </w:p>
    <w:bookmarkEnd w:id="2916"/>
    <w:p>
      <w:pPr>
        <w:spacing w:after="0"/>
        <w:ind w:left="0"/>
        <w:jc w:val="both"/>
      </w:pPr>
      <w:r>
        <w:rPr>
          <w:rFonts w:ascii="Times New Roman"/>
          <w:b/>
          <w:i w:val="false"/>
          <w:color w:val="000000"/>
          <w:sz w:val="28"/>
        </w:rPr>
        <w:t>Статья 241. Оценка качества лекарственных средств и медицинских изделий, зарегистрированных в Республике Казахстан</w:t>
      </w:r>
    </w:p>
    <w:bookmarkStart w:name="z3167" w:id="2917"/>
    <w:p>
      <w:pPr>
        <w:spacing w:after="0"/>
        <w:ind w:left="0"/>
        <w:jc w:val="both"/>
      </w:pPr>
      <w:r>
        <w:rPr>
          <w:rFonts w:ascii="Times New Roman"/>
          <w:b w:val="false"/>
          <w:i w:val="false"/>
          <w:color w:val="000000"/>
          <w:sz w:val="28"/>
        </w:rPr>
        <w:t>
      1. Оценка качества лекарственных средств и медицинских изделий, зарегистрированных в Республике Казахстан, проводится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bookmarkEnd w:id="2917"/>
    <w:bookmarkStart w:name="z3168" w:id="2918"/>
    <w:p>
      <w:pPr>
        <w:spacing w:after="0"/>
        <w:ind w:left="0"/>
        <w:jc w:val="both"/>
      </w:pPr>
      <w:r>
        <w:rPr>
          <w:rFonts w:ascii="Times New Roman"/>
          <w:b w:val="false"/>
          <w:i w:val="false"/>
          <w:color w:val="000000"/>
          <w:sz w:val="28"/>
        </w:rPr>
        <w:t>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 изделий.</w:t>
      </w:r>
    </w:p>
    <w:bookmarkEnd w:id="2918"/>
    <w:bookmarkStart w:name="z3169" w:id="2919"/>
    <w:p>
      <w:pPr>
        <w:spacing w:after="0"/>
        <w:ind w:left="0"/>
        <w:jc w:val="both"/>
      </w:pPr>
      <w:r>
        <w:rPr>
          <w:rFonts w:ascii="Times New Roman"/>
          <w:b w:val="false"/>
          <w:i w:val="false"/>
          <w:color w:val="000000"/>
          <w:sz w:val="28"/>
        </w:rPr>
        <w:t>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19"/>
    <w:p>
      <w:pPr>
        <w:spacing w:after="0"/>
        <w:ind w:left="0"/>
        <w:jc w:val="both"/>
      </w:pPr>
      <w:r>
        <w:rPr>
          <w:rFonts w:ascii="Times New Roman"/>
          <w:b/>
          <w:i w:val="false"/>
          <w:color w:val="000000"/>
          <w:sz w:val="28"/>
        </w:rPr>
        <w:t>Статья 242. Маркировка лекарственных средств и медицинских изделий</w:t>
      </w:r>
    </w:p>
    <w:bookmarkStart w:name="z3171" w:id="2920"/>
    <w:p>
      <w:pPr>
        <w:spacing w:after="0"/>
        <w:ind w:left="0"/>
        <w:jc w:val="both"/>
      </w:pPr>
      <w:r>
        <w:rPr>
          <w:rFonts w:ascii="Times New Roman"/>
          <w:b w:val="false"/>
          <w:i w:val="false"/>
          <w:color w:val="000000"/>
          <w:sz w:val="28"/>
        </w:rPr>
        <w:t>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 казахском и русском языках.</w:t>
      </w:r>
    </w:p>
    <w:bookmarkEnd w:id="2920"/>
    <w:p>
      <w:pPr>
        <w:spacing w:after="0"/>
        <w:ind w:left="0"/>
        <w:jc w:val="both"/>
      </w:pPr>
      <w:r>
        <w:rPr>
          <w:rFonts w:ascii="Times New Roman"/>
          <w:b w:val="false"/>
          <w:i w:val="false"/>
          <w:color w:val="000000"/>
          <w:sz w:val="28"/>
        </w:rPr>
        <w:t>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bookmarkStart w:name="z3172" w:id="2921"/>
    <w:p>
      <w:pPr>
        <w:spacing w:after="0"/>
        <w:ind w:left="0"/>
        <w:jc w:val="both"/>
      </w:pPr>
      <w:r>
        <w:rPr>
          <w:rFonts w:ascii="Times New Roman"/>
          <w:b w:val="false"/>
          <w:i w:val="false"/>
          <w:color w:val="000000"/>
          <w:sz w:val="28"/>
        </w:rPr>
        <w:t>
      2. Для медицинских работников на интернет-ресурсах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bookmarkEnd w:id="2921"/>
    <w:bookmarkStart w:name="z3173" w:id="2922"/>
    <w:p>
      <w:pPr>
        <w:spacing w:after="0"/>
        <w:ind w:left="0"/>
        <w:jc w:val="both"/>
      </w:pPr>
      <w:r>
        <w:rPr>
          <w:rFonts w:ascii="Times New Roman"/>
          <w:b w:val="false"/>
          <w:i w:val="false"/>
          <w:color w:val="000000"/>
          <w:sz w:val="28"/>
        </w:rPr>
        <w:t>
      3. Медицинские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bookmarkEnd w:id="2922"/>
    <w:p>
      <w:pPr>
        <w:spacing w:after="0"/>
        <w:ind w:left="0"/>
        <w:jc w:val="both"/>
      </w:pPr>
      <w:r>
        <w:rPr>
          <w:rFonts w:ascii="Times New Roman"/>
          <w:b w:val="false"/>
          <w:i w:val="false"/>
          <w:color w:val="000000"/>
          <w:sz w:val="28"/>
        </w:rPr>
        <w:t>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174" w:id="2923"/>
    <w:p>
      <w:pPr>
        <w:spacing w:after="0"/>
        <w:ind w:left="0"/>
        <w:jc w:val="both"/>
      </w:pPr>
      <w:r>
        <w:rPr>
          <w:rFonts w:ascii="Times New Roman"/>
          <w:b w:val="false"/>
          <w:i w:val="false"/>
          <w:color w:val="000000"/>
          <w:sz w:val="28"/>
        </w:rPr>
        <w:t>
      4. Правила маркировки лекарственных средств и медицинских изделий утверждаются уполномоченным органом.</w:t>
      </w:r>
    </w:p>
    <w:bookmarkEnd w:id="2923"/>
    <w:bookmarkStart w:name="z3175" w:id="2924"/>
    <w:p>
      <w:pPr>
        <w:spacing w:after="0"/>
        <w:ind w:left="0"/>
        <w:jc w:val="both"/>
      </w:pPr>
      <w:r>
        <w:rPr>
          <w:rFonts w:ascii="Times New Roman"/>
          <w:b w:val="false"/>
          <w:i w:val="false"/>
          <w:color w:val="000000"/>
          <w:sz w:val="28"/>
        </w:rPr>
        <w:t>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уполномоченным органом.</w:t>
      </w:r>
    </w:p>
    <w:bookmarkEnd w:id="29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242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243. Применение лекарственных средств передовой терапии</w:t>
      </w:r>
    </w:p>
    <w:bookmarkStart w:name="z3177" w:id="2925"/>
    <w:p>
      <w:pPr>
        <w:spacing w:after="0"/>
        <w:ind w:left="0"/>
        <w:jc w:val="both"/>
      </w:pPr>
      <w:r>
        <w:rPr>
          <w:rFonts w:ascii="Times New Roman"/>
          <w:b w:val="false"/>
          <w:i w:val="false"/>
          <w:color w:val="000000"/>
          <w:sz w:val="28"/>
        </w:rPr>
        <w:t>
      1. Лекарственные средства передовой терапии по способу производства и применения делятся на:</w:t>
      </w:r>
    </w:p>
    <w:bookmarkEnd w:id="2925"/>
    <w:bookmarkStart w:name="z3178" w:id="2926"/>
    <w:p>
      <w:pPr>
        <w:spacing w:after="0"/>
        <w:ind w:left="0"/>
        <w:jc w:val="both"/>
      </w:pPr>
      <w:r>
        <w:rPr>
          <w:rFonts w:ascii="Times New Roman"/>
          <w:b w:val="false"/>
          <w:i w:val="false"/>
          <w:color w:val="000000"/>
          <w:sz w:val="28"/>
        </w:rPr>
        <w:t>
      1) произведенные промышленным способом (рутинный способ) в условиях фармацевтического производства по серийному принципу;</w:t>
      </w:r>
    </w:p>
    <w:bookmarkEnd w:id="2926"/>
    <w:bookmarkStart w:name="z3179" w:id="2927"/>
    <w:p>
      <w:pPr>
        <w:spacing w:after="0"/>
        <w:ind w:left="0"/>
        <w:jc w:val="both"/>
      </w:pPr>
      <w:r>
        <w:rPr>
          <w:rFonts w:ascii="Times New Roman"/>
          <w:b w:val="false"/>
          <w:i w:val="false"/>
          <w:color w:val="000000"/>
          <w:sz w:val="28"/>
        </w:rPr>
        <w:t>
      2)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bookmarkEnd w:id="2927"/>
    <w:bookmarkStart w:name="z3180" w:id="2928"/>
    <w:p>
      <w:pPr>
        <w:spacing w:after="0"/>
        <w:ind w:left="0"/>
        <w:jc w:val="both"/>
      </w:pPr>
      <w:r>
        <w:rPr>
          <w:rFonts w:ascii="Times New Roman"/>
          <w:b w:val="false"/>
          <w:i w:val="false"/>
          <w:color w:val="000000"/>
          <w:sz w:val="28"/>
        </w:rPr>
        <w:t>
      2. Порядок допуска к применению, применения и мониторинга эффективности и безопасности применения лекарственных средств передовой терапии определяется уполномоченным органом.</w:t>
      </w:r>
    </w:p>
    <w:bookmarkEnd w:id="2928"/>
    <w:bookmarkStart w:name="z3181" w:id="2929"/>
    <w:p>
      <w:pPr>
        <w:spacing w:after="0"/>
        <w:ind w:left="0"/>
        <w:jc w:val="both"/>
      </w:pPr>
      <w:r>
        <w:rPr>
          <w:rFonts w:ascii="Times New Roman"/>
          <w:b w:val="false"/>
          <w:i w:val="false"/>
          <w:color w:val="000000"/>
          <w:sz w:val="28"/>
        </w:rPr>
        <w:t>
      3. Лекарственные средства передовой терапии подлежат клиническим исследованиям в порядке, установленном в статье 238 настоящего Кодекса.</w:t>
      </w:r>
    </w:p>
    <w:bookmarkEnd w:id="2929"/>
    <w:bookmarkStart w:name="z3182" w:id="2930"/>
    <w:p>
      <w:pPr>
        <w:spacing w:after="0"/>
        <w:ind w:left="0"/>
        <w:jc w:val="both"/>
      </w:pPr>
      <w:r>
        <w:rPr>
          <w:rFonts w:ascii="Times New Roman"/>
          <w:b w:val="false"/>
          <w:i w:val="false"/>
          <w:color w:val="000000"/>
          <w:sz w:val="28"/>
        </w:rPr>
        <w:t xml:space="preserve">
      4. Лекарственные средства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Государственной регистрации лекарственного средства или медицинского изделия, установленным </w:t>
      </w:r>
      <w:r>
        <w:rPr>
          <w:rFonts w:ascii="Times New Roman"/>
          <w:b w:val="false"/>
          <w:i w:val="false"/>
          <w:color w:val="000000"/>
          <w:sz w:val="28"/>
        </w:rPr>
        <w:t>статьей 23</w:t>
      </w:r>
      <w:r>
        <w:rPr>
          <w:rFonts w:ascii="Times New Roman"/>
          <w:b w:val="false"/>
          <w:i w:val="false"/>
          <w:color w:val="000000"/>
          <w:sz w:val="28"/>
        </w:rPr>
        <w:t xml:space="preserve"> настоящего Кодекса.</w:t>
      </w:r>
    </w:p>
    <w:bookmarkEnd w:id="2930"/>
    <w:bookmarkStart w:name="z3183" w:id="2931"/>
    <w:p>
      <w:pPr>
        <w:spacing w:after="0"/>
        <w:ind w:left="0"/>
        <w:jc w:val="both"/>
      </w:pPr>
      <w:r>
        <w:rPr>
          <w:rFonts w:ascii="Times New Roman"/>
          <w:b w:val="false"/>
          <w:i w:val="false"/>
          <w:color w:val="000000"/>
          <w:sz w:val="28"/>
        </w:rPr>
        <w:t>
      5. Лекарственные средства передовой терапии, произведенные для индивидуального применения, в отношении которых получены положительные результаты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bookmarkEnd w:id="2931"/>
    <w:bookmarkStart w:name="z3184" w:id="2932"/>
    <w:p>
      <w:pPr>
        <w:spacing w:after="0"/>
        <w:ind w:left="0"/>
        <w:jc w:val="both"/>
      </w:pPr>
      <w:r>
        <w:rPr>
          <w:rFonts w:ascii="Times New Roman"/>
          <w:b w:val="false"/>
          <w:i w:val="false"/>
          <w:color w:val="000000"/>
          <w:sz w:val="28"/>
        </w:rPr>
        <w:t>
      6. В исключительных случаях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bookmarkEnd w:id="2932"/>
    <w:bookmarkStart w:name="z3185" w:id="2933"/>
    <w:p>
      <w:pPr>
        <w:spacing w:after="0"/>
        <w:ind w:left="0"/>
        <w:jc w:val="both"/>
      </w:pPr>
      <w:r>
        <w:rPr>
          <w:rFonts w:ascii="Times New Roman"/>
          <w:b w:val="false"/>
          <w:i w:val="false"/>
          <w:color w:val="000000"/>
          <w:sz w:val="28"/>
        </w:rPr>
        <w:t>
      1) наличия положительного заключения локальной Комиссии по биоэтике;</w:t>
      </w:r>
    </w:p>
    <w:bookmarkEnd w:id="2933"/>
    <w:bookmarkStart w:name="z3186" w:id="2934"/>
    <w:p>
      <w:pPr>
        <w:spacing w:after="0"/>
        <w:ind w:left="0"/>
        <w:jc w:val="both"/>
      </w:pPr>
      <w:r>
        <w:rPr>
          <w:rFonts w:ascii="Times New Roman"/>
          <w:b w:val="false"/>
          <w:i w:val="false"/>
          <w:color w:val="000000"/>
          <w:sz w:val="28"/>
        </w:rPr>
        <w:t>
      2) наличия научных оснований ожидать, что применение лекарственного средства передовой терапии принесет непосредственную пользу пациенту;</w:t>
      </w:r>
    </w:p>
    <w:bookmarkEnd w:id="2934"/>
    <w:bookmarkStart w:name="z3187" w:id="2935"/>
    <w:p>
      <w:pPr>
        <w:spacing w:after="0"/>
        <w:ind w:left="0"/>
        <w:jc w:val="both"/>
      </w:pPr>
      <w:r>
        <w:rPr>
          <w:rFonts w:ascii="Times New Roman"/>
          <w:b w:val="false"/>
          <w:i w:val="false"/>
          <w:color w:val="000000"/>
          <w:sz w:val="28"/>
        </w:rPr>
        <w:t>
      3) получения информированного согласия пациента или его законного представителя на применение лекарственного средства передовой терапии.</w:t>
      </w:r>
    </w:p>
    <w:bookmarkEnd w:id="2935"/>
    <w:bookmarkStart w:name="z3188" w:id="2936"/>
    <w:p>
      <w:pPr>
        <w:spacing w:after="0"/>
        <w:ind w:left="0"/>
        <w:jc w:val="both"/>
      </w:pPr>
      <w:r>
        <w:rPr>
          <w:rFonts w:ascii="Times New Roman"/>
          <w:b w:val="false"/>
          <w:i w:val="false"/>
          <w:color w:val="000000"/>
          <w:sz w:val="28"/>
        </w:rPr>
        <w:t>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bookmarkEnd w:id="2936"/>
    <w:bookmarkStart w:name="z3189" w:id="2937"/>
    <w:p>
      <w:pPr>
        <w:spacing w:after="0"/>
        <w:ind w:left="0"/>
        <w:jc w:val="both"/>
      </w:pPr>
      <w:r>
        <w:rPr>
          <w:rFonts w:ascii="Times New Roman"/>
          <w:b w:val="false"/>
          <w:i w:val="false"/>
          <w:color w:val="000000"/>
          <w:sz w:val="28"/>
        </w:rPr>
        <w:t>
      7.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Hospital exemption, определяются уполномоченным органом.</w:t>
      </w:r>
    </w:p>
    <w:bookmarkEnd w:id="2937"/>
    <w:p>
      <w:pPr>
        <w:spacing w:after="0"/>
        <w:ind w:left="0"/>
        <w:jc w:val="both"/>
      </w:pPr>
      <w:r>
        <w:rPr>
          <w:rFonts w:ascii="Times New Roman"/>
          <w:b/>
          <w:i w:val="false"/>
          <w:color w:val="000000"/>
          <w:sz w:val="28"/>
        </w:rPr>
        <w:t>Статья 244. Фармацевтический инспекторат по надлежащим фармацевтическим практикам</w:t>
      </w:r>
    </w:p>
    <w:bookmarkStart w:name="z3191" w:id="2938"/>
    <w:p>
      <w:pPr>
        <w:spacing w:after="0"/>
        <w:ind w:left="0"/>
        <w:jc w:val="both"/>
      </w:pPr>
      <w:r>
        <w:rPr>
          <w:rFonts w:ascii="Times New Roman"/>
          <w:b w:val="false"/>
          <w:i w:val="false"/>
          <w:color w:val="000000"/>
          <w:sz w:val="28"/>
        </w:rPr>
        <w:t>
      1. Фармацевтический инспекторат по надлежащим фармацевтическим практикам – структурные подразделения государственного органа в сфере обращения лекарственных средств и медицинских изделий, его территориальные 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требований к внедрению, поддержанию и оценке системы менеджмента качества медицинских изделий в зависимости от потенциального риска их применения.</w:t>
      </w:r>
    </w:p>
    <w:bookmarkEnd w:id="2938"/>
    <w:bookmarkStart w:name="z3192" w:id="2939"/>
    <w:p>
      <w:pPr>
        <w:spacing w:after="0"/>
        <w:ind w:left="0"/>
        <w:jc w:val="both"/>
      </w:pPr>
      <w:r>
        <w:rPr>
          <w:rFonts w:ascii="Times New Roman"/>
          <w:b w:val="false"/>
          <w:i w:val="false"/>
          <w:color w:val="000000"/>
          <w:sz w:val="28"/>
        </w:rPr>
        <w:t>
      2. Государственный орган в сфере обращения лекарственных средств и медицинских изделий координирует деятельность фармацевтического инспектората по надлежащим фармацевтическим практикам.</w:t>
      </w:r>
    </w:p>
    <w:bookmarkEnd w:id="2939"/>
    <w:bookmarkStart w:name="z3193" w:id="2940"/>
    <w:p>
      <w:pPr>
        <w:spacing w:after="0"/>
        <w:ind w:left="0"/>
        <w:jc w:val="both"/>
      </w:pPr>
      <w:r>
        <w:rPr>
          <w:rFonts w:ascii="Times New Roman"/>
          <w:b w:val="false"/>
          <w:i w:val="false"/>
          <w:color w:val="000000"/>
          <w:sz w:val="28"/>
        </w:rPr>
        <w:t>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соответствие требованиям надлежащих фармацевтических практик.</w:t>
      </w:r>
    </w:p>
    <w:bookmarkEnd w:id="2940"/>
    <w:bookmarkStart w:name="z3194" w:id="2941"/>
    <w:p>
      <w:pPr>
        <w:spacing w:after="0"/>
        <w:ind w:left="0"/>
        <w:jc w:val="both"/>
      </w:pPr>
      <w:r>
        <w:rPr>
          <w:rFonts w:ascii="Times New Roman"/>
          <w:b w:val="false"/>
          <w:i w:val="false"/>
          <w:color w:val="000000"/>
          <w:sz w:val="28"/>
        </w:rPr>
        <w:t>
      3. Фармацевтическая инспекция проводится в следующих случаях:</w:t>
      </w:r>
    </w:p>
    <w:bookmarkEnd w:id="2941"/>
    <w:bookmarkStart w:name="z3195" w:id="2942"/>
    <w:p>
      <w:pPr>
        <w:spacing w:after="0"/>
        <w:ind w:left="0"/>
        <w:jc w:val="both"/>
      </w:pPr>
      <w:r>
        <w:rPr>
          <w:rFonts w:ascii="Times New Roman"/>
          <w:b w:val="false"/>
          <w:i w:val="false"/>
          <w:color w:val="000000"/>
          <w:sz w:val="28"/>
        </w:rPr>
        <w:t>
      1) на основании заявки субъекта в сфере обращения лекарственных средств и медицинских изделий на получение сертификата (заключения) или продление его действия, а также в соответствии с надлежащей практикой фармаконадзора (GVP);</w:t>
      </w:r>
    </w:p>
    <w:bookmarkEnd w:id="2942"/>
    <w:bookmarkStart w:name="z3196" w:id="2943"/>
    <w:p>
      <w:pPr>
        <w:spacing w:after="0"/>
        <w:ind w:left="0"/>
        <w:jc w:val="both"/>
      </w:pPr>
      <w:r>
        <w:rPr>
          <w:rFonts w:ascii="Times New Roman"/>
          <w:b w:val="false"/>
          <w:i w:val="false"/>
          <w:color w:val="000000"/>
          <w:sz w:val="28"/>
        </w:rPr>
        <w:t>
      2) на основании заявления субъекта в сфере обращения лекарственных средств и медицинских изделий, а также в целях лицензирования, регистрации, перерегистрации,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bookmarkEnd w:id="2943"/>
    <w:bookmarkStart w:name="z3197" w:id="2944"/>
    <w:p>
      <w:pPr>
        <w:spacing w:after="0"/>
        <w:ind w:left="0"/>
        <w:jc w:val="both"/>
      </w:pPr>
      <w:r>
        <w:rPr>
          <w:rFonts w:ascii="Times New Roman"/>
          <w:b w:val="false"/>
          <w:i w:val="false"/>
          <w:color w:val="000000"/>
          <w:sz w:val="28"/>
        </w:rPr>
        <w:t>
      3) по результатам ранее проведенной фармацевтической инспекции с целью подтверждения устранения выявленных несоответствий;</w:t>
      </w:r>
    </w:p>
    <w:bookmarkEnd w:id="2944"/>
    <w:bookmarkStart w:name="z3198" w:id="2945"/>
    <w:p>
      <w:pPr>
        <w:spacing w:after="0"/>
        <w:ind w:left="0"/>
        <w:jc w:val="both"/>
      </w:pPr>
      <w:r>
        <w:rPr>
          <w:rFonts w:ascii="Times New Roman"/>
          <w:b w:val="false"/>
          <w:i w:val="false"/>
          <w:color w:val="000000"/>
          <w:sz w:val="28"/>
        </w:rPr>
        <w:t>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bookmarkEnd w:id="2945"/>
    <w:bookmarkStart w:name="z3199" w:id="2946"/>
    <w:p>
      <w:pPr>
        <w:spacing w:after="0"/>
        <w:ind w:left="0"/>
        <w:jc w:val="both"/>
      </w:pPr>
      <w:r>
        <w:rPr>
          <w:rFonts w:ascii="Times New Roman"/>
          <w:b w:val="false"/>
          <w:i w:val="false"/>
          <w:color w:val="000000"/>
          <w:sz w:val="28"/>
        </w:rPr>
        <w:t>
      5) по надлежащей клинической практике проводится в следующих случаях:</w:t>
      </w:r>
    </w:p>
    <w:bookmarkEnd w:id="2946"/>
    <w:bookmarkStart w:name="z3200" w:id="2947"/>
    <w:p>
      <w:pPr>
        <w:spacing w:after="0"/>
        <w:ind w:left="0"/>
        <w:jc w:val="both"/>
      </w:pPr>
      <w:r>
        <w:rPr>
          <w:rFonts w:ascii="Times New Roman"/>
          <w:b w:val="false"/>
          <w:i w:val="false"/>
          <w:color w:val="000000"/>
          <w:sz w:val="28"/>
        </w:rPr>
        <w:t>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регистрационном досье в отношении проведенных клинических исследований (испытаний) лекарственных средств;</w:t>
      </w:r>
    </w:p>
    <w:bookmarkEnd w:id="2947"/>
    <w:bookmarkStart w:name="z3201" w:id="2948"/>
    <w:p>
      <w:pPr>
        <w:spacing w:after="0"/>
        <w:ind w:left="0"/>
        <w:jc w:val="both"/>
      </w:pPr>
      <w:r>
        <w:rPr>
          <w:rFonts w:ascii="Times New Roman"/>
          <w:b w:val="false"/>
          <w:i w:val="false"/>
          <w:color w:val="000000"/>
          <w:sz w:val="28"/>
        </w:rPr>
        <w:t>
      до начала, в ходе или после завершения клинических исследований лекарственных средств, медицинских изделий классов потенциального риска применения 3, 2б и имплантируемых медицинских изделий;</w:t>
      </w:r>
    </w:p>
    <w:bookmarkEnd w:id="2948"/>
    <w:bookmarkStart w:name="z3202" w:id="2949"/>
    <w:p>
      <w:pPr>
        <w:spacing w:after="0"/>
        <w:ind w:left="0"/>
        <w:jc w:val="both"/>
      </w:pPr>
      <w:r>
        <w:rPr>
          <w:rFonts w:ascii="Times New Roman"/>
          <w:b w:val="false"/>
          <w:i w:val="false"/>
          <w:color w:val="000000"/>
          <w:sz w:val="28"/>
        </w:rPr>
        <w:t>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bookmarkEnd w:id="2949"/>
    <w:bookmarkStart w:name="z3203" w:id="2950"/>
    <w:p>
      <w:pPr>
        <w:spacing w:after="0"/>
        <w:ind w:left="0"/>
        <w:jc w:val="both"/>
      </w:pPr>
      <w:r>
        <w:rPr>
          <w:rFonts w:ascii="Times New Roman"/>
          <w:b w:val="false"/>
          <w:i w:val="false"/>
          <w:color w:val="000000"/>
          <w:sz w:val="28"/>
        </w:rPr>
        <w:t>
      4. Срок действия сертификата о соответствии объекта требованиям:</w:t>
      </w:r>
    </w:p>
    <w:bookmarkEnd w:id="2950"/>
    <w:bookmarkStart w:name="z3204" w:id="2951"/>
    <w:p>
      <w:pPr>
        <w:spacing w:after="0"/>
        <w:ind w:left="0"/>
        <w:jc w:val="both"/>
      </w:pPr>
      <w:r>
        <w:rPr>
          <w:rFonts w:ascii="Times New Roman"/>
          <w:b w:val="false"/>
          <w:i w:val="false"/>
          <w:color w:val="000000"/>
          <w:sz w:val="28"/>
        </w:rPr>
        <w:t>
      1) надлежащей производственной практики (GMP) составляет три года;</w:t>
      </w:r>
    </w:p>
    <w:bookmarkEnd w:id="2951"/>
    <w:bookmarkStart w:name="z3205" w:id="2952"/>
    <w:p>
      <w:pPr>
        <w:spacing w:after="0"/>
        <w:ind w:left="0"/>
        <w:jc w:val="both"/>
      </w:pPr>
      <w:r>
        <w:rPr>
          <w:rFonts w:ascii="Times New Roman"/>
          <w:b w:val="false"/>
          <w:i w:val="false"/>
          <w:color w:val="000000"/>
          <w:sz w:val="28"/>
        </w:rPr>
        <w:t>
      2) надлежащей дистрибьюторской практики (GDP), надлежащей лабораторной практики (GLP) – три года;</w:t>
      </w:r>
    </w:p>
    <w:bookmarkEnd w:id="2952"/>
    <w:bookmarkStart w:name="z3206" w:id="2953"/>
    <w:p>
      <w:pPr>
        <w:spacing w:after="0"/>
        <w:ind w:left="0"/>
        <w:jc w:val="both"/>
      </w:pPr>
      <w:r>
        <w:rPr>
          <w:rFonts w:ascii="Times New Roman"/>
          <w:b w:val="false"/>
          <w:i w:val="false"/>
          <w:color w:val="000000"/>
          <w:sz w:val="28"/>
        </w:rPr>
        <w:t>
      3) надлежащей аптечной практики (GPP) – первые два раза на пять лет, при последующем подтверждении – бессрочно.</w:t>
      </w:r>
    </w:p>
    <w:bookmarkEnd w:id="2953"/>
    <w:bookmarkStart w:name="z3207" w:id="2954"/>
    <w:p>
      <w:pPr>
        <w:spacing w:after="0"/>
        <w:ind w:left="0"/>
        <w:jc w:val="both"/>
      </w:pPr>
      <w:r>
        <w:rPr>
          <w:rFonts w:ascii="Times New Roman"/>
          <w:b w:val="false"/>
          <w:i w:val="false"/>
          <w:color w:val="000000"/>
          <w:sz w:val="28"/>
        </w:rPr>
        <w:t>
      5. Фармацевтической инспекции подлежат аптеки на соответствие требованиям надлежащей аптечной практики (GPP), аптечные (дистрибьюторские) склады – на соответствие требованиям надлежащей дистрибьюторской практики (GDP), организации по производству лекарственных средств – на соответствие требованиям надлежащей производственной практики (GMP), организации, осуществляющие доклинические (неклинические) исследования, – на соответствие требованиям надлежащей лабораторной практики (GLP), клинические исследования, осуществляемые организациями здравоохранения, – на соответствие требованиям надлежащей клинической практики (GCP), держатели регистрационных удостоверений лекарственных средств – на соответствие требованиям надлежащей практики фармаконадзора (GVP).</w:t>
      </w:r>
    </w:p>
    <w:bookmarkEnd w:id="2954"/>
    <w:bookmarkStart w:name="z3208" w:id="2955"/>
    <w:p>
      <w:pPr>
        <w:spacing w:after="0"/>
        <w:ind w:left="0"/>
        <w:jc w:val="both"/>
      </w:pPr>
      <w:r>
        <w:rPr>
          <w:rFonts w:ascii="Times New Roman"/>
          <w:b w:val="false"/>
          <w:i w:val="false"/>
          <w:color w:val="000000"/>
          <w:sz w:val="28"/>
        </w:rPr>
        <w:t>
      6. Проведение фармацевтических инспекций осуществляется в порядке, определяемом уполномоченным органом.</w:t>
      </w:r>
    </w:p>
    <w:bookmarkEnd w:id="2955"/>
    <w:bookmarkStart w:name="z3209" w:id="2956"/>
    <w:p>
      <w:pPr>
        <w:spacing w:after="0"/>
        <w:ind w:left="0"/>
        <w:jc w:val="both"/>
      </w:pPr>
      <w:r>
        <w:rPr>
          <w:rFonts w:ascii="Times New Roman"/>
          <w:b w:val="false"/>
          <w:i w:val="false"/>
          <w:color w:val="000000"/>
          <w:sz w:val="28"/>
        </w:rPr>
        <w:t>
      7. В рамках фармацевтической инспекции могут осуществляться отбор и проведение экспертизы, оценки безопасности и качества лекарственных средств.</w:t>
      </w:r>
    </w:p>
    <w:bookmarkEnd w:id="2956"/>
    <w:bookmarkStart w:name="z3210" w:id="2957"/>
    <w:p>
      <w:pPr>
        <w:spacing w:after="0"/>
        <w:ind w:left="0"/>
        <w:jc w:val="both"/>
      </w:pPr>
      <w:r>
        <w:rPr>
          <w:rFonts w:ascii="Times New Roman"/>
          <w:b w:val="false"/>
          <w:i w:val="false"/>
          <w:color w:val="000000"/>
          <w:sz w:val="28"/>
        </w:rPr>
        <w:t>
      8. Условия хранения и транспортировки отобранных образцов лекарственных средств не должны изменять параметры, по которым будут проводиться экспертиза, оценка безопасности и качества этих образцов лекарственных средств.</w:t>
      </w:r>
    </w:p>
    <w:bookmarkEnd w:id="2957"/>
    <w:bookmarkStart w:name="z3211" w:id="2958"/>
    <w:p>
      <w:pPr>
        <w:spacing w:after="0"/>
        <w:ind w:left="0"/>
        <w:jc w:val="both"/>
      </w:pPr>
      <w:r>
        <w:rPr>
          <w:rFonts w:ascii="Times New Roman"/>
          <w:b w:val="false"/>
          <w:i w:val="false"/>
          <w:color w:val="000000"/>
          <w:sz w:val="28"/>
        </w:rPr>
        <w:t>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осуществления экспертизы, оценки безопасности и качества.</w:t>
      </w:r>
    </w:p>
    <w:bookmarkEnd w:id="2958"/>
    <w:bookmarkStart w:name="z3212" w:id="2959"/>
    <w:p>
      <w:pPr>
        <w:spacing w:after="0"/>
        <w:ind w:left="0"/>
        <w:jc w:val="both"/>
      </w:pPr>
      <w:r>
        <w:rPr>
          <w:rFonts w:ascii="Times New Roman"/>
          <w:b w:val="false"/>
          <w:i w:val="false"/>
          <w:color w:val="000000"/>
          <w:sz w:val="28"/>
        </w:rPr>
        <w:t>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потенциального риска их применения в порядке, определяемом уполномоченным органом.</w:t>
      </w:r>
    </w:p>
    <w:bookmarkEnd w:id="2959"/>
    <w:bookmarkStart w:name="z3213" w:id="2960"/>
    <w:p>
      <w:pPr>
        <w:spacing w:after="0"/>
        <w:ind w:left="0"/>
        <w:jc w:val="both"/>
      </w:pPr>
      <w:r>
        <w:rPr>
          <w:rFonts w:ascii="Times New Roman"/>
          <w:b w:val="false"/>
          <w:i w:val="false"/>
          <w:color w:val="000000"/>
          <w:sz w:val="28"/>
        </w:rPr>
        <w:t xml:space="preserve">
      10. В период чрезвычайного положения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чрезвычайном положении" фармацевтические инспекции для проведения расследований, связанных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60"/>
    <w:p>
      <w:pPr>
        <w:spacing w:after="0"/>
        <w:ind w:left="0"/>
        <w:jc w:val="both"/>
      </w:pPr>
      <w:r>
        <w:rPr>
          <w:rFonts w:ascii="Times New Roman"/>
          <w:b/>
          <w:i w:val="false"/>
          <w:color w:val="000000"/>
          <w:sz w:val="28"/>
        </w:rPr>
        <w:t>Статья 245. Государственное регулирование цен на лекарственные средства и медицинские изделия</w:t>
      </w:r>
    </w:p>
    <w:bookmarkStart w:name="z3215" w:id="2961"/>
    <w:p>
      <w:pPr>
        <w:spacing w:after="0"/>
        <w:ind w:left="0"/>
        <w:jc w:val="both"/>
      </w:pPr>
      <w:r>
        <w:rPr>
          <w:rFonts w:ascii="Times New Roman"/>
          <w:b w:val="false"/>
          <w:i w:val="false"/>
          <w:color w:val="000000"/>
          <w:sz w:val="28"/>
        </w:rPr>
        <w:t>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определенном уполномоченным органом.</w:t>
      </w:r>
    </w:p>
    <w:bookmarkEnd w:id="2961"/>
    <w:bookmarkStart w:name="z354" w:id="2962"/>
    <w:p>
      <w:pPr>
        <w:spacing w:after="0"/>
        <w:ind w:left="0"/>
        <w:jc w:val="both"/>
      </w:pPr>
      <w:r>
        <w:rPr>
          <w:rFonts w:ascii="Times New Roman"/>
          <w:b w:val="false"/>
          <w:i w:val="false"/>
          <w:color w:val="000000"/>
          <w:sz w:val="28"/>
        </w:rPr>
        <w:t>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по согласованию с антимонопольным органом.</w:t>
      </w:r>
    </w:p>
    <w:bookmarkEnd w:id="2962"/>
    <w:bookmarkStart w:name="z3216" w:id="2963"/>
    <w:p>
      <w:pPr>
        <w:spacing w:after="0"/>
        <w:ind w:left="0"/>
        <w:jc w:val="both"/>
      </w:pPr>
      <w:r>
        <w:rPr>
          <w:rFonts w:ascii="Times New Roman"/>
          <w:b w:val="false"/>
          <w:i w:val="false"/>
          <w:color w:val="000000"/>
          <w:sz w:val="28"/>
        </w:rPr>
        <w:t>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bookmarkEnd w:id="2963"/>
    <w:bookmarkStart w:name="z3217" w:id="2964"/>
    <w:p>
      <w:pPr>
        <w:spacing w:after="0"/>
        <w:ind w:left="0"/>
        <w:jc w:val="both"/>
      </w:pPr>
      <w:r>
        <w:rPr>
          <w:rFonts w:ascii="Times New Roman"/>
          <w:b w:val="false"/>
          <w:i w:val="false"/>
          <w:color w:val="000000"/>
          <w:sz w:val="28"/>
        </w:rPr>
        <w:t>
      3. Уполномоченный орган утверждает предельную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органом, предельную цену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w:t>
      </w:r>
    </w:p>
    <w:bookmarkEnd w:id="2964"/>
    <w:bookmarkStart w:name="z3218" w:id="2965"/>
    <w:p>
      <w:pPr>
        <w:spacing w:after="0"/>
        <w:ind w:left="0"/>
        <w:jc w:val="both"/>
      </w:pPr>
      <w:r>
        <w:rPr>
          <w:rFonts w:ascii="Times New Roman"/>
          <w:b w:val="false"/>
          <w:i w:val="false"/>
          <w:color w:val="000000"/>
          <w:sz w:val="28"/>
        </w:rPr>
        <w:t>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версий и предоставлением возможности открытого доступа к данным сведениям в электронном формате.</w:t>
      </w:r>
    </w:p>
    <w:bookmarkEnd w:id="2965"/>
    <w:bookmarkStart w:name="z3219" w:id="2966"/>
    <w:p>
      <w:pPr>
        <w:spacing w:after="0"/>
        <w:ind w:left="0"/>
        <w:jc w:val="both"/>
      </w:pPr>
      <w:r>
        <w:rPr>
          <w:rFonts w:ascii="Times New Roman"/>
          <w:b w:val="false"/>
          <w:i w:val="false"/>
          <w:color w:val="000000"/>
          <w:sz w:val="28"/>
        </w:rPr>
        <w:t>
      Информация, указанная в пунктах 2 и 3 настоящей статьи, хранится в течение пяти лет, начиная с года, следующего за годом утверждения предельных цен на лекарственные средства.</w:t>
      </w:r>
    </w:p>
    <w:bookmarkEnd w:id="2966"/>
    <w:bookmarkStart w:name="z3220" w:id="2967"/>
    <w:p>
      <w:pPr>
        <w:spacing w:after="0"/>
        <w:ind w:left="0"/>
        <w:jc w:val="both"/>
      </w:pPr>
      <w:r>
        <w:rPr>
          <w:rFonts w:ascii="Times New Roman"/>
          <w:b w:val="false"/>
          <w:i w:val="false"/>
          <w:color w:val="000000"/>
          <w:sz w:val="28"/>
        </w:rPr>
        <w:t>
      5. Предельная розничная цена не может быть утверждена без соблюдения суммарной оптовой и розничной наценки к предельной цене производителя.</w:t>
      </w:r>
    </w:p>
    <w:bookmarkEnd w:id="2967"/>
    <w:bookmarkStart w:name="z3221" w:id="2968"/>
    <w:p>
      <w:pPr>
        <w:spacing w:after="0"/>
        <w:ind w:left="0"/>
        <w:jc w:val="both"/>
      </w:pPr>
      <w:r>
        <w:rPr>
          <w:rFonts w:ascii="Times New Roman"/>
          <w:b w:val="false"/>
          <w:i w:val="false"/>
          <w:color w:val="000000"/>
          <w:sz w:val="28"/>
        </w:rPr>
        <w:t>
      6. Уполномоченный орган осуществляет мониторинг и контроль за соблюдением предельных цен лекарственных средств по торговым наименованиям.</w:t>
      </w:r>
    </w:p>
    <w:bookmarkEnd w:id="2968"/>
    <w:bookmarkStart w:name="z3222" w:id="2969"/>
    <w:p>
      <w:pPr>
        <w:spacing w:after="0"/>
        <w:ind w:left="0"/>
        <w:jc w:val="both"/>
      </w:pPr>
      <w:r>
        <w:rPr>
          <w:rFonts w:ascii="Times New Roman"/>
          <w:b w:val="false"/>
          <w:i w:val="false"/>
          <w:color w:val="000000"/>
          <w:sz w:val="28"/>
        </w:rPr>
        <w:t>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средства по торговым наименованиям.</w:t>
      </w:r>
    </w:p>
    <w:bookmarkEnd w:id="2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245 с изменениями, внесенными законами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 от 04.07.2022 </w:t>
      </w:r>
      <w:r>
        <w:rPr>
          <w:rFonts w:ascii="Times New Roman"/>
          <w:b w:val="false"/>
          <w:i w:val="false"/>
          <w:color w:val="000000"/>
          <w:sz w:val="28"/>
        </w:rPr>
        <w:t>№ 134-VII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bookmarkStart w:name="z3224" w:id="2970"/>
    <w:p>
      <w:pPr>
        <w:spacing w:after="0"/>
        <w:ind w:left="0"/>
        <w:jc w:val="both"/>
      </w:pPr>
      <w:r>
        <w:rPr>
          <w:rFonts w:ascii="Times New Roman"/>
          <w:b w:val="false"/>
          <w:i w:val="false"/>
          <w:color w:val="000000"/>
          <w:sz w:val="28"/>
        </w:rPr>
        <w:t>
      1. Лекарственные средства,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лекарственных средств, зарегистрированными в Республике Казахстан, на основании заключения врачебно-консультативной комиссии и решения местного представительного органа области, городов республиканского значения и столицы. В случае закупа многокомпонентного лекарственного средства указывается его состав.</w:t>
      </w:r>
    </w:p>
    <w:bookmarkEnd w:id="2970"/>
    <w:bookmarkStart w:name="z3225" w:id="2971"/>
    <w:p>
      <w:pPr>
        <w:spacing w:after="0"/>
        <w:ind w:left="0"/>
        <w:jc w:val="both"/>
      </w:pPr>
      <w:r>
        <w:rPr>
          <w:rFonts w:ascii="Times New Roman"/>
          <w:b w:val="false"/>
          <w:i w:val="false"/>
          <w:color w:val="000000"/>
          <w:sz w:val="28"/>
        </w:rPr>
        <w:t>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w:t>
      </w:r>
    </w:p>
    <w:bookmarkEnd w:id="2971"/>
    <w:bookmarkStart w:name="z3226" w:id="2972"/>
    <w:p>
      <w:pPr>
        <w:spacing w:after="0"/>
        <w:ind w:left="0"/>
        <w:jc w:val="both"/>
      </w:pPr>
      <w:r>
        <w:rPr>
          <w:rFonts w:ascii="Times New Roman"/>
          <w:b w:val="false"/>
          <w:i w:val="false"/>
          <w:color w:val="000000"/>
          <w:sz w:val="28"/>
        </w:rPr>
        <w:t>
      3. Закуп лекарственных средств и медицинских изделий, предназначенных для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средств и медицинских изделий, закупа услуг у субъектов здравоохранения.</w:t>
      </w:r>
    </w:p>
    <w:bookmarkEnd w:id="2972"/>
    <w:bookmarkStart w:name="z3227" w:id="2973"/>
    <w:p>
      <w:pPr>
        <w:spacing w:after="0"/>
        <w:ind w:left="0"/>
        <w:jc w:val="both"/>
      </w:pPr>
      <w:r>
        <w:rPr>
          <w:rFonts w:ascii="Times New Roman"/>
          <w:b w:val="false"/>
          <w:i w:val="false"/>
          <w:color w:val="000000"/>
          <w:sz w:val="28"/>
        </w:rPr>
        <w:t>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bookmarkEnd w:id="2973"/>
    <w:bookmarkStart w:name="z3228" w:id="2974"/>
    <w:p>
      <w:pPr>
        <w:spacing w:after="0"/>
        <w:ind w:left="0"/>
        <w:jc w:val="both"/>
      </w:pPr>
      <w:r>
        <w:rPr>
          <w:rFonts w:ascii="Times New Roman"/>
          <w:b w:val="false"/>
          <w:i w:val="false"/>
          <w:color w:val="000000"/>
          <w:sz w:val="28"/>
        </w:rPr>
        <w:t>
      1) надлежащей производственной практики (GMP), при закупе лекарственных средств и заключении долгосрочных договоров поставки лекарственных средств;</w:t>
      </w:r>
    </w:p>
    <w:bookmarkEnd w:id="2974"/>
    <w:bookmarkStart w:name="z3229" w:id="2975"/>
    <w:p>
      <w:pPr>
        <w:spacing w:after="0"/>
        <w:ind w:left="0"/>
        <w:jc w:val="both"/>
      </w:pPr>
      <w:r>
        <w:rPr>
          <w:rFonts w:ascii="Times New Roman"/>
          <w:b w:val="false"/>
          <w:i w:val="false"/>
          <w:color w:val="000000"/>
          <w:sz w:val="28"/>
        </w:rPr>
        <w:t>
      2) надлежащей дистрибьюторской практики (GDP), при закупе лекарственных средств, фармацевтических услуг и заключении долгосрочных договоров по хранению и транспортировке лекарственных средств и медицинских изделий;</w:t>
      </w:r>
    </w:p>
    <w:bookmarkEnd w:id="2975"/>
    <w:bookmarkStart w:name="z3230" w:id="2976"/>
    <w:p>
      <w:pPr>
        <w:spacing w:after="0"/>
        <w:ind w:left="0"/>
        <w:jc w:val="both"/>
      </w:pPr>
      <w:r>
        <w:rPr>
          <w:rFonts w:ascii="Times New Roman"/>
          <w:b w:val="false"/>
          <w:i w:val="false"/>
          <w:color w:val="000000"/>
          <w:sz w:val="28"/>
        </w:rPr>
        <w:t>
      3) надлежащей аптечной практики (GРP), при закупе фармацевтических услуг, услуг по учету и реализации лекарственных средств и медицинских изделий.</w:t>
      </w:r>
    </w:p>
    <w:bookmarkEnd w:id="29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246 с изменением, внесенным Законом РК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по истечении шестидесяти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247. Единый дистрибьютор</w:t>
      </w:r>
    </w:p>
    <w:bookmarkStart w:name="z3232" w:id="2977"/>
    <w:p>
      <w:pPr>
        <w:spacing w:after="0"/>
        <w:ind w:left="0"/>
        <w:jc w:val="both"/>
      </w:pPr>
      <w:r>
        <w:rPr>
          <w:rFonts w:ascii="Times New Roman"/>
          <w:b w:val="false"/>
          <w:i w:val="false"/>
          <w:color w:val="000000"/>
          <w:sz w:val="28"/>
        </w:rPr>
        <w:t>
      Основными предметами деятельности единого дистрибьютора являются:</w:t>
      </w:r>
    </w:p>
    <w:bookmarkEnd w:id="2977"/>
    <w:bookmarkStart w:name="z3233" w:id="2978"/>
    <w:p>
      <w:pPr>
        <w:spacing w:after="0"/>
        <w:ind w:left="0"/>
        <w:jc w:val="both"/>
      </w:pPr>
      <w:r>
        <w:rPr>
          <w:rFonts w:ascii="Times New Roman"/>
          <w:b w:val="false"/>
          <w:i w:val="false"/>
          <w:color w:val="000000"/>
          <w:sz w:val="28"/>
        </w:rPr>
        <w:t>
      1) выбор поставщиков;</w:t>
      </w:r>
    </w:p>
    <w:bookmarkEnd w:id="2978"/>
    <w:bookmarkStart w:name="z3234" w:id="2979"/>
    <w:p>
      <w:pPr>
        <w:spacing w:after="0"/>
        <w:ind w:left="0"/>
        <w:jc w:val="both"/>
      </w:pPr>
      <w:r>
        <w:rPr>
          <w:rFonts w:ascii="Times New Roman"/>
          <w:b w:val="false"/>
          <w:i w:val="false"/>
          <w:color w:val="000000"/>
          <w:sz w:val="28"/>
        </w:rPr>
        <w:t>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bookmarkEnd w:id="2979"/>
    <w:bookmarkStart w:name="z3235" w:id="2980"/>
    <w:p>
      <w:pPr>
        <w:spacing w:after="0"/>
        <w:ind w:left="0"/>
        <w:jc w:val="both"/>
      </w:pPr>
      <w:r>
        <w:rPr>
          <w:rFonts w:ascii="Times New Roman"/>
          <w:b w:val="false"/>
          <w:i w:val="false"/>
          <w:color w:val="000000"/>
          <w:sz w:val="28"/>
        </w:rPr>
        <w:t>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80"/>
    <w:bookmarkStart w:name="z3236" w:id="2981"/>
    <w:p>
      <w:pPr>
        <w:spacing w:after="0"/>
        <w:ind w:left="0"/>
        <w:jc w:val="both"/>
      </w:pPr>
      <w:r>
        <w:rPr>
          <w:rFonts w:ascii="Times New Roman"/>
          <w:b w:val="false"/>
          <w:i w:val="false"/>
          <w:color w:val="000000"/>
          <w:sz w:val="28"/>
        </w:rPr>
        <w:t>
      4) обеспечение лекарственными средствами и медицинскими изделиями по перечню, определяемому уполномоченным органом;</w:t>
      </w:r>
    </w:p>
    <w:bookmarkEnd w:id="2981"/>
    <w:bookmarkStart w:name="z3237" w:id="2982"/>
    <w:p>
      <w:pPr>
        <w:spacing w:after="0"/>
        <w:ind w:left="0"/>
        <w:jc w:val="both"/>
      </w:pPr>
      <w:r>
        <w:rPr>
          <w:rFonts w:ascii="Times New Roman"/>
          <w:b w:val="false"/>
          <w:i w:val="false"/>
          <w:color w:val="000000"/>
          <w:sz w:val="28"/>
        </w:rPr>
        <w:t>
      5) закуп лекарственных 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(контрактного фракционирования) у производителя, в том числе у зарубежного производителя;</w:t>
      </w:r>
    </w:p>
    <w:bookmarkEnd w:id="2982"/>
    <w:bookmarkStart w:name="z3238" w:id="2983"/>
    <w:p>
      <w:pPr>
        <w:spacing w:after="0"/>
        <w:ind w:left="0"/>
        <w:jc w:val="both"/>
      </w:pPr>
      <w:r>
        <w:rPr>
          <w:rFonts w:ascii="Times New Roman"/>
          <w:b w:val="false"/>
          <w:i w:val="false"/>
          <w:color w:val="000000"/>
          <w:sz w:val="28"/>
        </w:rPr>
        <w:t>
      6) закуп фармацевтических услуг;</w:t>
      </w:r>
    </w:p>
    <w:bookmarkEnd w:id="2983"/>
    <w:bookmarkStart w:name="z3239" w:id="2984"/>
    <w:p>
      <w:pPr>
        <w:spacing w:after="0"/>
        <w:ind w:left="0"/>
        <w:jc w:val="both"/>
      </w:pPr>
      <w:r>
        <w:rPr>
          <w:rFonts w:ascii="Times New Roman"/>
          <w:b w:val="false"/>
          <w:i w:val="false"/>
          <w:color w:val="000000"/>
          <w:sz w:val="28"/>
        </w:rPr>
        <w:t>
      7) закуп услуг по учету и реализации лекарственных средств и медицинских изделий;</w:t>
      </w:r>
    </w:p>
    <w:bookmarkEnd w:id="2984"/>
    <w:bookmarkStart w:name="z3240" w:id="2985"/>
    <w:p>
      <w:pPr>
        <w:spacing w:after="0"/>
        <w:ind w:left="0"/>
        <w:jc w:val="both"/>
      </w:pPr>
      <w:r>
        <w:rPr>
          <w:rFonts w:ascii="Times New Roman"/>
          <w:b w:val="false"/>
          <w:i w:val="false"/>
          <w:color w:val="000000"/>
          <w:sz w:val="28"/>
        </w:rPr>
        <w:t>
      8) организация закупа медицинских изделий в рамках гарантированного объема бесплатной медицинской помощи;</w:t>
      </w:r>
    </w:p>
    <w:bookmarkEnd w:id="2985"/>
    <w:bookmarkStart w:name="z3241" w:id="2986"/>
    <w:p>
      <w:pPr>
        <w:spacing w:after="0"/>
        <w:ind w:left="0"/>
        <w:jc w:val="both"/>
      </w:pPr>
      <w:r>
        <w:rPr>
          <w:rFonts w:ascii="Times New Roman"/>
          <w:b w:val="false"/>
          <w:i w:val="false"/>
          <w:color w:val="000000"/>
          <w:sz w:val="28"/>
        </w:rPr>
        <w:t>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предусмотренном законодательством Республики Казахстан о гражданской защите.</w:t>
      </w:r>
    </w:p>
    <w:bookmarkEnd w:id="2986"/>
    <w:p>
      <w:pPr>
        <w:spacing w:after="0"/>
        <w:ind w:left="0"/>
        <w:jc w:val="both"/>
      </w:pPr>
      <w:r>
        <w:rPr>
          <w:rFonts w:ascii="Times New Roman"/>
          <w:b/>
          <w:i w:val="false"/>
          <w:color w:val="000000"/>
          <w:sz w:val="28"/>
        </w:rPr>
        <w:t>Статья 248. Принципы закупа лекарственных средств и медицинских изделий единым дистрибьютором</w:t>
      </w:r>
    </w:p>
    <w:bookmarkStart w:name="z3243" w:id="2987"/>
    <w:p>
      <w:pPr>
        <w:spacing w:after="0"/>
        <w:ind w:left="0"/>
        <w:jc w:val="both"/>
      </w:pPr>
      <w:r>
        <w:rPr>
          <w:rFonts w:ascii="Times New Roman"/>
          <w:b w:val="false"/>
          <w:i w:val="false"/>
          <w:color w:val="000000"/>
          <w:sz w:val="28"/>
        </w:rPr>
        <w:t>
      Принципами закупа лекарственных средств и медицинских изделий являются:</w:t>
      </w:r>
    </w:p>
    <w:bookmarkEnd w:id="2987"/>
    <w:bookmarkStart w:name="z3244" w:id="2988"/>
    <w:p>
      <w:pPr>
        <w:spacing w:after="0"/>
        <w:ind w:left="0"/>
        <w:jc w:val="both"/>
      </w:pPr>
      <w:r>
        <w:rPr>
          <w:rFonts w:ascii="Times New Roman"/>
          <w:b w:val="false"/>
          <w:i w:val="false"/>
          <w:color w:val="000000"/>
          <w:sz w:val="28"/>
        </w:rPr>
        <w:t>
      1) предоставление потенциальным поставщикам равных возможностей для участия в процедуре проведения закупок;</w:t>
      </w:r>
    </w:p>
    <w:bookmarkEnd w:id="2988"/>
    <w:bookmarkStart w:name="z3245" w:id="2989"/>
    <w:p>
      <w:pPr>
        <w:spacing w:after="0"/>
        <w:ind w:left="0"/>
        <w:jc w:val="both"/>
      </w:pPr>
      <w:r>
        <w:rPr>
          <w:rFonts w:ascii="Times New Roman"/>
          <w:b w:val="false"/>
          <w:i w:val="false"/>
          <w:color w:val="000000"/>
          <w:sz w:val="28"/>
        </w:rPr>
        <w:t>
      2) добросовестная конкуренция среди потенциальных поставщиков;</w:t>
      </w:r>
    </w:p>
    <w:bookmarkEnd w:id="2989"/>
    <w:bookmarkStart w:name="z3246" w:id="2990"/>
    <w:p>
      <w:pPr>
        <w:spacing w:after="0"/>
        <w:ind w:left="0"/>
        <w:jc w:val="both"/>
      </w:pPr>
      <w:r>
        <w:rPr>
          <w:rFonts w:ascii="Times New Roman"/>
          <w:b w:val="false"/>
          <w:i w:val="false"/>
          <w:color w:val="000000"/>
          <w:sz w:val="28"/>
        </w:rPr>
        <w:t>
      3) гласность и прозрачность процесса закупок;</w:t>
      </w:r>
    </w:p>
    <w:bookmarkEnd w:id="2990"/>
    <w:bookmarkStart w:name="z3247" w:id="2991"/>
    <w:p>
      <w:pPr>
        <w:spacing w:after="0"/>
        <w:ind w:left="0"/>
        <w:jc w:val="both"/>
      </w:pPr>
      <w:r>
        <w:rPr>
          <w:rFonts w:ascii="Times New Roman"/>
          <w:b w:val="false"/>
          <w:i w:val="false"/>
          <w:color w:val="000000"/>
          <w:sz w:val="28"/>
        </w:rPr>
        <w:t>
      4) поддержка отечественных товаропроизводителей.</w:t>
      </w:r>
    </w:p>
    <w:bookmarkEnd w:id="2991"/>
    <w:p>
      <w:pPr>
        <w:spacing w:after="0"/>
        <w:ind w:left="0"/>
        <w:jc w:val="both"/>
      </w:pPr>
      <w:r>
        <w:rPr>
          <w:rFonts w:ascii="Times New Roman"/>
          <w:b/>
          <w:i w:val="false"/>
          <w:color w:val="000000"/>
          <w:sz w:val="28"/>
        </w:rPr>
        <w:t>Статья 249. Полномочия единого оператора</w:t>
      </w:r>
    </w:p>
    <w:p>
      <w:pPr>
        <w:spacing w:after="0"/>
        <w:ind w:left="0"/>
        <w:jc w:val="left"/>
      </w:pPr>
    </w:p>
    <w:p>
      <w:pPr>
        <w:spacing w:after="0"/>
        <w:ind w:left="0"/>
        <w:jc w:val="both"/>
      </w:pPr>
      <w:r>
        <w:rPr>
          <w:rFonts w:ascii="Times New Roman"/>
          <w:b w:val="false"/>
          <w:i w:val="false"/>
          <w:color w:val="000000"/>
          <w:sz w:val="28"/>
        </w:rPr>
        <w:t>
      Единый оператор:</w:t>
      </w:r>
    </w:p>
    <w:bookmarkStart w:name="z3250" w:id="2992"/>
    <w:p>
      <w:pPr>
        <w:spacing w:after="0"/>
        <w:ind w:left="0"/>
        <w:jc w:val="both"/>
      </w:pPr>
      <w:r>
        <w:rPr>
          <w:rFonts w:ascii="Times New Roman"/>
          <w:b w:val="false"/>
          <w:i w:val="false"/>
          <w:color w:val="000000"/>
          <w:sz w:val="28"/>
        </w:rPr>
        <w:t>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субъектов здравоохранения;</w:t>
      </w:r>
    </w:p>
    <w:bookmarkEnd w:id="2992"/>
    <w:bookmarkStart w:name="z3251" w:id="2993"/>
    <w:p>
      <w:pPr>
        <w:spacing w:after="0"/>
        <w:ind w:left="0"/>
        <w:jc w:val="both"/>
      </w:pPr>
      <w:r>
        <w:rPr>
          <w:rFonts w:ascii="Times New Roman"/>
          <w:b w:val="false"/>
          <w:i w:val="false"/>
          <w:color w:val="000000"/>
          <w:sz w:val="28"/>
        </w:rPr>
        <w:t>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bookmarkEnd w:id="2993"/>
    <w:bookmarkStart w:name="z3252" w:id="2994"/>
    <w:p>
      <w:pPr>
        <w:spacing w:after="0"/>
        <w:ind w:left="0"/>
        <w:jc w:val="both"/>
      </w:pPr>
      <w:r>
        <w:rPr>
          <w:rFonts w:ascii="Times New Roman"/>
          <w:b w:val="false"/>
          <w:i w:val="false"/>
          <w:color w:val="000000"/>
          <w:sz w:val="28"/>
        </w:rPr>
        <w:t>
      3) оказывает субъектам здравоохранения услуги по использованию веб-портала закупа лекарственных средств и медицинских изделий, услуг у субъектов здравоохранения;</w:t>
      </w:r>
    </w:p>
    <w:bookmarkEnd w:id="2994"/>
    <w:bookmarkStart w:name="z3253" w:id="2995"/>
    <w:p>
      <w:pPr>
        <w:spacing w:after="0"/>
        <w:ind w:left="0"/>
        <w:jc w:val="both"/>
      </w:pPr>
      <w:r>
        <w:rPr>
          <w:rFonts w:ascii="Times New Roman"/>
          <w:b w:val="false"/>
          <w:i w:val="false"/>
          <w:color w:val="000000"/>
          <w:sz w:val="28"/>
        </w:rPr>
        <w:t>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услуг у субъектов здравоохранения;</w:t>
      </w:r>
    </w:p>
    <w:bookmarkEnd w:id="2995"/>
    <w:bookmarkStart w:name="z3254" w:id="2996"/>
    <w:p>
      <w:pPr>
        <w:spacing w:after="0"/>
        <w:ind w:left="0"/>
        <w:jc w:val="both"/>
      </w:pPr>
      <w:r>
        <w:rPr>
          <w:rFonts w:ascii="Times New Roman"/>
          <w:b w:val="false"/>
          <w:i w:val="false"/>
          <w:color w:val="000000"/>
          <w:sz w:val="28"/>
        </w:rPr>
        <w:t>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 субъектов здравоохранения;</w:t>
      </w:r>
    </w:p>
    <w:bookmarkEnd w:id="2996"/>
    <w:bookmarkStart w:name="z3255" w:id="2997"/>
    <w:p>
      <w:pPr>
        <w:spacing w:after="0"/>
        <w:ind w:left="0"/>
        <w:jc w:val="both"/>
      </w:pPr>
      <w:r>
        <w:rPr>
          <w:rFonts w:ascii="Times New Roman"/>
          <w:b w:val="false"/>
          <w:i w:val="false"/>
          <w:color w:val="000000"/>
          <w:sz w:val="28"/>
        </w:rPr>
        <w:t>
      6) осуществляет информационное наполнение веб-портала закупа лекарственных средств и медицинских изделий, услуг у субъектов здравоохранения;</w:t>
      </w:r>
    </w:p>
    <w:bookmarkEnd w:id="2997"/>
    <w:bookmarkStart w:name="z3256" w:id="2998"/>
    <w:p>
      <w:pPr>
        <w:spacing w:after="0"/>
        <w:ind w:left="0"/>
        <w:jc w:val="both"/>
      </w:pPr>
      <w:r>
        <w:rPr>
          <w:rFonts w:ascii="Times New Roman"/>
          <w:b w:val="false"/>
          <w:i w:val="false"/>
          <w:color w:val="000000"/>
          <w:sz w:val="28"/>
        </w:rPr>
        <w:t>
      7) взаимодействует с уполномоченными субъектами по вопросам интеграции информационных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2998"/>
    <w:p>
      <w:pPr>
        <w:spacing w:after="0"/>
        <w:ind w:left="0"/>
        <w:jc w:val="both"/>
      </w:pPr>
      <w:r>
        <w:rPr>
          <w:rFonts w:ascii="Times New Roman"/>
          <w:b/>
          <w:i w:val="false"/>
          <w:color w:val="000000"/>
          <w:sz w:val="28"/>
        </w:rPr>
        <w:t>Статья 250. Хранение, транспортировка и уничтожение лекарственных средств и медицинских изделий</w:t>
      </w:r>
    </w:p>
    <w:bookmarkStart w:name="z3258" w:id="2999"/>
    <w:p>
      <w:pPr>
        <w:spacing w:after="0"/>
        <w:ind w:left="0"/>
        <w:jc w:val="both"/>
      </w:pPr>
      <w:r>
        <w:rPr>
          <w:rFonts w:ascii="Times New Roman"/>
          <w:b w:val="false"/>
          <w:i w:val="false"/>
          <w:color w:val="000000"/>
          <w:sz w:val="28"/>
        </w:rPr>
        <w:t>
      1. Лекарственные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уполномоченным органом.</w:t>
      </w:r>
    </w:p>
    <w:bookmarkEnd w:id="2999"/>
    <w:bookmarkStart w:name="z3259" w:id="3000"/>
    <w:p>
      <w:pPr>
        <w:spacing w:after="0"/>
        <w:ind w:left="0"/>
        <w:jc w:val="both"/>
      </w:pPr>
      <w:r>
        <w:rPr>
          <w:rFonts w:ascii="Times New Roman"/>
          <w:b w:val="false"/>
          <w:i w:val="false"/>
          <w:color w:val="000000"/>
          <w:sz w:val="28"/>
        </w:rPr>
        <w:t>
      2. Запрещается продление срока годности лекарственных средств и медицинских изделий.</w:t>
      </w:r>
    </w:p>
    <w:bookmarkEnd w:id="3000"/>
    <w:bookmarkStart w:name="z3260" w:id="3001"/>
    <w:p>
      <w:pPr>
        <w:spacing w:after="0"/>
        <w:ind w:left="0"/>
        <w:jc w:val="both"/>
      </w:pPr>
      <w:r>
        <w:rPr>
          <w:rFonts w:ascii="Times New Roman"/>
          <w:b w:val="false"/>
          <w:i w:val="false"/>
          <w:color w:val="000000"/>
          <w:sz w:val="28"/>
        </w:rPr>
        <w:t>
      3. Субъекты в сфере обращения лекарственных средств и медицинских изделий, осуществляющие транспортировку и хранение лекарственных средств, обязаны соблюдать требования надлежащей дистрибьюторской практики (GDP) или надлежащей аптечной практики (GРP).</w:t>
      </w:r>
    </w:p>
    <w:bookmarkEnd w:id="3001"/>
    <w:bookmarkStart w:name="z3261" w:id="3002"/>
    <w:p>
      <w:pPr>
        <w:spacing w:after="0"/>
        <w:ind w:left="0"/>
        <w:jc w:val="both"/>
      </w:pPr>
      <w:r>
        <w:rPr>
          <w:rFonts w:ascii="Times New Roman"/>
          <w:b w:val="false"/>
          <w:i w:val="false"/>
          <w:color w:val="000000"/>
          <w:sz w:val="28"/>
        </w:rPr>
        <w:t>
      4. Лекарственные средства и медицинские изделия, пришедшие в негодность, с истекшим сроком годности, фальсифицированные лекарственные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медицинских изделий, в распоряжении которых они находятся, в порядке, определяемом уполномоченным органом.</w:t>
      </w:r>
    </w:p>
    <w:bookmarkEnd w:id="3002"/>
    <w:p>
      <w:pPr>
        <w:spacing w:after="0"/>
        <w:ind w:left="0"/>
        <w:jc w:val="both"/>
      </w:pPr>
      <w:r>
        <w:rPr>
          <w:rFonts w:ascii="Times New Roman"/>
          <w:b/>
          <w:i w:val="false"/>
          <w:color w:val="000000"/>
          <w:sz w:val="28"/>
        </w:rPr>
        <w:t>Статья 251. Порядок ввоза лекарственных средств и медицинских изделий на территорию Республики Казахстан</w:t>
      </w:r>
    </w:p>
    <w:bookmarkStart w:name="z3263" w:id="3003"/>
    <w:p>
      <w:pPr>
        <w:spacing w:after="0"/>
        <w:ind w:left="0"/>
        <w:jc w:val="both"/>
      </w:pPr>
      <w:r>
        <w:rPr>
          <w:rFonts w:ascii="Times New Roman"/>
          <w:b w:val="false"/>
          <w:i w:val="false"/>
          <w:color w:val="000000"/>
          <w:sz w:val="28"/>
        </w:rPr>
        <w:t>
      1. Ввоз на территорию Республики Казахстан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Евразийского экономического союза.</w:t>
      </w:r>
    </w:p>
    <w:bookmarkEnd w:id="3003"/>
    <w:bookmarkStart w:name="z3264" w:id="3004"/>
    <w:p>
      <w:pPr>
        <w:spacing w:after="0"/>
        <w:ind w:left="0"/>
        <w:jc w:val="both"/>
      </w:pPr>
      <w:r>
        <w:rPr>
          <w:rFonts w:ascii="Times New Roman"/>
          <w:b w:val="false"/>
          <w:i w:val="false"/>
          <w:color w:val="000000"/>
          <w:sz w:val="28"/>
        </w:rPr>
        <w:t>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bookmarkEnd w:id="3004"/>
    <w:p>
      <w:pPr>
        <w:spacing w:after="0"/>
        <w:ind w:left="0"/>
        <w:jc w:val="both"/>
      </w:pPr>
      <w:r>
        <w:rPr>
          <w:rFonts w:ascii="Times New Roman"/>
          <w:b w:val="false"/>
          <w:i w:val="false"/>
          <w:color w:val="000000"/>
          <w:sz w:val="28"/>
        </w:rPr>
        <w:t>
      Тексты стикеров, инструкции по медицинскому применению (листок-вкладыш),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bookmarkStart w:name="z3265" w:id="3005"/>
    <w:p>
      <w:pPr>
        <w:spacing w:after="0"/>
        <w:ind w:left="0"/>
        <w:jc w:val="both"/>
      </w:pPr>
      <w:r>
        <w:rPr>
          <w:rFonts w:ascii="Times New Roman"/>
          <w:b w:val="false"/>
          <w:i w:val="false"/>
          <w:color w:val="000000"/>
          <w:sz w:val="28"/>
        </w:rPr>
        <w:t xml:space="preserve">
      2. Не разрешается ввоз на территорию Республики Казахстан лекарственных средств и медицинских изделий, не прошедших государственную регистрацию в Республике Казахстан, за исключением случаев, указанных в пункте 3 настоящей статьи и </w:t>
      </w:r>
      <w:r>
        <w:rPr>
          <w:rFonts w:ascii="Times New Roman"/>
          <w:b w:val="false"/>
          <w:i w:val="false"/>
          <w:color w:val="000000"/>
          <w:sz w:val="28"/>
        </w:rPr>
        <w:t>статье 253</w:t>
      </w:r>
      <w:r>
        <w:rPr>
          <w:rFonts w:ascii="Times New Roman"/>
          <w:b w:val="false"/>
          <w:i w:val="false"/>
          <w:color w:val="000000"/>
          <w:sz w:val="28"/>
        </w:rPr>
        <w:t xml:space="preserve"> настоящего Кодекса.</w:t>
      </w:r>
    </w:p>
    <w:bookmarkEnd w:id="3005"/>
    <w:bookmarkStart w:name="z3266" w:id="3006"/>
    <w:p>
      <w:pPr>
        <w:spacing w:after="0"/>
        <w:ind w:left="0"/>
        <w:jc w:val="both"/>
      </w:pPr>
      <w:r>
        <w:rPr>
          <w:rFonts w:ascii="Times New Roman"/>
          <w:b w:val="false"/>
          <w:i w:val="false"/>
          <w:color w:val="000000"/>
          <w:sz w:val="28"/>
        </w:rPr>
        <w:t>
      3. Допускается ввоз на территорию Республики Казахстан не зарегистрированных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bookmarkEnd w:id="3006"/>
    <w:bookmarkStart w:name="z3267" w:id="3007"/>
    <w:p>
      <w:pPr>
        <w:spacing w:after="0"/>
        <w:ind w:left="0"/>
        <w:jc w:val="both"/>
      </w:pPr>
      <w:r>
        <w:rPr>
          <w:rFonts w:ascii="Times New Roman"/>
          <w:b w:val="false"/>
          <w:i w:val="false"/>
          <w:color w:val="000000"/>
          <w:sz w:val="28"/>
        </w:rPr>
        <w:t>
      1) проведения клинических исследований;</w:t>
      </w:r>
    </w:p>
    <w:bookmarkEnd w:id="3007"/>
    <w:bookmarkStart w:name="z3268" w:id="3008"/>
    <w:p>
      <w:pPr>
        <w:spacing w:after="0"/>
        <w:ind w:left="0"/>
        <w:jc w:val="both"/>
      </w:pPr>
      <w:r>
        <w:rPr>
          <w:rFonts w:ascii="Times New Roman"/>
          <w:b w:val="false"/>
          <w:i w:val="false"/>
          <w:color w:val="000000"/>
          <w:sz w:val="28"/>
        </w:rPr>
        <w:t>
      2) экспертизы лекарственных средств и медицинских изделий при государственной регистрации, перерегистрации и внесении изменений в регистрационное досье;</w:t>
      </w:r>
    </w:p>
    <w:bookmarkEnd w:id="3008"/>
    <w:bookmarkStart w:name="z3269" w:id="3009"/>
    <w:p>
      <w:pPr>
        <w:spacing w:after="0"/>
        <w:ind w:left="0"/>
        <w:jc w:val="both"/>
      </w:pPr>
      <w:r>
        <w:rPr>
          <w:rFonts w:ascii="Times New Roman"/>
          <w:b w:val="false"/>
          <w:i w:val="false"/>
          <w:color w:val="000000"/>
          <w:sz w:val="28"/>
        </w:rPr>
        <w:t>
      3) осуществления государственной регистрации лекарственных средств и медицинских изделий;</w:t>
      </w:r>
    </w:p>
    <w:bookmarkEnd w:id="3009"/>
    <w:bookmarkStart w:name="z3270" w:id="3010"/>
    <w:p>
      <w:pPr>
        <w:spacing w:after="0"/>
        <w:ind w:left="0"/>
        <w:jc w:val="both"/>
      </w:pPr>
      <w:r>
        <w:rPr>
          <w:rFonts w:ascii="Times New Roman"/>
          <w:b w:val="false"/>
          <w:i w:val="false"/>
          <w:color w:val="000000"/>
          <w:sz w:val="28"/>
        </w:rPr>
        <w:t>
      4)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bookmarkEnd w:id="3010"/>
    <w:bookmarkStart w:name="z3271" w:id="3011"/>
    <w:p>
      <w:pPr>
        <w:spacing w:after="0"/>
        <w:ind w:left="0"/>
        <w:jc w:val="both"/>
      </w:pPr>
      <w:r>
        <w:rPr>
          <w:rFonts w:ascii="Times New Roman"/>
          <w:b w:val="false"/>
          <w:i w:val="false"/>
          <w:color w:val="000000"/>
          <w:sz w:val="28"/>
        </w:rPr>
        <w:t>
      5) проведения выставок без права их дальнейшей реализации;</w:t>
      </w:r>
    </w:p>
    <w:bookmarkEnd w:id="3011"/>
    <w:bookmarkStart w:name="z3272" w:id="3012"/>
    <w:p>
      <w:pPr>
        <w:spacing w:after="0"/>
        <w:ind w:left="0"/>
        <w:jc w:val="both"/>
      </w:pPr>
      <w:r>
        <w:rPr>
          <w:rFonts w:ascii="Times New Roman"/>
          <w:b w:val="false"/>
          <w:i w:val="false"/>
          <w:color w:val="000000"/>
          <w:sz w:val="28"/>
        </w:rPr>
        <w:t>
      6) гуманитарной помощи (содействия), предотвращения и (или) устранения последствий чрезвычайных ситуаций;</w:t>
      </w:r>
    </w:p>
    <w:bookmarkEnd w:id="3012"/>
    <w:bookmarkStart w:name="z3273" w:id="3013"/>
    <w:p>
      <w:pPr>
        <w:spacing w:after="0"/>
        <w:ind w:left="0"/>
        <w:jc w:val="both"/>
      </w:pPr>
      <w:r>
        <w:rPr>
          <w:rFonts w:ascii="Times New Roman"/>
          <w:b w:val="false"/>
          <w:i w:val="false"/>
          <w:color w:val="000000"/>
          <w:sz w:val="28"/>
        </w:rPr>
        <w:t>
      7) внедрения инновационных медицинских технологий;</w:t>
      </w:r>
    </w:p>
    <w:bookmarkEnd w:id="3013"/>
    <w:bookmarkStart w:name="z3274" w:id="3014"/>
    <w:p>
      <w:pPr>
        <w:spacing w:after="0"/>
        <w:ind w:left="0"/>
        <w:jc w:val="both"/>
      </w:pPr>
      <w:r>
        <w:rPr>
          <w:rFonts w:ascii="Times New Roman"/>
          <w:b w:val="false"/>
          <w:i w:val="false"/>
          <w:color w:val="000000"/>
          <w:sz w:val="28"/>
        </w:rPr>
        <w:t>
      8) закупа единым дистрибьютором лекарственных средств и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изделий в рамках долгосрочных договоров поставки лекарственных средств и медицинских изделий;</w:t>
      </w:r>
    </w:p>
    <w:bookmarkEnd w:id="3014"/>
    <w:bookmarkStart w:name="z3275" w:id="3015"/>
    <w:p>
      <w:pPr>
        <w:spacing w:after="0"/>
        <w:ind w:left="0"/>
        <w:jc w:val="both"/>
      </w:pPr>
      <w:r>
        <w:rPr>
          <w:rFonts w:ascii="Times New Roman"/>
          <w:b w:val="false"/>
          <w:i w:val="false"/>
          <w:color w:val="000000"/>
          <w:sz w:val="28"/>
        </w:rPr>
        <w:t>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вне состава или устройства медицинского изделия;</w:t>
      </w:r>
    </w:p>
    <w:bookmarkEnd w:id="3015"/>
    <w:bookmarkStart w:name="z3276" w:id="3016"/>
    <w:p>
      <w:pPr>
        <w:spacing w:after="0"/>
        <w:ind w:left="0"/>
        <w:jc w:val="both"/>
      </w:pPr>
      <w:r>
        <w:rPr>
          <w:rFonts w:ascii="Times New Roman"/>
          <w:b w:val="false"/>
          <w:i w:val="false"/>
          <w:color w:val="000000"/>
          <w:sz w:val="28"/>
        </w:rPr>
        <w:t>
      10) профилактики и лечения последствий воздействия радиоактивных, биологических и химических веществ (вакцины, антидот).</w:t>
      </w:r>
    </w:p>
    <w:bookmarkEnd w:id="3016"/>
    <w:bookmarkStart w:name="z3277" w:id="3017"/>
    <w:p>
      <w:pPr>
        <w:spacing w:after="0"/>
        <w:ind w:left="0"/>
        <w:jc w:val="both"/>
      </w:pPr>
      <w:r>
        <w:rPr>
          <w:rFonts w:ascii="Times New Roman"/>
          <w:b w:val="false"/>
          <w:i w:val="false"/>
          <w:color w:val="000000"/>
          <w:sz w:val="28"/>
        </w:rPr>
        <w:t>
      4. Запрещается ввоз на территорию Республики Казахстан в качестве гуманитарной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bookmarkEnd w:id="3017"/>
    <w:bookmarkStart w:name="z3278" w:id="3018"/>
    <w:p>
      <w:pPr>
        <w:spacing w:after="0"/>
        <w:ind w:left="0"/>
        <w:jc w:val="both"/>
      </w:pPr>
      <w:r>
        <w:rPr>
          <w:rFonts w:ascii="Times New Roman"/>
          <w:b w:val="false"/>
          <w:i w:val="false"/>
          <w:color w:val="000000"/>
          <w:sz w:val="28"/>
        </w:rPr>
        <w:t>
      5. Ввезенные на территорию Республики Казахстан лекарственные средства и медицинские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251 с изменениями, внесенными Законом РК от 29.12.2021 </w:t>
      </w:r>
      <w:r>
        <w:rPr>
          <w:rFonts w:ascii="Times New Roman"/>
          <w:b w:val="false"/>
          <w:i w:val="false"/>
          <w:color w:val="000000"/>
          <w:sz w:val="28"/>
        </w:rPr>
        <w:t>№ 94-VII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252. Лица, которым разрешен ввоз лекарственных средств и медицинских изделий на территорию Республики Казахстан</w:t>
      </w:r>
    </w:p>
    <w:bookmarkStart w:name="z3280" w:id="3019"/>
    <w:p>
      <w:pPr>
        <w:spacing w:after="0"/>
        <w:ind w:left="0"/>
        <w:jc w:val="both"/>
      </w:pPr>
      <w:r>
        <w:rPr>
          <w:rFonts w:ascii="Times New Roman"/>
          <w:b w:val="false"/>
          <w:i w:val="false"/>
          <w:color w:val="000000"/>
          <w:sz w:val="28"/>
        </w:rPr>
        <w:t>
      Ввоз лекарственных средств и медицинских изделий на территорию Республики Казахстан может осуществляться:</w:t>
      </w:r>
    </w:p>
    <w:bookmarkEnd w:id="3019"/>
    <w:bookmarkStart w:name="z3281" w:id="3020"/>
    <w:p>
      <w:pPr>
        <w:spacing w:after="0"/>
        <w:ind w:left="0"/>
        <w:jc w:val="both"/>
      </w:pPr>
      <w:r>
        <w:rPr>
          <w:rFonts w:ascii="Times New Roman"/>
          <w:b w:val="false"/>
          <w:i w:val="false"/>
          <w:color w:val="000000"/>
          <w:sz w:val="28"/>
        </w:rPr>
        <w:t>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bookmarkEnd w:id="3020"/>
    <w:bookmarkStart w:name="z3282" w:id="3021"/>
    <w:p>
      <w:pPr>
        <w:spacing w:after="0"/>
        <w:ind w:left="0"/>
        <w:jc w:val="both"/>
      </w:pPr>
      <w:r>
        <w:rPr>
          <w:rFonts w:ascii="Times New Roman"/>
          <w:b w:val="false"/>
          <w:i w:val="false"/>
          <w:color w:val="000000"/>
          <w:sz w:val="28"/>
        </w:rPr>
        <w:t>
      2)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уведомлению о начале деятельности;</w:t>
      </w:r>
    </w:p>
    <w:bookmarkEnd w:id="3021"/>
    <w:bookmarkStart w:name="z3283" w:id="3022"/>
    <w:p>
      <w:pPr>
        <w:spacing w:after="0"/>
        <w:ind w:left="0"/>
        <w:jc w:val="both"/>
      </w:pPr>
      <w:r>
        <w:rPr>
          <w:rFonts w:ascii="Times New Roman"/>
          <w:b w:val="false"/>
          <w:i w:val="false"/>
          <w:color w:val="000000"/>
          <w:sz w:val="28"/>
        </w:rPr>
        <w:t>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bookmarkEnd w:id="3022"/>
    <w:bookmarkStart w:name="z3284" w:id="3023"/>
    <w:p>
      <w:pPr>
        <w:spacing w:after="0"/>
        <w:ind w:left="0"/>
        <w:jc w:val="both"/>
      </w:pPr>
      <w:r>
        <w:rPr>
          <w:rFonts w:ascii="Times New Roman"/>
          <w:b w:val="false"/>
          <w:i w:val="false"/>
          <w:color w:val="000000"/>
          <w:sz w:val="28"/>
        </w:rPr>
        <w:t>
      4)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участия в выставках производителей лекарственных средств и медицинских изделий в Республике Казахстан;</w:t>
      </w:r>
    </w:p>
    <w:bookmarkEnd w:id="3023"/>
    <w:bookmarkStart w:name="z3285" w:id="3024"/>
    <w:p>
      <w:pPr>
        <w:spacing w:after="0"/>
        <w:ind w:left="0"/>
        <w:jc w:val="both"/>
      </w:pPr>
      <w:r>
        <w:rPr>
          <w:rFonts w:ascii="Times New Roman"/>
          <w:b w:val="false"/>
          <w:i w:val="false"/>
          <w:color w:val="000000"/>
          <w:sz w:val="28"/>
        </w:rPr>
        <w:t>
      5) организациями здравоохранения для осуществления медицинской деятельности.</w:t>
      </w:r>
    </w:p>
    <w:bookmarkEnd w:id="3024"/>
    <w:p>
      <w:pPr>
        <w:spacing w:after="0"/>
        <w:ind w:left="0"/>
        <w:jc w:val="both"/>
      </w:pPr>
      <w:r>
        <w:rPr>
          <w:rFonts w:ascii="Times New Roman"/>
          <w:b/>
          <w:i w:val="false"/>
          <w:color w:val="000000"/>
          <w:sz w:val="28"/>
        </w:rPr>
        <w:t>Статья 253. Ввоз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некоммерческих целей</w:t>
      </w:r>
    </w:p>
    <w:bookmarkStart w:name="z3287" w:id="3025"/>
    <w:p>
      <w:pPr>
        <w:spacing w:after="0"/>
        <w:ind w:left="0"/>
        <w:jc w:val="both"/>
      </w:pPr>
      <w:r>
        <w:rPr>
          <w:rFonts w:ascii="Times New Roman"/>
          <w:b w:val="false"/>
          <w:i w:val="false"/>
          <w:color w:val="000000"/>
          <w:sz w:val="28"/>
        </w:rPr>
        <w:t>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bookmarkEnd w:id="3025"/>
    <w:bookmarkStart w:name="z3288" w:id="3026"/>
    <w:p>
      <w:pPr>
        <w:spacing w:after="0"/>
        <w:ind w:left="0"/>
        <w:jc w:val="both"/>
      </w:pPr>
      <w:r>
        <w:rPr>
          <w:rFonts w:ascii="Times New Roman"/>
          <w:b w:val="false"/>
          <w:i w:val="false"/>
          <w:color w:val="000000"/>
          <w:sz w:val="28"/>
        </w:rPr>
        <w:t>
      1) личного пользования физическими лицами;</w:t>
      </w:r>
    </w:p>
    <w:bookmarkEnd w:id="3026"/>
    <w:bookmarkStart w:name="z3289" w:id="3027"/>
    <w:p>
      <w:pPr>
        <w:spacing w:after="0"/>
        <w:ind w:left="0"/>
        <w:jc w:val="both"/>
      </w:pPr>
      <w:r>
        <w:rPr>
          <w:rFonts w:ascii="Times New Roman"/>
          <w:b w:val="false"/>
          <w:i w:val="false"/>
          <w:color w:val="000000"/>
          <w:sz w:val="28"/>
        </w:rPr>
        <w:t>
      2) лечения пассажиров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bookmarkEnd w:id="3027"/>
    <w:bookmarkStart w:name="z3290" w:id="3028"/>
    <w:p>
      <w:pPr>
        <w:spacing w:after="0"/>
        <w:ind w:left="0"/>
        <w:jc w:val="both"/>
      </w:pPr>
      <w:r>
        <w:rPr>
          <w:rFonts w:ascii="Times New Roman"/>
          <w:b w:val="false"/>
          <w:i w:val="false"/>
          <w:color w:val="000000"/>
          <w:sz w:val="28"/>
        </w:rPr>
        <w:t>
      3) лечения участников международных культурных, спортивных мероприятий и участников международных экспедиций.</w:t>
      </w:r>
    </w:p>
    <w:bookmarkEnd w:id="3028"/>
    <w:bookmarkStart w:name="z3291" w:id="3029"/>
    <w:p>
      <w:pPr>
        <w:spacing w:after="0"/>
        <w:ind w:left="0"/>
        <w:jc w:val="both"/>
      </w:pPr>
      <w:r>
        <w:rPr>
          <w:rFonts w:ascii="Times New Roman"/>
          <w:b w:val="false"/>
          <w:i w:val="false"/>
          <w:color w:val="000000"/>
          <w:sz w:val="28"/>
        </w:rPr>
        <w:t>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bookmarkEnd w:id="3029"/>
    <w:bookmarkStart w:name="z3292" w:id="3030"/>
    <w:p>
      <w:pPr>
        <w:spacing w:after="0"/>
        <w:ind w:left="0"/>
        <w:jc w:val="both"/>
      </w:pPr>
      <w:r>
        <w:rPr>
          <w:rFonts w:ascii="Times New Roman"/>
          <w:b w:val="false"/>
          <w:i w:val="false"/>
          <w:color w:val="000000"/>
          <w:sz w:val="28"/>
        </w:rPr>
        <w:t>
      3. Биологический материал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bookmarkEnd w:id="3030"/>
    <w:bookmarkStart w:name="z3293" w:id="3031"/>
    <w:p>
      <w:pPr>
        <w:spacing w:after="0"/>
        <w:ind w:left="0"/>
        <w:jc w:val="both"/>
      </w:pPr>
      <w:r>
        <w:rPr>
          <w:rFonts w:ascii="Times New Roman"/>
          <w:b w:val="false"/>
          <w:i w:val="false"/>
          <w:color w:val="000000"/>
          <w:sz w:val="28"/>
        </w:rPr>
        <w:t>
      4.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31"/>
    <w:bookmarkStart w:name="z3294" w:id="3032"/>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32"/>
    <w:bookmarkStart w:name="z3295" w:id="3033"/>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33"/>
    <w:bookmarkStart w:name="z3296" w:id="3034"/>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34"/>
    <w:p>
      <w:pPr>
        <w:spacing w:after="0"/>
        <w:ind w:left="0"/>
        <w:jc w:val="both"/>
      </w:pPr>
      <w:r>
        <w:rPr>
          <w:rFonts w:ascii="Times New Roman"/>
          <w:b/>
          <w:i w:val="false"/>
          <w:color w:val="000000"/>
          <w:sz w:val="28"/>
        </w:rPr>
        <w:t>Статья 254. Взаимодействие уполномоченного органа и уполномоченного органа в сфере таможенного дела</w:t>
      </w:r>
    </w:p>
    <w:bookmarkStart w:name="z3298" w:id="3035"/>
    <w:p>
      <w:pPr>
        <w:spacing w:after="0"/>
        <w:ind w:left="0"/>
        <w:jc w:val="both"/>
      </w:pPr>
      <w:r>
        <w:rPr>
          <w:rFonts w:ascii="Times New Roman"/>
          <w:b w:val="false"/>
          <w:i w:val="false"/>
          <w:color w:val="000000"/>
          <w:sz w:val="28"/>
        </w:rPr>
        <w:t xml:space="preserve">
      1. При перемещении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w:t>
      </w:r>
      <w:r>
        <w:rPr>
          <w:rFonts w:ascii="Times New Roman"/>
          <w:b w:val="false"/>
          <w:i w:val="false"/>
          <w:color w:val="000000"/>
          <w:sz w:val="28"/>
        </w:rPr>
        <w:t>пунктами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статьи 251 и </w:t>
      </w:r>
      <w:r>
        <w:rPr>
          <w:rFonts w:ascii="Times New Roman"/>
          <w:b w:val="false"/>
          <w:i w:val="false"/>
          <w:color w:val="000000"/>
          <w:sz w:val="28"/>
        </w:rPr>
        <w:t>статьей 253</w:t>
      </w:r>
      <w:r>
        <w:rPr>
          <w:rFonts w:ascii="Times New Roman"/>
          <w:b w:val="false"/>
          <w:i w:val="false"/>
          <w:color w:val="000000"/>
          <w:sz w:val="28"/>
        </w:rPr>
        <w:t xml:space="preserve"> настоящего Кодекса.</w:t>
      </w:r>
    </w:p>
    <w:bookmarkEnd w:id="3035"/>
    <w:bookmarkStart w:name="z3299" w:id="3036"/>
    <w:p>
      <w:pPr>
        <w:spacing w:after="0"/>
        <w:ind w:left="0"/>
        <w:jc w:val="both"/>
      </w:pPr>
      <w:r>
        <w:rPr>
          <w:rFonts w:ascii="Times New Roman"/>
          <w:b w:val="false"/>
          <w:i w:val="false"/>
          <w:color w:val="000000"/>
          <w:sz w:val="28"/>
        </w:rPr>
        <w:t>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36"/>
    <w:p>
      <w:pPr>
        <w:spacing w:after="0"/>
        <w:ind w:left="0"/>
        <w:jc w:val="both"/>
      </w:pPr>
      <w:r>
        <w:rPr>
          <w:rFonts w:ascii="Times New Roman"/>
          <w:b/>
          <w:i w:val="false"/>
          <w:color w:val="000000"/>
          <w:sz w:val="28"/>
        </w:rPr>
        <w:t>Статья 255. Порядок вывоза лекарственных средств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bookmarkStart w:name="z3301" w:id="3037"/>
    <w:p>
      <w:pPr>
        <w:spacing w:after="0"/>
        <w:ind w:left="0"/>
        <w:jc w:val="both"/>
      </w:pPr>
      <w:r>
        <w:rPr>
          <w:rFonts w:ascii="Times New Roman"/>
          <w:b w:val="false"/>
          <w:i w:val="false"/>
          <w:color w:val="000000"/>
          <w:sz w:val="28"/>
        </w:rPr>
        <w:t>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bookmarkEnd w:id="3037"/>
    <w:bookmarkStart w:name="z3302" w:id="3038"/>
    <w:p>
      <w:pPr>
        <w:spacing w:after="0"/>
        <w:ind w:left="0"/>
        <w:jc w:val="both"/>
      </w:pPr>
      <w:r>
        <w:rPr>
          <w:rFonts w:ascii="Times New Roman"/>
          <w:b w:val="false"/>
          <w:i w:val="false"/>
          <w:color w:val="000000"/>
          <w:sz w:val="28"/>
        </w:rPr>
        <w:t>
      2. Лекарственные средства и медицинские изделия могут быть вывезены с территории Республики Казахстан без согласования с уполномоченным органом:</w:t>
      </w:r>
    </w:p>
    <w:bookmarkEnd w:id="3038"/>
    <w:bookmarkStart w:name="z3303" w:id="3039"/>
    <w:p>
      <w:pPr>
        <w:spacing w:after="0"/>
        <w:ind w:left="0"/>
        <w:jc w:val="both"/>
      </w:pPr>
      <w:r>
        <w:rPr>
          <w:rFonts w:ascii="Times New Roman"/>
          <w:b w:val="false"/>
          <w:i w:val="false"/>
          <w:color w:val="000000"/>
          <w:sz w:val="28"/>
        </w:rPr>
        <w:t>
      1) для личного использования физическими лицами, выбывающими с территории Республики Казахстан, в количестве, необходимом на курс лечения;</w:t>
      </w:r>
    </w:p>
    <w:bookmarkEnd w:id="3039"/>
    <w:bookmarkStart w:name="z3304" w:id="3040"/>
    <w:p>
      <w:pPr>
        <w:spacing w:after="0"/>
        <w:ind w:left="0"/>
        <w:jc w:val="both"/>
      </w:pPr>
      <w:r>
        <w:rPr>
          <w:rFonts w:ascii="Times New Roman"/>
          <w:b w:val="false"/>
          <w:i w:val="false"/>
          <w:color w:val="000000"/>
          <w:sz w:val="28"/>
        </w:rPr>
        <w:t>
      2) в составе аптечки первой помощи;</w:t>
      </w:r>
    </w:p>
    <w:bookmarkEnd w:id="3040"/>
    <w:bookmarkStart w:name="z3305" w:id="3041"/>
    <w:p>
      <w:pPr>
        <w:spacing w:after="0"/>
        <w:ind w:left="0"/>
        <w:jc w:val="both"/>
      </w:pPr>
      <w:r>
        <w:rPr>
          <w:rFonts w:ascii="Times New Roman"/>
          <w:b w:val="false"/>
          <w:i w:val="false"/>
          <w:color w:val="000000"/>
          <w:sz w:val="28"/>
        </w:rPr>
        <w:t>
      3) ввезенные по разрешению уполномоченного органа для проведения выставок выставочные образцы;</w:t>
      </w:r>
    </w:p>
    <w:bookmarkEnd w:id="3041"/>
    <w:bookmarkStart w:name="z3306" w:id="3042"/>
    <w:p>
      <w:pPr>
        <w:spacing w:after="0"/>
        <w:ind w:left="0"/>
        <w:jc w:val="both"/>
      </w:pPr>
      <w:r>
        <w:rPr>
          <w:rFonts w:ascii="Times New Roman"/>
          <w:b w:val="false"/>
          <w:i w:val="false"/>
          <w:color w:val="000000"/>
          <w:sz w:val="28"/>
        </w:rPr>
        <w:t>
      4) ввезенные для проведения доклинических (неклинических) или клинических исследований медицинские изделия;</w:t>
      </w:r>
    </w:p>
    <w:bookmarkEnd w:id="3042"/>
    <w:bookmarkStart w:name="z3307" w:id="3043"/>
    <w:p>
      <w:pPr>
        <w:spacing w:after="0"/>
        <w:ind w:left="0"/>
        <w:jc w:val="both"/>
      </w:pPr>
      <w:r>
        <w:rPr>
          <w:rFonts w:ascii="Times New Roman"/>
          <w:b w:val="false"/>
          <w:i w:val="false"/>
          <w:color w:val="000000"/>
          <w:sz w:val="28"/>
        </w:rPr>
        <w:t>
      5) в составе медицинских аптечек, используемых военнослужащими и сотрудниками специальных государственных органов, по перечню, определяемому государственными органами по согласованию с уполномоченным органом.</w:t>
      </w:r>
    </w:p>
    <w:bookmarkEnd w:id="3043"/>
    <w:bookmarkStart w:name="z3308" w:id="3044"/>
    <w:p>
      <w:pPr>
        <w:spacing w:after="0"/>
        <w:ind w:left="0"/>
        <w:jc w:val="both"/>
      </w:pPr>
      <w:r>
        <w:rPr>
          <w:rFonts w:ascii="Times New Roman"/>
          <w:b w:val="false"/>
          <w:i w:val="false"/>
          <w:color w:val="000000"/>
          <w:sz w:val="28"/>
        </w:rPr>
        <w:t>
      3. Вывоз лекарственных средств и медицинских изделий с территории Республики Казахстан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уполномоченным органом.</w:t>
      </w:r>
    </w:p>
    <w:bookmarkEnd w:id="3044"/>
    <w:bookmarkStart w:name="z3309" w:id="3045"/>
    <w:p>
      <w:pPr>
        <w:spacing w:after="0"/>
        <w:ind w:left="0"/>
        <w:jc w:val="both"/>
      </w:pPr>
      <w:r>
        <w:rPr>
          <w:rFonts w:ascii="Times New Roman"/>
          <w:b w:val="false"/>
          <w:i w:val="false"/>
          <w:color w:val="000000"/>
          <w:sz w:val="28"/>
        </w:rPr>
        <w:t>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Казахстан без разрешения уполномоченного органа.</w:t>
      </w:r>
    </w:p>
    <w:bookmarkEnd w:id="3045"/>
    <w:bookmarkStart w:name="z3310" w:id="3046"/>
    <w:p>
      <w:pPr>
        <w:spacing w:after="0"/>
        <w:ind w:left="0"/>
        <w:jc w:val="both"/>
      </w:pPr>
      <w:r>
        <w:rPr>
          <w:rFonts w:ascii="Times New Roman"/>
          <w:b w:val="false"/>
          <w:i w:val="false"/>
          <w:color w:val="000000"/>
          <w:sz w:val="28"/>
        </w:rPr>
        <w:t>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bookmarkEnd w:id="3046"/>
    <w:bookmarkStart w:name="z3311" w:id="3047"/>
    <w:p>
      <w:pPr>
        <w:spacing w:after="0"/>
        <w:ind w:left="0"/>
        <w:jc w:val="both"/>
      </w:pPr>
      <w:r>
        <w:rPr>
          <w:rFonts w:ascii="Times New Roman"/>
          <w:b w:val="false"/>
          <w:i w:val="false"/>
          <w:color w:val="000000"/>
          <w:sz w:val="28"/>
        </w:rPr>
        <w:t>
      1) производителями лекарственных средств и медицинских изделий;</w:t>
      </w:r>
    </w:p>
    <w:bookmarkEnd w:id="3047"/>
    <w:bookmarkStart w:name="z3312" w:id="3048"/>
    <w:p>
      <w:pPr>
        <w:spacing w:after="0"/>
        <w:ind w:left="0"/>
        <w:jc w:val="both"/>
      </w:pPr>
      <w:r>
        <w:rPr>
          <w:rFonts w:ascii="Times New Roman"/>
          <w:b w:val="false"/>
          <w:i w:val="false"/>
          <w:color w:val="000000"/>
          <w:sz w:val="28"/>
        </w:rPr>
        <w:t>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bookmarkEnd w:id="3048"/>
    <w:bookmarkStart w:name="z3313" w:id="3049"/>
    <w:p>
      <w:pPr>
        <w:spacing w:after="0"/>
        <w:ind w:left="0"/>
        <w:jc w:val="both"/>
      </w:pPr>
      <w:r>
        <w:rPr>
          <w:rFonts w:ascii="Times New Roman"/>
          <w:b w:val="false"/>
          <w:i w:val="false"/>
          <w:color w:val="000000"/>
          <w:sz w:val="28"/>
        </w:rPr>
        <w:t>
      3) научно-исследовательскими организациями, лабораториями в области здравоохранения, образования и науки.</w:t>
      </w:r>
    </w:p>
    <w:bookmarkEnd w:id="30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255 с изменением, внесенным Законом РК от 19.04.2023 </w:t>
      </w:r>
      <w:r>
        <w:rPr>
          <w:rFonts w:ascii="Times New Roman"/>
          <w:b w:val="false"/>
          <w:i w:val="false"/>
          <w:color w:val="000000"/>
          <w:sz w:val="28"/>
        </w:rPr>
        <w:t>№ 223-VII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256. Монтаж, ремонт, техническое и метрологическое обслуживание медицинской техники</w:t>
      </w:r>
    </w:p>
    <w:bookmarkStart w:name="z3315" w:id="3050"/>
    <w:p>
      <w:pPr>
        <w:spacing w:after="0"/>
        <w:ind w:left="0"/>
        <w:jc w:val="both"/>
      </w:pPr>
      <w:r>
        <w:rPr>
          <w:rFonts w:ascii="Times New Roman"/>
          <w:b w:val="false"/>
          <w:i w:val="false"/>
          <w:color w:val="000000"/>
          <w:sz w:val="28"/>
        </w:rPr>
        <w:t>
      1. 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bookmarkEnd w:id="3050"/>
    <w:bookmarkStart w:name="z3316" w:id="3051"/>
    <w:p>
      <w:pPr>
        <w:spacing w:after="0"/>
        <w:ind w:left="0"/>
        <w:jc w:val="both"/>
      </w:pPr>
      <w:r>
        <w:rPr>
          <w:rFonts w:ascii="Times New Roman"/>
          <w:b w:val="false"/>
          <w:i w:val="false"/>
          <w:color w:val="000000"/>
          <w:sz w:val="28"/>
        </w:rPr>
        <w:t>
      2. Уровень безопасности медицинской техники после ремонта не должен быть ниже уровня безопасности, установленного техническим паспортом медицинских изделий.</w:t>
      </w:r>
    </w:p>
    <w:bookmarkEnd w:id="3051"/>
    <w:bookmarkStart w:name="z3317" w:id="3052"/>
    <w:p>
      <w:pPr>
        <w:spacing w:after="0"/>
        <w:ind w:left="0"/>
        <w:jc w:val="both"/>
      </w:pPr>
      <w:r>
        <w:rPr>
          <w:rFonts w:ascii="Times New Roman"/>
          <w:b w:val="false"/>
          <w:i w:val="false"/>
          <w:color w:val="000000"/>
          <w:sz w:val="28"/>
        </w:rPr>
        <w:t>
      3. Организация метрологического обеспечения средств измерений медицинского назначения, эксплуатируемых в организациях здравоохранения, регулируется в соответствии с законодательством Республики Казахстан об обеспечении единства измерений.</w:t>
      </w:r>
    </w:p>
    <w:bookmarkEnd w:id="3052"/>
    <w:bookmarkStart w:name="z3318" w:id="3053"/>
    <w:p>
      <w:pPr>
        <w:spacing w:after="0"/>
        <w:ind w:left="0"/>
        <w:jc w:val="both"/>
      </w:pPr>
      <w:r>
        <w:rPr>
          <w:rFonts w:ascii="Times New Roman"/>
          <w:b w:val="false"/>
          <w:i w:val="false"/>
          <w:color w:val="000000"/>
          <w:sz w:val="28"/>
        </w:rPr>
        <w:t>
      4. Медицинская техника, являющаяся средством измерения, подлежит внесению в реестр государственной системы обеспечения единства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bookmarkEnd w:id="3053"/>
    <w:bookmarkStart w:name="z3319" w:id="3054"/>
    <w:p>
      <w:pPr>
        <w:spacing w:after="0"/>
        <w:ind w:left="0"/>
        <w:jc w:val="both"/>
      </w:pPr>
      <w:r>
        <w:rPr>
          <w:rFonts w:ascii="Times New Roman"/>
          <w:b w:val="false"/>
          <w:i w:val="false"/>
          <w:color w:val="000000"/>
          <w:sz w:val="28"/>
        </w:rPr>
        <w:t>
      Перечень медицинской техники, являющейся средством измерения, утверждается уполномоченным органом 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54"/>
    <w:p>
      <w:pPr>
        <w:spacing w:after="0"/>
        <w:ind w:left="0"/>
        <w:jc w:val="both"/>
      </w:pPr>
      <w:r>
        <w:rPr>
          <w:rFonts w:ascii="Times New Roman"/>
          <w:b/>
          <w:i w:val="false"/>
          <w:color w:val="000000"/>
          <w:sz w:val="28"/>
        </w:rPr>
        <w:t>Статья 257. Общие требования к эффективности, безопасности и качеству медицинских изделий</w:t>
      </w:r>
    </w:p>
    <w:bookmarkStart w:name="z3321" w:id="3055"/>
    <w:p>
      <w:pPr>
        <w:spacing w:after="0"/>
        <w:ind w:left="0"/>
        <w:jc w:val="both"/>
      </w:pPr>
      <w:r>
        <w:rPr>
          <w:rFonts w:ascii="Times New Roman"/>
          <w:b w:val="false"/>
          <w:i w:val="false"/>
          <w:color w:val="000000"/>
          <w:sz w:val="28"/>
        </w:rPr>
        <w:t>
      1. Медицинские изделия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пользой для пользователя.</w:t>
      </w:r>
    </w:p>
    <w:bookmarkEnd w:id="3055"/>
    <w:bookmarkStart w:name="z3322" w:id="3056"/>
    <w:p>
      <w:pPr>
        <w:spacing w:after="0"/>
        <w:ind w:left="0"/>
        <w:jc w:val="both"/>
      </w:pPr>
      <w:r>
        <w:rPr>
          <w:rFonts w:ascii="Times New Roman"/>
          <w:b w:val="false"/>
          <w:i w:val="false"/>
          <w:color w:val="000000"/>
          <w:sz w:val="28"/>
        </w:rPr>
        <w:t>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применению.</w:t>
      </w:r>
    </w:p>
    <w:bookmarkEnd w:id="3056"/>
    <w:bookmarkStart w:name="z3323" w:id="3057"/>
    <w:p>
      <w:pPr>
        <w:spacing w:after="0"/>
        <w:ind w:left="0"/>
        <w:jc w:val="both"/>
      </w:pPr>
      <w:r>
        <w:rPr>
          <w:rFonts w:ascii="Times New Roman"/>
          <w:b w:val="false"/>
          <w:i w:val="false"/>
          <w:color w:val="000000"/>
          <w:sz w:val="28"/>
        </w:rPr>
        <w:t>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производителем.</w:t>
      </w:r>
    </w:p>
    <w:bookmarkEnd w:id="3057"/>
    <w:bookmarkStart w:name="z3324" w:id="3058"/>
    <w:p>
      <w:pPr>
        <w:spacing w:after="0"/>
        <w:ind w:left="0"/>
        <w:jc w:val="both"/>
      </w:pPr>
      <w:r>
        <w:rPr>
          <w:rFonts w:ascii="Times New Roman"/>
          <w:b w:val="false"/>
          <w:i w:val="false"/>
          <w:color w:val="000000"/>
          <w:sz w:val="28"/>
        </w:rPr>
        <w:t>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bookmarkEnd w:id="3058"/>
    <w:bookmarkStart w:name="z3325" w:id="3059"/>
    <w:p>
      <w:pPr>
        <w:spacing w:after="0"/>
        <w:ind w:left="0"/>
        <w:jc w:val="both"/>
      </w:pPr>
      <w:r>
        <w:rPr>
          <w:rFonts w:ascii="Times New Roman"/>
          <w:b w:val="false"/>
          <w:i w:val="false"/>
          <w:color w:val="000000"/>
          <w:sz w:val="28"/>
        </w:rPr>
        <w:t>
      5. Для каждого медицинского изделия предоставляется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59"/>
    <w:p>
      <w:pPr>
        <w:spacing w:after="0"/>
        <w:ind w:left="0"/>
        <w:jc w:val="both"/>
      </w:pPr>
      <w:r>
        <w:rPr>
          <w:rFonts w:ascii="Times New Roman"/>
          <w:b/>
          <w:i w:val="false"/>
          <w:color w:val="000000"/>
          <w:sz w:val="28"/>
        </w:rPr>
        <w:t>Статья 258. Классификация безопасности и переклассификация безопасности медицинских изделий в зависимости от степени потенциального риска применения</w:t>
      </w:r>
    </w:p>
    <w:bookmarkStart w:name="z3327" w:id="3060"/>
    <w:p>
      <w:pPr>
        <w:spacing w:after="0"/>
        <w:ind w:left="0"/>
        <w:jc w:val="both"/>
      </w:pPr>
      <w:r>
        <w:rPr>
          <w:rFonts w:ascii="Times New Roman"/>
          <w:b w:val="false"/>
          <w:i w:val="false"/>
          <w:color w:val="000000"/>
          <w:sz w:val="28"/>
        </w:rPr>
        <w:t>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изделий Республики Казахстан.</w:t>
      </w:r>
    </w:p>
    <w:bookmarkEnd w:id="3060"/>
    <w:bookmarkStart w:name="z3328" w:id="3061"/>
    <w:p>
      <w:pPr>
        <w:spacing w:after="0"/>
        <w:ind w:left="0"/>
        <w:jc w:val="both"/>
      </w:pPr>
      <w:r>
        <w:rPr>
          <w:rFonts w:ascii="Times New Roman"/>
          <w:b w:val="false"/>
          <w:i w:val="false"/>
          <w:color w:val="000000"/>
          <w:sz w:val="28"/>
        </w:rPr>
        <w:t>
      2. Правила классификации медицинских изделий в зависимости от степени потенциального риска применения утверждаются уполномоченным органом.</w:t>
      </w:r>
    </w:p>
    <w:bookmarkEnd w:id="3061"/>
    <w:bookmarkStart w:name="z3329" w:id="3062"/>
    <w:p>
      <w:pPr>
        <w:spacing w:after="0"/>
        <w:ind w:left="0"/>
        <w:jc w:val="both"/>
      </w:pPr>
      <w:r>
        <w:rPr>
          <w:rFonts w:ascii="Times New Roman"/>
          <w:b w:val="false"/>
          <w:i w:val="false"/>
          <w:color w:val="000000"/>
          <w:sz w:val="28"/>
        </w:rPr>
        <w:t>
      3. Класс медицинских изделий по степени потенциального риска применения утверждается при государственной регистрации уполномоченным органом. Каждое медицинское изделие может быть отнесено только к одному классу.</w:t>
      </w:r>
    </w:p>
    <w:bookmarkEnd w:id="3062"/>
    <w:bookmarkStart w:name="z3330" w:id="3063"/>
    <w:p>
      <w:pPr>
        <w:spacing w:after="0"/>
        <w:ind w:left="0"/>
        <w:jc w:val="both"/>
      </w:pPr>
      <w:r>
        <w:rPr>
          <w:rFonts w:ascii="Times New Roman"/>
          <w:b w:val="false"/>
          <w:i w:val="false"/>
          <w:color w:val="000000"/>
          <w:sz w:val="28"/>
        </w:rPr>
        <w:t>
      4. Порядок формирования и ведения номенклатуры медицинских изделий Республики Казахстан определяется уполномоченным органом.</w:t>
      </w:r>
    </w:p>
    <w:bookmarkEnd w:id="3063"/>
    <w:bookmarkStart w:name="z3331" w:id="3064"/>
    <w:p>
      <w:pPr>
        <w:spacing w:after="0"/>
        <w:ind w:left="0"/>
        <w:jc w:val="both"/>
      </w:pPr>
      <w:r>
        <w:rPr>
          <w:rFonts w:ascii="Times New Roman"/>
          <w:b w:val="false"/>
          <w:i w:val="false"/>
          <w:color w:val="000000"/>
          <w:sz w:val="28"/>
        </w:rPr>
        <w:t>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64"/>
    <w:p>
      <w:pPr>
        <w:spacing w:after="0"/>
        <w:ind w:left="0"/>
        <w:jc w:val="both"/>
      </w:pPr>
      <w:r>
        <w:rPr>
          <w:rFonts w:ascii="Times New Roman"/>
          <w:b/>
          <w:i w:val="false"/>
          <w:color w:val="000000"/>
          <w:sz w:val="28"/>
        </w:rPr>
        <w:t>Статья 259. Приостановление, запрещение или изъятие из обращения либо ограничение применения лекарственных средств и медицинских изделий</w:t>
      </w:r>
    </w:p>
    <w:bookmarkStart w:name="z3333" w:id="3065"/>
    <w:p>
      <w:pPr>
        <w:spacing w:after="0"/>
        <w:ind w:left="0"/>
        <w:jc w:val="both"/>
      </w:pPr>
      <w:r>
        <w:rPr>
          <w:rFonts w:ascii="Times New Roman"/>
          <w:b w:val="false"/>
          <w:i w:val="false"/>
          <w:color w:val="000000"/>
          <w:sz w:val="28"/>
        </w:rPr>
        <w:t>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об изъятии из обращения или ограничении применения в случаях:</w:t>
      </w:r>
    </w:p>
    <w:bookmarkEnd w:id="3065"/>
    <w:bookmarkStart w:name="z3334" w:id="3066"/>
    <w:p>
      <w:pPr>
        <w:spacing w:after="0"/>
        <w:ind w:left="0"/>
        <w:jc w:val="both"/>
      </w:pPr>
      <w:r>
        <w:rPr>
          <w:rFonts w:ascii="Times New Roman"/>
          <w:b w:val="false"/>
          <w:i w:val="false"/>
          <w:color w:val="000000"/>
          <w:sz w:val="28"/>
        </w:rPr>
        <w:t>
      1) несоответствия лекарственных средств и медицинских изделий требованиям законодательства Республики Казахстан в области здравоохранения;</w:t>
      </w:r>
    </w:p>
    <w:bookmarkEnd w:id="3066"/>
    <w:bookmarkStart w:name="z3335" w:id="3067"/>
    <w:p>
      <w:pPr>
        <w:spacing w:after="0"/>
        <w:ind w:left="0"/>
        <w:jc w:val="both"/>
      </w:pPr>
      <w:r>
        <w:rPr>
          <w:rFonts w:ascii="Times New Roman"/>
          <w:b w:val="false"/>
          <w:i w:val="false"/>
          <w:color w:val="000000"/>
          <w:sz w:val="28"/>
        </w:rPr>
        <w:t>
      2) выявления нежелательных реакций лекарственных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bookmarkEnd w:id="3067"/>
    <w:bookmarkStart w:name="z3336" w:id="3068"/>
    <w:p>
      <w:pPr>
        <w:spacing w:after="0"/>
        <w:ind w:left="0"/>
        <w:jc w:val="both"/>
      </w:pPr>
      <w:r>
        <w:rPr>
          <w:rFonts w:ascii="Times New Roman"/>
          <w:b w:val="false"/>
          <w:i w:val="false"/>
          <w:color w:val="000000"/>
          <w:sz w:val="28"/>
        </w:rPr>
        <w:t>
      3) обнаружения в процессе применения медицинских изделий дефектов конструкции, принципа действия, производственного исполнения, влияющих на безопасность их применения;</w:t>
      </w:r>
    </w:p>
    <w:bookmarkEnd w:id="3068"/>
    <w:bookmarkStart w:name="z3337" w:id="3069"/>
    <w:p>
      <w:pPr>
        <w:spacing w:after="0"/>
        <w:ind w:left="0"/>
        <w:jc w:val="both"/>
      </w:pPr>
      <w:r>
        <w:rPr>
          <w:rFonts w:ascii="Times New Roman"/>
          <w:b w:val="false"/>
          <w:i w:val="false"/>
          <w:color w:val="000000"/>
          <w:sz w:val="28"/>
        </w:rPr>
        <w:t>
      4) нарушения утвержденного процесса производства лекарственных средств и медицинских изделий, влияющего на безопасность, качество и эффективность их применения;</w:t>
      </w:r>
    </w:p>
    <w:bookmarkEnd w:id="3069"/>
    <w:bookmarkStart w:name="z3338" w:id="3070"/>
    <w:p>
      <w:pPr>
        <w:spacing w:after="0"/>
        <w:ind w:left="0"/>
        <w:jc w:val="both"/>
      </w:pPr>
      <w:r>
        <w:rPr>
          <w:rFonts w:ascii="Times New Roman"/>
          <w:b w:val="false"/>
          <w:i w:val="false"/>
          <w:color w:val="000000"/>
          <w:sz w:val="28"/>
        </w:rPr>
        <w:t>
      5) наличия данных о нанесении вреда здоровью пациента или потребителя в связи с применением лекарственных средств и медицинских изделий;</w:t>
      </w:r>
    </w:p>
    <w:bookmarkEnd w:id="3070"/>
    <w:bookmarkStart w:name="z3339" w:id="3071"/>
    <w:p>
      <w:pPr>
        <w:spacing w:after="0"/>
        <w:ind w:left="0"/>
        <w:jc w:val="both"/>
      </w:pPr>
      <w:r>
        <w:rPr>
          <w:rFonts w:ascii="Times New Roman"/>
          <w:b w:val="false"/>
          <w:i w:val="false"/>
          <w:color w:val="000000"/>
          <w:sz w:val="28"/>
        </w:rPr>
        <w:t>
      6) получения данных о недостаточности научно-технического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bookmarkEnd w:id="3071"/>
    <w:bookmarkStart w:name="z3340" w:id="3072"/>
    <w:p>
      <w:pPr>
        <w:spacing w:after="0"/>
        <w:ind w:left="0"/>
        <w:jc w:val="both"/>
      </w:pPr>
      <w:r>
        <w:rPr>
          <w:rFonts w:ascii="Times New Roman"/>
          <w:b w:val="false"/>
          <w:i w:val="false"/>
          <w:color w:val="000000"/>
          <w:sz w:val="28"/>
        </w:rPr>
        <w:t>
      7) обращения держателя регистрационного удостоверения о приостановлении, об отзыве регистрационного удостоверения или изъятии из обращения либо ограничении применения лекарственного средства и медицинского изделия;</w:t>
      </w:r>
    </w:p>
    <w:bookmarkEnd w:id="3072"/>
    <w:bookmarkStart w:name="z3341" w:id="3073"/>
    <w:p>
      <w:pPr>
        <w:spacing w:after="0"/>
        <w:ind w:left="0"/>
        <w:jc w:val="both"/>
      </w:pPr>
      <w:r>
        <w:rPr>
          <w:rFonts w:ascii="Times New Roman"/>
          <w:b w:val="false"/>
          <w:i w:val="false"/>
          <w:color w:val="000000"/>
          <w:sz w:val="28"/>
        </w:rPr>
        <w:t>
      8) несоответствия лекарственных средств требованиям надлежащих фармацевтических практик Республики Казахстан и (или) Евразийского экономического союза, выявленного по результатам фармацевтической инспекции;</w:t>
      </w:r>
    </w:p>
    <w:bookmarkEnd w:id="3073"/>
    <w:bookmarkStart w:name="z3342" w:id="3074"/>
    <w:p>
      <w:pPr>
        <w:spacing w:after="0"/>
        <w:ind w:left="0"/>
        <w:jc w:val="both"/>
      </w:pPr>
      <w:r>
        <w:rPr>
          <w:rFonts w:ascii="Times New Roman"/>
          <w:b w:val="false"/>
          <w:i w:val="false"/>
          <w:color w:val="000000"/>
          <w:sz w:val="28"/>
        </w:rPr>
        <w:t>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мониторингу безопасности, качества и эффективности медицинских изделий.</w:t>
      </w:r>
    </w:p>
    <w:bookmarkEnd w:id="3074"/>
    <w:bookmarkStart w:name="z3343" w:id="3075"/>
    <w:p>
      <w:pPr>
        <w:spacing w:after="0"/>
        <w:ind w:left="0"/>
        <w:jc w:val="both"/>
      </w:pPr>
      <w:r>
        <w:rPr>
          <w:rFonts w:ascii="Times New Roman"/>
          <w:b w:val="false"/>
          <w:i w:val="false"/>
          <w:color w:val="000000"/>
          <w:sz w:val="28"/>
        </w:rPr>
        <w:t>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75"/>
    <w:p>
      <w:pPr>
        <w:spacing w:after="0"/>
        <w:ind w:left="0"/>
        <w:jc w:val="both"/>
      </w:pPr>
      <w:r>
        <w:rPr>
          <w:rFonts w:ascii="Times New Roman"/>
          <w:b/>
          <w:i w:val="false"/>
          <w:color w:val="000000"/>
          <w:sz w:val="28"/>
        </w:rPr>
        <w:t>Статья 260. Фальсифицированные, контрафактные лекарственные средства и медицинские изделия</w:t>
      </w:r>
    </w:p>
    <w:bookmarkStart w:name="z3345" w:id="3076"/>
    <w:p>
      <w:pPr>
        <w:spacing w:after="0"/>
        <w:ind w:left="0"/>
        <w:jc w:val="both"/>
      </w:pPr>
      <w:r>
        <w:rPr>
          <w:rFonts w:ascii="Times New Roman"/>
          <w:b w:val="false"/>
          <w:i w:val="false"/>
          <w:color w:val="000000"/>
          <w:sz w:val="28"/>
        </w:rPr>
        <w:t>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 изделий.</w:t>
      </w:r>
    </w:p>
    <w:bookmarkEnd w:id="3076"/>
    <w:bookmarkStart w:name="z3346" w:id="3077"/>
    <w:p>
      <w:pPr>
        <w:spacing w:after="0"/>
        <w:ind w:left="0"/>
        <w:jc w:val="both"/>
      </w:pPr>
      <w:r>
        <w:rPr>
          <w:rFonts w:ascii="Times New Roman"/>
          <w:b w:val="false"/>
          <w:i w:val="false"/>
          <w:color w:val="000000"/>
          <w:sz w:val="28"/>
        </w:rPr>
        <w:t>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производства фальсифицированной продукции.</w:t>
      </w:r>
    </w:p>
    <w:bookmarkEnd w:id="3077"/>
    <w:bookmarkStart w:name="z3347" w:id="3078"/>
    <w:p>
      <w:pPr>
        <w:spacing w:after="0"/>
        <w:ind w:left="0"/>
        <w:jc w:val="both"/>
      </w:pPr>
      <w:r>
        <w:rPr>
          <w:rFonts w:ascii="Times New Roman"/>
          <w:b w:val="false"/>
          <w:i w:val="false"/>
          <w:color w:val="000000"/>
          <w:sz w:val="28"/>
        </w:rPr>
        <w:t>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производителей лекарственных средств и медицинских изделий, субъектами здравоохранения и общественными организациями.</w:t>
      </w:r>
    </w:p>
    <w:bookmarkEnd w:id="3078"/>
    <w:bookmarkStart w:name="z3348" w:id="3079"/>
    <w:p>
      <w:pPr>
        <w:spacing w:after="0"/>
        <w:ind w:left="0"/>
        <w:jc w:val="both"/>
      </w:pPr>
      <w:r>
        <w:rPr>
          <w:rFonts w:ascii="Times New Roman"/>
          <w:b w:val="false"/>
          <w:i w:val="false"/>
          <w:color w:val="000000"/>
          <w:sz w:val="28"/>
        </w:rPr>
        <w:t>
      4. Уполномоченный орган осуществляет международное сотрудничество в борьбе с фальсифицированными, контрафактными лекарственными средствами и медицинскими изделиями.</w:t>
      </w:r>
    </w:p>
    <w:bookmarkEnd w:id="3079"/>
    <w:p>
      <w:pPr>
        <w:spacing w:after="0"/>
        <w:ind w:left="0"/>
        <w:jc w:val="both"/>
      </w:pPr>
      <w:r>
        <w:rPr>
          <w:rFonts w:ascii="Times New Roman"/>
          <w:b/>
          <w:i w:val="false"/>
          <w:color w:val="000000"/>
          <w:sz w:val="28"/>
        </w:rPr>
        <w:t>Статья 261. Фармаконадзор и мониторинг безопасности, качества и эффективности медицинских изделий</w:t>
      </w:r>
    </w:p>
    <w:bookmarkStart w:name="z3350" w:id="3080"/>
    <w:p>
      <w:pPr>
        <w:spacing w:after="0"/>
        <w:ind w:left="0"/>
        <w:jc w:val="both"/>
      </w:pPr>
      <w:r>
        <w:rPr>
          <w:rFonts w:ascii="Times New Roman"/>
          <w:b w:val="false"/>
          <w:i w:val="false"/>
          <w:color w:val="000000"/>
          <w:sz w:val="28"/>
        </w:rPr>
        <w:t>
      1. Уполномоченный орган обеспечивает функционирование системы фармаконадзора и проводит мониторинг безопасности, качества и эффективности медицинских изделий на территории Республики Казахстан.</w:t>
      </w:r>
    </w:p>
    <w:bookmarkEnd w:id="3080"/>
    <w:bookmarkStart w:name="z3351" w:id="3081"/>
    <w:p>
      <w:pPr>
        <w:spacing w:after="0"/>
        <w:ind w:left="0"/>
        <w:jc w:val="both"/>
      </w:pPr>
      <w:r>
        <w:rPr>
          <w:rFonts w:ascii="Times New Roman"/>
          <w:b w:val="false"/>
          <w:i w:val="false"/>
          <w:color w:val="000000"/>
          <w:sz w:val="28"/>
        </w:rPr>
        <w:t>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проводит:</w:t>
      </w:r>
    </w:p>
    <w:bookmarkEnd w:id="3081"/>
    <w:bookmarkStart w:name="z3352" w:id="3082"/>
    <w:p>
      <w:pPr>
        <w:spacing w:after="0"/>
        <w:ind w:left="0"/>
        <w:jc w:val="both"/>
      </w:pPr>
      <w:r>
        <w:rPr>
          <w:rFonts w:ascii="Times New Roman"/>
          <w:b w:val="false"/>
          <w:i w:val="false"/>
          <w:color w:val="000000"/>
          <w:sz w:val="28"/>
        </w:rPr>
        <w:t>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изделий, потребителей;</w:t>
      </w:r>
    </w:p>
    <w:bookmarkEnd w:id="3082"/>
    <w:bookmarkStart w:name="z3353" w:id="3083"/>
    <w:p>
      <w:pPr>
        <w:spacing w:after="0"/>
        <w:ind w:left="0"/>
        <w:jc w:val="both"/>
      </w:pPr>
      <w:r>
        <w:rPr>
          <w:rFonts w:ascii="Times New Roman"/>
          <w:b w:val="false"/>
          <w:i w:val="false"/>
          <w:color w:val="000000"/>
          <w:sz w:val="28"/>
        </w:rPr>
        <w:t>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bookmarkEnd w:id="3083"/>
    <w:bookmarkStart w:name="z3354" w:id="3084"/>
    <w:p>
      <w:pPr>
        <w:spacing w:after="0"/>
        <w:ind w:left="0"/>
        <w:jc w:val="both"/>
      </w:pPr>
      <w:r>
        <w:rPr>
          <w:rFonts w:ascii="Times New Roman"/>
          <w:b w:val="false"/>
          <w:i w:val="false"/>
          <w:color w:val="000000"/>
          <w:sz w:val="28"/>
        </w:rPr>
        <w:t>
      3. Порядок проведения фармаконадзора и мониторинга безопасности, качества и эффективности медицинских изделий определяется уполномоченным органом.</w:t>
      </w:r>
    </w:p>
    <w:bookmarkEnd w:id="3084"/>
    <w:bookmarkStart w:name="z3355" w:id="3085"/>
    <w:p>
      <w:pPr>
        <w:spacing w:after="0"/>
        <w:ind w:left="0"/>
        <w:jc w:val="both"/>
      </w:pPr>
      <w:r>
        <w:rPr>
          <w:rFonts w:ascii="Times New Roman"/>
          <w:b w:val="false"/>
          <w:i w:val="false"/>
          <w:color w:val="000000"/>
          <w:sz w:val="28"/>
        </w:rPr>
        <w:t>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bookmarkEnd w:id="3085"/>
    <w:bookmarkStart w:name="z3356" w:id="3086"/>
    <w:p>
      <w:pPr>
        <w:spacing w:after="0"/>
        <w:ind w:left="0"/>
        <w:jc w:val="both"/>
      </w:pPr>
      <w:r>
        <w:rPr>
          <w:rFonts w:ascii="Times New Roman"/>
          <w:b w:val="false"/>
          <w:i w:val="false"/>
          <w:color w:val="000000"/>
          <w:sz w:val="28"/>
        </w:rPr>
        <w:t>
      5. Субъекты здравоохранения обязаны письменно и своевременно информировать уполномоченный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bookmarkEnd w:id="3086"/>
    <w:bookmarkStart w:name="z3357" w:id="3087"/>
    <w:p>
      <w:pPr>
        <w:spacing w:after="0"/>
        <w:ind w:left="0"/>
        <w:jc w:val="both"/>
      </w:pPr>
      <w:r>
        <w:rPr>
          <w:rFonts w:ascii="Times New Roman"/>
          <w:b w:val="false"/>
          <w:i w:val="false"/>
          <w:color w:val="000000"/>
          <w:sz w:val="28"/>
        </w:rPr>
        <w:t>
      Держатель регистрационного удостоверения лекарственного средства и производитель медицинского изделия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применении лекарственного препарата или медицинского изделия.</w:t>
      </w:r>
    </w:p>
    <w:bookmarkEnd w:id="3087"/>
    <w:bookmarkStart w:name="z3358" w:id="3088"/>
    <w:p>
      <w:pPr>
        <w:spacing w:after="0"/>
        <w:ind w:left="0"/>
        <w:jc w:val="both"/>
      </w:pPr>
      <w:r>
        <w:rPr>
          <w:rFonts w:ascii="Times New Roman"/>
          <w:b w:val="false"/>
          <w:i w:val="false"/>
          <w:color w:val="000000"/>
          <w:sz w:val="28"/>
        </w:rPr>
        <w:t>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или об изъятии из обращения либо ограничении применения лекарственных средств и медицинских изделий на территории Республики Казахстан.</w:t>
      </w:r>
    </w:p>
    <w:bookmarkEnd w:id="3088"/>
    <w:p>
      <w:pPr>
        <w:spacing w:after="0"/>
        <w:ind w:left="0"/>
        <w:jc w:val="both"/>
      </w:pPr>
      <w:r>
        <w:rPr>
          <w:rFonts w:ascii="Times New Roman"/>
          <w:b/>
          <w:i w:val="false"/>
          <w:color w:val="000000"/>
          <w:sz w:val="28"/>
        </w:rPr>
        <w:t>Статья 262. Информация о лекарственных средствах и медицинских изделиях</w:t>
      </w:r>
    </w:p>
    <w:bookmarkStart w:name="z3360" w:id="3089"/>
    <w:p>
      <w:pPr>
        <w:spacing w:after="0"/>
        <w:ind w:left="0"/>
        <w:jc w:val="both"/>
      </w:pPr>
      <w:r>
        <w:rPr>
          <w:rFonts w:ascii="Times New Roman"/>
          <w:b w:val="false"/>
          <w:i w:val="false"/>
          <w:color w:val="000000"/>
          <w:sz w:val="28"/>
        </w:rPr>
        <w:t>
      Информация о лекарственных средствах и медицинских изделиях, допущенных к применению и использованию на территории Республики Казахстан, о лекарственных средствах, не прошедших государственную регистрацию, не соответствующих требованиям законодательства Республики Казахстан в области здравоохранения,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089"/>
    <w:p>
      <w:pPr>
        <w:spacing w:after="0"/>
        <w:ind w:left="0"/>
        <w:jc w:val="both"/>
      </w:pPr>
      <w:r>
        <w:rPr>
          <w:rFonts w:ascii="Times New Roman"/>
          <w:b/>
          <w:i w:val="false"/>
          <w:color w:val="000000"/>
          <w:sz w:val="28"/>
        </w:rPr>
        <w:t>Статья 263. Казахстанский национальный лекарственный формуляр</w:t>
      </w:r>
    </w:p>
    <w:bookmarkStart w:name="z3362" w:id="3090"/>
    <w:p>
      <w:pPr>
        <w:spacing w:after="0"/>
        <w:ind w:left="0"/>
        <w:jc w:val="both"/>
      </w:pPr>
      <w:r>
        <w:rPr>
          <w:rFonts w:ascii="Times New Roman"/>
          <w:b w:val="false"/>
          <w:i w:val="false"/>
          <w:color w:val="000000"/>
          <w:sz w:val="28"/>
        </w:rPr>
        <w:t>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bookmarkEnd w:id="3090"/>
    <w:bookmarkStart w:name="z3363" w:id="3091"/>
    <w:p>
      <w:pPr>
        <w:spacing w:after="0"/>
        <w:ind w:left="0"/>
        <w:jc w:val="both"/>
      </w:pPr>
      <w:r>
        <w:rPr>
          <w:rFonts w:ascii="Times New Roman"/>
          <w:b w:val="false"/>
          <w:i w:val="false"/>
          <w:color w:val="000000"/>
          <w:sz w:val="28"/>
        </w:rPr>
        <w:t>
      2. Для формирования Казахстанского национального лекарственного формуляра используется Государственный реестр лекарственных средств и медицинских изделий.</w:t>
      </w:r>
    </w:p>
    <w:bookmarkEnd w:id="3091"/>
    <w:bookmarkStart w:name="z3364" w:id="3092"/>
    <w:p>
      <w:pPr>
        <w:spacing w:after="0"/>
        <w:ind w:left="0"/>
        <w:jc w:val="both"/>
      </w:pPr>
      <w:r>
        <w:rPr>
          <w:rFonts w:ascii="Times New Roman"/>
          <w:b w:val="false"/>
          <w:i w:val="false"/>
          <w:color w:val="000000"/>
          <w:sz w:val="28"/>
        </w:rPr>
        <w:t>
      3. Лекарственное средство вносится в Казахстанский национальный лекарственный формуляр под международным непатентованным наименованием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bookmarkEnd w:id="3092"/>
    <w:bookmarkStart w:name="z3365" w:id="3093"/>
    <w:p>
      <w:pPr>
        <w:spacing w:after="0"/>
        <w:ind w:left="0"/>
        <w:jc w:val="both"/>
      </w:pPr>
      <w:r>
        <w:rPr>
          <w:rFonts w:ascii="Times New Roman"/>
          <w:b w:val="false"/>
          <w:i w:val="false"/>
          <w:color w:val="000000"/>
          <w:sz w:val="28"/>
        </w:rPr>
        <w:t>
      4. Правила формирования Казахстанского национального лекарственного формуляра разрабатываются и утверждаются уполномоченным органом.</w:t>
      </w:r>
    </w:p>
    <w:bookmarkEnd w:id="3093"/>
    <w:p>
      <w:pPr>
        <w:spacing w:after="0"/>
        <w:ind w:left="0"/>
        <w:jc w:val="both"/>
      </w:pPr>
      <w:r>
        <w:rPr>
          <w:rFonts w:ascii="Times New Roman"/>
          <w:b/>
          <w:i w:val="false"/>
          <w:color w:val="000000"/>
          <w:sz w:val="28"/>
        </w:rPr>
        <w:t>Статья 264. Рациональное использование лекарственных средств</w:t>
      </w:r>
    </w:p>
    <w:bookmarkStart w:name="z3367" w:id="3094"/>
    <w:p>
      <w:pPr>
        <w:spacing w:after="0"/>
        <w:ind w:left="0"/>
        <w:jc w:val="both"/>
      </w:pPr>
      <w:r>
        <w:rPr>
          <w:rFonts w:ascii="Times New Roman"/>
          <w:b w:val="false"/>
          <w:i w:val="false"/>
          <w:color w:val="000000"/>
          <w:sz w:val="28"/>
        </w:rPr>
        <w:t>
      1. Рациональное использование лекарственных средств проводится для улучшения качества медицинской помощи и результатов лечения путем развития формулярной системы.</w:t>
      </w:r>
    </w:p>
    <w:bookmarkEnd w:id="3094"/>
    <w:bookmarkStart w:name="z3368" w:id="3095"/>
    <w:p>
      <w:pPr>
        <w:spacing w:after="0"/>
        <w:ind w:left="0"/>
        <w:jc w:val="both"/>
      </w:pPr>
      <w:r>
        <w:rPr>
          <w:rFonts w:ascii="Times New Roman"/>
          <w:b w:val="false"/>
          <w:i w:val="false"/>
          <w:color w:val="000000"/>
          <w:sz w:val="28"/>
        </w:rPr>
        <w:t>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органом.</w:t>
      </w:r>
    </w:p>
    <w:bookmarkEnd w:id="3095"/>
    <w:bookmarkStart w:name="z3369" w:id="3096"/>
    <w:p>
      <w:pPr>
        <w:spacing w:after="0"/>
        <w:ind w:left="0"/>
        <w:jc w:val="both"/>
      </w:pPr>
      <w:r>
        <w:rPr>
          <w:rFonts w:ascii="Times New Roman"/>
          <w:b w:val="false"/>
          <w:i w:val="false"/>
          <w:color w:val="000000"/>
          <w:sz w:val="28"/>
        </w:rPr>
        <w:t>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рациональному использованию лекарственных средств.</w:t>
      </w:r>
    </w:p>
    <w:bookmarkEnd w:id="3096"/>
    <w:p>
      <w:pPr>
        <w:spacing w:after="0"/>
        <w:ind w:left="0"/>
        <w:jc w:val="both"/>
      </w:pPr>
      <w:r>
        <w:rPr>
          <w:rFonts w:ascii="Times New Roman"/>
          <w:b/>
          <w:i w:val="false"/>
          <w:color w:val="000000"/>
          <w:sz w:val="28"/>
        </w:rPr>
        <w:t>Статья 265. Этика продвижения лекарственных средств и медицинских изделий</w:t>
      </w:r>
    </w:p>
    <w:bookmarkStart w:name="z3371" w:id="3097"/>
    <w:p>
      <w:pPr>
        <w:spacing w:after="0"/>
        <w:ind w:left="0"/>
        <w:jc w:val="both"/>
      </w:pPr>
      <w:r>
        <w:rPr>
          <w:rFonts w:ascii="Times New Roman"/>
          <w:b w:val="false"/>
          <w:i w:val="false"/>
          <w:color w:val="000000"/>
          <w:sz w:val="28"/>
        </w:rPr>
        <w:t>
      1. Этикой продвижения лекарственных средств и медицинских изделий является деятельность, осуществляемая в процессе продвижения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изделия до применения потребителем, основанная на добросовестной конкуренции и ответственности всех участвующих сторон.</w:t>
      </w:r>
    </w:p>
    <w:bookmarkEnd w:id="3097"/>
    <w:bookmarkStart w:name="z3372" w:id="3098"/>
    <w:p>
      <w:pPr>
        <w:spacing w:after="0"/>
        <w:ind w:left="0"/>
        <w:jc w:val="both"/>
      </w:pPr>
      <w:r>
        <w:rPr>
          <w:rFonts w:ascii="Times New Roman"/>
          <w:b w:val="false"/>
          <w:i w:val="false"/>
          <w:color w:val="000000"/>
          <w:sz w:val="28"/>
        </w:rPr>
        <w:t>
      2. Этика продвижения лекарственных средств и медицинских изделий осуществляется в порядке, определяемом уполномоченным органом.</w:t>
      </w:r>
    </w:p>
    <w:bookmarkEnd w:id="3098"/>
    <w:bookmarkStart w:name="z3373" w:id="3099"/>
    <w:p>
      <w:pPr>
        <w:spacing w:after="0"/>
        <w:ind w:left="0"/>
        <w:jc w:val="both"/>
      </w:pPr>
      <w:r>
        <w:rPr>
          <w:rFonts w:ascii="Times New Roman"/>
          <w:b w:val="false"/>
          <w:i w:val="false"/>
          <w:color w:val="000000"/>
          <w:sz w:val="28"/>
        </w:rPr>
        <w:t>
      3. В целях рационального использования лекарственных средств и медицинских изделий субъекты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bookmarkEnd w:id="3099"/>
    <w:bookmarkStart w:name="z3374" w:id="3100"/>
    <w:p>
      <w:pPr>
        <w:spacing w:after="0"/>
        <w:ind w:left="0"/>
        <w:jc w:val="both"/>
      </w:pPr>
      <w:r>
        <w:rPr>
          <w:rFonts w:ascii="Times New Roman"/>
          <w:b w:val="false"/>
          <w:i w:val="false"/>
          <w:color w:val="000000"/>
          <w:sz w:val="28"/>
        </w:rPr>
        <w:t>
      1) продвижение лекарственных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bookmarkEnd w:id="3100"/>
    <w:bookmarkStart w:name="z3375" w:id="3101"/>
    <w:p>
      <w:pPr>
        <w:spacing w:after="0"/>
        <w:ind w:left="0"/>
        <w:jc w:val="both"/>
      </w:pPr>
      <w:r>
        <w:rPr>
          <w:rFonts w:ascii="Times New Roman"/>
          <w:b w:val="false"/>
          <w:i w:val="false"/>
          <w:color w:val="000000"/>
          <w:sz w:val="28"/>
        </w:rPr>
        <w:t>
      2) пациенты, фармацевтические и медицинские работники должны получать необходимую и доступную информацию о лекарственных средствах и об их побочных действиях;</w:t>
      </w:r>
    </w:p>
    <w:bookmarkEnd w:id="3101"/>
    <w:bookmarkStart w:name="z3376" w:id="3102"/>
    <w:p>
      <w:pPr>
        <w:spacing w:after="0"/>
        <w:ind w:left="0"/>
        <w:jc w:val="both"/>
      </w:pPr>
      <w:r>
        <w:rPr>
          <w:rFonts w:ascii="Times New Roman"/>
          <w:b w:val="false"/>
          <w:i w:val="false"/>
          <w:color w:val="000000"/>
          <w:sz w:val="28"/>
        </w:rPr>
        <w:t>
      3) продвижение лекарственных средств и медицинских изделий на рынок должно быть объективным с соблюдением этических норм и осуществляться в соответствии с требованиями законодательства Республики Казахстан в области здравоохранения.</w:t>
      </w:r>
    </w:p>
    <w:bookmarkEnd w:id="3102"/>
    <w:bookmarkStart w:name="z3377" w:id="3103"/>
    <w:p>
      <w:pPr>
        <w:spacing w:after="0"/>
        <w:ind w:left="0"/>
        <w:jc w:val="both"/>
      </w:pPr>
      <w:r>
        <w:rPr>
          <w:rFonts w:ascii="Times New Roman"/>
          <w:b w:val="false"/>
          <w:i w:val="false"/>
          <w:color w:val="000000"/>
          <w:sz w:val="28"/>
        </w:rPr>
        <w:t>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03"/>
    <w:bookmarkStart w:name="z3378" w:id="3104"/>
    <w:p>
      <w:pPr>
        <w:spacing w:after="0"/>
        <w:ind w:left="0"/>
        <w:jc w:val="both"/>
      </w:pPr>
      <w:r>
        <w:rPr>
          <w:rFonts w:ascii="Times New Roman"/>
          <w:b w:val="false"/>
          <w:i w:val="false"/>
          <w:color w:val="000000"/>
          <w:sz w:val="28"/>
        </w:rPr>
        <w:t>
      Ежедневная врачебная конференция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bookmarkEnd w:id="3104"/>
    <w:bookmarkStart w:name="z3379" w:id="3105"/>
    <w:p>
      <w:pPr>
        <w:spacing w:after="0"/>
        <w:ind w:left="0"/>
        <w:jc w:val="left"/>
      </w:pPr>
      <w:r>
        <w:rPr>
          <w:rFonts w:ascii="Times New Roman"/>
          <w:b/>
          <w:i w:val="false"/>
          <w:color w:val="000000"/>
        </w:rPr>
        <w:t xml:space="preserve"> РАЗДЕЛ 6. КАДРОВАЯ ПОЛИТИКА В ОБЛАСТИ ЗДРАВООХРАНЕНИЯ</w:t>
      </w:r>
    </w:p>
    <w:bookmarkEnd w:id="3105"/>
    <w:bookmarkStart w:name="z3380" w:id="3106"/>
    <w:p>
      <w:pPr>
        <w:spacing w:after="0"/>
        <w:ind w:left="0"/>
        <w:jc w:val="left"/>
      </w:pPr>
      <w:r>
        <w:rPr>
          <w:rFonts w:ascii="Times New Roman"/>
          <w:b/>
          <w:i w:val="false"/>
          <w:color w:val="000000"/>
        </w:rPr>
        <w:t xml:space="preserve"> Глава 29. КАДРОВЫЕ РЕСУРСЫ В ОБЛАСТИ ЗДРАВООХРАНЕНИЯ</w:t>
      </w:r>
    </w:p>
    <w:bookmarkEnd w:id="3106"/>
    <w:p>
      <w:pPr>
        <w:spacing w:after="0"/>
        <w:ind w:left="0"/>
        <w:jc w:val="both"/>
      </w:pPr>
      <w:r>
        <w:rPr>
          <w:rFonts w:ascii="Times New Roman"/>
          <w:b/>
          <w:i w:val="false"/>
          <w:color w:val="000000"/>
          <w:sz w:val="28"/>
        </w:rPr>
        <w:t>Статья 266. Национальная система учета кадровых ресурсов в области здравоохранения</w:t>
      </w:r>
    </w:p>
    <w:bookmarkStart w:name="z3382" w:id="3107"/>
    <w:p>
      <w:pPr>
        <w:spacing w:after="0"/>
        <w:ind w:left="0"/>
        <w:jc w:val="both"/>
      </w:pPr>
      <w:r>
        <w:rPr>
          <w:rFonts w:ascii="Times New Roman"/>
          <w:b w:val="false"/>
          <w:i w:val="false"/>
          <w:color w:val="000000"/>
          <w:sz w:val="28"/>
        </w:rPr>
        <w:t>
      1. Национальная система учета кадровых ресурсов в области здравоохранения (профессиональный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bookmarkEnd w:id="3107"/>
    <w:bookmarkStart w:name="z3383" w:id="3108"/>
    <w:p>
      <w:pPr>
        <w:spacing w:after="0"/>
        <w:ind w:left="0"/>
        <w:jc w:val="both"/>
      </w:pPr>
      <w:r>
        <w:rPr>
          <w:rFonts w:ascii="Times New Roman"/>
          <w:b w:val="false"/>
          <w:i w:val="false"/>
          <w:color w:val="000000"/>
          <w:sz w:val="28"/>
        </w:rPr>
        <w:t>
      Порядок учета кадровых ресурсов в области здравоохранения (ведения профессионального регистра) определяется уполномоченным органом.</w:t>
      </w:r>
    </w:p>
    <w:bookmarkEnd w:id="3108"/>
    <w:bookmarkStart w:name="z3384" w:id="3109"/>
    <w:p>
      <w:pPr>
        <w:spacing w:after="0"/>
        <w:ind w:left="0"/>
        <w:jc w:val="both"/>
      </w:pPr>
      <w:r>
        <w:rPr>
          <w:rFonts w:ascii="Times New Roman"/>
          <w:b w:val="false"/>
          <w:i w:val="false"/>
          <w:color w:val="000000"/>
          <w:sz w:val="28"/>
        </w:rPr>
        <w:t>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ресурсов, планирование подготовки кадров.</w:t>
      </w:r>
    </w:p>
    <w:bookmarkEnd w:id="3109"/>
    <w:bookmarkStart w:name="z3385" w:id="3110"/>
    <w:p>
      <w:pPr>
        <w:spacing w:after="0"/>
        <w:ind w:left="0"/>
        <w:jc w:val="both"/>
      </w:pPr>
      <w:r>
        <w:rPr>
          <w:rFonts w:ascii="Times New Roman"/>
          <w:b w:val="false"/>
          <w:i w:val="false"/>
          <w:color w:val="000000"/>
          <w:sz w:val="28"/>
        </w:rPr>
        <w:t>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здравоохранения действителен в случае его регистрации в Национальной системе учета кадровых ресурсов в области здравоохранения.</w:t>
      </w:r>
    </w:p>
    <w:bookmarkEnd w:id="3110"/>
    <w:bookmarkStart w:name="z3386" w:id="3111"/>
    <w:p>
      <w:pPr>
        <w:spacing w:after="0"/>
        <w:ind w:left="0"/>
        <w:jc w:val="both"/>
      </w:pPr>
      <w:r>
        <w:rPr>
          <w:rFonts w:ascii="Times New Roman"/>
          <w:b w:val="false"/>
          <w:i w:val="false"/>
          <w:color w:val="000000"/>
          <w:sz w:val="28"/>
        </w:rPr>
        <w:t>
      4. Национальный координатор по кадровым ресурсам в области здравоохранения определяется уполномоченным органом.</w:t>
      </w:r>
    </w:p>
    <w:bookmarkEnd w:id="3111"/>
    <w:p>
      <w:pPr>
        <w:spacing w:after="0"/>
        <w:ind w:left="0"/>
        <w:jc w:val="both"/>
      </w:pPr>
      <w:r>
        <w:rPr>
          <w:rFonts w:ascii="Times New Roman"/>
          <w:b/>
          <w:i w:val="false"/>
          <w:color w:val="000000"/>
          <w:sz w:val="28"/>
        </w:rPr>
        <w:t>Статья 267. Особенности отраслевой системы квалификаций в области здравоохранения</w:t>
      </w:r>
    </w:p>
    <w:bookmarkStart w:name="z3388" w:id="3112"/>
    <w:p>
      <w:pPr>
        <w:spacing w:after="0"/>
        <w:ind w:left="0"/>
        <w:jc w:val="both"/>
      </w:pPr>
      <w:r>
        <w:rPr>
          <w:rFonts w:ascii="Times New Roman"/>
          <w:b w:val="false"/>
          <w:i w:val="false"/>
          <w:color w:val="000000"/>
          <w:sz w:val="28"/>
        </w:rPr>
        <w:t>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стороны рынка труда и предложения квалификаций со стороны системы образования в области здравоохранения, включающая в себя:</w:t>
      </w:r>
    </w:p>
    <w:bookmarkEnd w:id="3112"/>
    <w:bookmarkStart w:name="z3389" w:id="3113"/>
    <w:p>
      <w:pPr>
        <w:spacing w:after="0"/>
        <w:ind w:left="0"/>
        <w:jc w:val="both"/>
      </w:pPr>
      <w:r>
        <w:rPr>
          <w:rFonts w:ascii="Times New Roman"/>
          <w:b w:val="false"/>
          <w:i w:val="false"/>
          <w:color w:val="000000"/>
          <w:sz w:val="28"/>
        </w:rPr>
        <w:t>
      1) отраслевую рамку квалификаций в области здравоохранения;</w:t>
      </w:r>
    </w:p>
    <w:bookmarkEnd w:id="3113"/>
    <w:bookmarkStart w:name="z3390" w:id="3114"/>
    <w:p>
      <w:pPr>
        <w:spacing w:after="0"/>
        <w:ind w:left="0"/>
        <w:jc w:val="both"/>
      </w:pPr>
      <w:r>
        <w:rPr>
          <w:rFonts w:ascii="Times New Roman"/>
          <w:b w:val="false"/>
          <w:i w:val="false"/>
          <w:color w:val="000000"/>
          <w:sz w:val="28"/>
        </w:rPr>
        <w:t>
      2) профессиональные стандарты в области здравоохранения;</w:t>
      </w:r>
    </w:p>
    <w:bookmarkEnd w:id="3114"/>
    <w:bookmarkStart w:name="z3391" w:id="3115"/>
    <w:p>
      <w:pPr>
        <w:spacing w:after="0"/>
        <w:ind w:left="0"/>
        <w:jc w:val="both"/>
      </w:pPr>
      <w:r>
        <w:rPr>
          <w:rFonts w:ascii="Times New Roman"/>
          <w:b w:val="false"/>
          <w:i w:val="false"/>
          <w:color w:val="000000"/>
          <w:sz w:val="28"/>
        </w:rPr>
        <w:t>
      3) государственные общеобязательные стандарты образования в области здравоохранения;</w:t>
      </w:r>
    </w:p>
    <w:bookmarkEnd w:id="3115"/>
    <w:bookmarkStart w:name="z3392" w:id="3116"/>
    <w:p>
      <w:pPr>
        <w:spacing w:after="0"/>
        <w:ind w:left="0"/>
        <w:jc w:val="both"/>
      </w:pPr>
      <w:r>
        <w:rPr>
          <w:rFonts w:ascii="Times New Roman"/>
          <w:b w:val="false"/>
          <w:i w:val="false"/>
          <w:color w:val="000000"/>
          <w:sz w:val="28"/>
        </w:rPr>
        <w:t>
      4) сертификацию специалистов в области здравоохранения;</w:t>
      </w:r>
    </w:p>
    <w:bookmarkEnd w:id="3116"/>
    <w:bookmarkStart w:name="z3393" w:id="3117"/>
    <w:p>
      <w:pPr>
        <w:spacing w:after="0"/>
        <w:ind w:left="0"/>
        <w:jc w:val="both"/>
      </w:pPr>
      <w:r>
        <w:rPr>
          <w:rFonts w:ascii="Times New Roman"/>
          <w:b w:val="false"/>
          <w:i w:val="false"/>
          <w:color w:val="000000"/>
          <w:sz w:val="28"/>
        </w:rPr>
        <w:t>
      5) систему непрерывного профессионального развития работников здравоохранения.</w:t>
      </w:r>
    </w:p>
    <w:bookmarkEnd w:id="3117"/>
    <w:bookmarkStart w:name="z3394" w:id="3118"/>
    <w:p>
      <w:pPr>
        <w:spacing w:after="0"/>
        <w:ind w:left="0"/>
        <w:jc w:val="both"/>
      </w:pPr>
      <w:r>
        <w:rPr>
          <w:rFonts w:ascii="Times New Roman"/>
          <w:b w:val="false"/>
          <w:i w:val="false"/>
          <w:color w:val="000000"/>
          <w:sz w:val="28"/>
        </w:rPr>
        <w:t>
      2. Профессиональные стандарты в области здравоохранения разрабатываются по медицинским и фармацевтическим специальностям.</w:t>
      </w:r>
    </w:p>
    <w:bookmarkEnd w:id="3118"/>
    <w:p>
      <w:pPr>
        <w:spacing w:after="0"/>
        <w:ind w:left="0"/>
        <w:jc w:val="both"/>
      </w:pPr>
      <w:r>
        <w:rPr>
          <w:rFonts w:ascii="Times New Roman"/>
          <w:b/>
          <w:i w:val="false"/>
          <w:color w:val="000000"/>
          <w:sz w:val="28"/>
        </w:rPr>
        <w:t>Статья 268. Принципы реализации кадровой политики в области здравоохранения</w:t>
      </w:r>
    </w:p>
    <w:bookmarkStart w:name="z3396" w:id="3119"/>
    <w:p>
      <w:pPr>
        <w:spacing w:after="0"/>
        <w:ind w:left="0"/>
        <w:jc w:val="both"/>
      </w:pPr>
      <w:r>
        <w:rPr>
          <w:rFonts w:ascii="Times New Roman"/>
          <w:b w:val="false"/>
          <w:i w:val="false"/>
          <w:color w:val="000000"/>
          <w:sz w:val="28"/>
        </w:rPr>
        <w:t>
      1. Реализация кадровой политики в области здравоохранения основывается на принципах:</w:t>
      </w:r>
    </w:p>
    <w:bookmarkEnd w:id="3119"/>
    <w:bookmarkStart w:name="z3397" w:id="3120"/>
    <w:p>
      <w:pPr>
        <w:spacing w:after="0"/>
        <w:ind w:left="0"/>
        <w:jc w:val="both"/>
      </w:pPr>
      <w:r>
        <w:rPr>
          <w:rFonts w:ascii="Times New Roman"/>
          <w:b w:val="false"/>
          <w:i w:val="false"/>
          <w:color w:val="000000"/>
          <w:sz w:val="28"/>
        </w:rPr>
        <w:t>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оказание медицинской помощи;</w:t>
      </w:r>
    </w:p>
    <w:bookmarkEnd w:id="3120"/>
    <w:bookmarkStart w:name="z3398" w:id="3121"/>
    <w:p>
      <w:pPr>
        <w:spacing w:after="0"/>
        <w:ind w:left="0"/>
        <w:jc w:val="both"/>
      </w:pPr>
      <w:r>
        <w:rPr>
          <w:rFonts w:ascii="Times New Roman"/>
          <w:b w:val="false"/>
          <w:i w:val="false"/>
          <w:color w:val="000000"/>
          <w:sz w:val="28"/>
        </w:rPr>
        <w:t>
      2) регулирования кадровых ресурсов в области здравоохранения в целях удовлетворения реальных потребностей отрасли;</w:t>
      </w:r>
    </w:p>
    <w:bookmarkEnd w:id="3121"/>
    <w:bookmarkStart w:name="z3399" w:id="3122"/>
    <w:p>
      <w:pPr>
        <w:spacing w:after="0"/>
        <w:ind w:left="0"/>
        <w:jc w:val="both"/>
      </w:pPr>
      <w:r>
        <w:rPr>
          <w:rFonts w:ascii="Times New Roman"/>
          <w:b w:val="false"/>
          <w:i w:val="false"/>
          <w:color w:val="000000"/>
          <w:sz w:val="28"/>
        </w:rPr>
        <w:t>
      3) контроля и содействия в осуществлении обучения (подготовки) кадровых ресурсов в области здравоохранения;</w:t>
      </w:r>
    </w:p>
    <w:bookmarkEnd w:id="3122"/>
    <w:bookmarkStart w:name="z3400" w:id="3123"/>
    <w:p>
      <w:pPr>
        <w:spacing w:after="0"/>
        <w:ind w:left="0"/>
        <w:jc w:val="both"/>
      </w:pPr>
      <w:r>
        <w:rPr>
          <w:rFonts w:ascii="Times New Roman"/>
          <w:b w:val="false"/>
          <w:i w:val="false"/>
          <w:color w:val="000000"/>
          <w:sz w:val="28"/>
        </w:rPr>
        <w:t>
      4) рациональной и эффективной реализации потенциала кадровых ресурсов в области здравоохранения;</w:t>
      </w:r>
    </w:p>
    <w:bookmarkEnd w:id="3123"/>
    <w:bookmarkStart w:name="z3401" w:id="3124"/>
    <w:p>
      <w:pPr>
        <w:spacing w:after="0"/>
        <w:ind w:left="0"/>
        <w:jc w:val="both"/>
      </w:pPr>
      <w:r>
        <w:rPr>
          <w:rFonts w:ascii="Times New Roman"/>
          <w:b w:val="false"/>
          <w:i w:val="false"/>
          <w:color w:val="000000"/>
          <w:sz w:val="28"/>
        </w:rPr>
        <w:t>
      5) укрепления статуса административных кадровых ресурсов в области здравоохранения;</w:t>
      </w:r>
    </w:p>
    <w:bookmarkEnd w:id="3124"/>
    <w:bookmarkStart w:name="z3402" w:id="3125"/>
    <w:p>
      <w:pPr>
        <w:spacing w:after="0"/>
        <w:ind w:left="0"/>
        <w:jc w:val="both"/>
      </w:pPr>
      <w:r>
        <w:rPr>
          <w:rFonts w:ascii="Times New Roman"/>
          <w:b w:val="false"/>
          <w:i w:val="false"/>
          <w:color w:val="000000"/>
          <w:sz w:val="28"/>
        </w:rPr>
        <w:t>
      6) подготовки кадровых ресурсов в области здравоохранения с учетом текущих и будущих потребностей системы здравоохранения;</w:t>
      </w:r>
    </w:p>
    <w:bookmarkEnd w:id="3125"/>
    <w:bookmarkStart w:name="z3403" w:id="3126"/>
    <w:p>
      <w:pPr>
        <w:spacing w:after="0"/>
        <w:ind w:left="0"/>
        <w:jc w:val="both"/>
      </w:pPr>
      <w:r>
        <w:rPr>
          <w:rFonts w:ascii="Times New Roman"/>
          <w:b w:val="false"/>
          <w:i w:val="false"/>
          <w:color w:val="000000"/>
          <w:sz w:val="28"/>
        </w:rPr>
        <w:t>
      7) непрерывного совершенствования программ подготовки кадровых ресурсов в области здравоохранения;</w:t>
      </w:r>
    </w:p>
    <w:bookmarkEnd w:id="3126"/>
    <w:bookmarkStart w:name="z3404" w:id="3127"/>
    <w:p>
      <w:pPr>
        <w:spacing w:after="0"/>
        <w:ind w:left="0"/>
        <w:jc w:val="both"/>
      </w:pPr>
      <w:r>
        <w:rPr>
          <w:rFonts w:ascii="Times New Roman"/>
          <w:b w:val="false"/>
          <w:i w:val="false"/>
          <w:color w:val="000000"/>
          <w:sz w:val="28"/>
        </w:rPr>
        <w:t>
      8) независимой оценки знаний, компетенций, профессиональной подготовки кадровых ресурсов в области здравоохранения;</w:t>
      </w:r>
    </w:p>
    <w:bookmarkEnd w:id="3127"/>
    <w:bookmarkStart w:name="z3405" w:id="3128"/>
    <w:p>
      <w:pPr>
        <w:spacing w:after="0"/>
        <w:ind w:left="0"/>
        <w:jc w:val="both"/>
      </w:pPr>
      <w:r>
        <w:rPr>
          <w:rFonts w:ascii="Times New Roman"/>
          <w:b w:val="false"/>
          <w:i w:val="false"/>
          <w:color w:val="000000"/>
          <w:sz w:val="28"/>
        </w:rPr>
        <w:t>
      9) развития профессиональных медицинских ассоциаций;</w:t>
      </w:r>
    </w:p>
    <w:bookmarkEnd w:id="3128"/>
    <w:bookmarkStart w:name="z3406" w:id="3129"/>
    <w:p>
      <w:pPr>
        <w:spacing w:after="0"/>
        <w:ind w:left="0"/>
        <w:jc w:val="both"/>
      </w:pPr>
      <w:r>
        <w:rPr>
          <w:rFonts w:ascii="Times New Roman"/>
          <w:b w:val="false"/>
          <w:i w:val="false"/>
          <w:color w:val="000000"/>
          <w:sz w:val="28"/>
        </w:rPr>
        <w:t>
      10) социальной защищенности медицинских работников;</w:t>
      </w:r>
    </w:p>
    <w:bookmarkEnd w:id="3129"/>
    <w:bookmarkStart w:name="z3407" w:id="3130"/>
    <w:p>
      <w:pPr>
        <w:spacing w:after="0"/>
        <w:ind w:left="0"/>
        <w:jc w:val="both"/>
      </w:pPr>
      <w:r>
        <w:rPr>
          <w:rFonts w:ascii="Times New Roman"/>
          <w:b w:val="false"/>
          <w:i w:val="false"/>
          <w:color w:val="000000"/>
          <w:sz w:val="28"/>
        </w:rPr>
        <w:t>
      11) доступности необходимых кадровых ресурсов в области здравоохранения;</w:t>
      </w:r>
    </w:p>
    <w:bookmarkEnd w:id="3130"/>
    <w:bookmarkStart w:name="z3408" w:id="3131"/>
    <w:p>
      <w:pPr>
        <w:spacing w:after="0"/>
        <w:ind w:left="0"/>
        <w:jc w:val="both"/>
      </w:pPr>
      <w:r>
        <w:rPr>
          <w:rFonts w:ascii="Times New Roman"/>
          <w:b w:val="false"/>
          <w:i w:val="false"/>
          <w:color w:val="000000"/>
          <w:sz w:val="28"/>
        </w:rPr>
        <w:t>
      12) формирования надлежащей компетенции и навыков работников;</w:t>
      </w:r>
    </w:p>
    <w:bookmarkEnd w:id="3131"/>
    <w:bookmarkStart w:name="z3409" w:id="3132"/>
    <w:p>
      <w:pPr>
        <w:spacing w:after="0"/>
        <w:ind w:left="0"/>
        <w:jc w:val="both"/>
      </w:pPr>
      <w:r>
        <w:rPr>
          <w:rFonts w:ascii="Times New Roman"/>
          <w:b w:val="false"/>
          <w:i w:val="false"/>
          <w:color w:val="000000"/>
          <w:sz w:val="28"/>
        </w:rPr>
        <w:t>
      13) непрерывного профессионального развития (обучение на протяжении всей жизни);</w:t>
      </w:r>
    </w:p>
    <w:bookmarkEnd w:id="3132"/>
    <w:bookmarkStart w:name="z3410" w:id="3133"/>
    <w:p>
      <w:pPr>
        <w:spacing w:after="0"/>
        <w:ind w:left="0"/>
        <w:jc w:val="both"/>
      </w:pPr>
      <w:r>
        <w:rPr>
          <w:rFonts w:ascii="Times New Roman"/>
          <w:b w:val="false"/>
          <w:i w:val="false"/>
          <w:color w:val="000000"/>
          <w:sz w:val="28"/>
        </w:rPr>
        <w:t>
      14) повышения продуктивности кадровых ресурсов в области здравоохранения;</w:t>
      </w:r>
    </w:p>
    <w:bookmarkEnd w:id="3133"/>
    <w:bookmarkStart w:name="z3411" w:id="3134"/>
    <w:p>
      <w:pPr>
        <w:spacing w:after="0"/>
        <w:ind w:left="0"/>
        <w:jc w:val="both"/>
      </w:pPr>
      <w:r>
        <w:rPr>
          <w:rFonts w:ascii="Times New Roman"/>
          <w:b w:val="false"/>
          <w:i w:val="false"/>
          <w:color w:val="000000"/>
          <w:sz w:val="28"/>
        </w:rPr>
        <w:t>
      15) социального признания.</w:t>
      </w:r>
    </w:p>
    <w:bookmarkEnd w:id="3134"/>
    <w:bookmarkStart w:name="z3412" w:id="3135"/>
    <w:p>
      <w:pPr>
        <w:spacing w:after="0"/>
        <w:ind w:left="0"/>
        <w:jc w:val="both"/>
      </w:pPr>
      <w:r>
        <w:rPr>
          <w:rFonts w:ascii="Times New Roman"/>
          <w:b w:val="false"/>
          <w:i w:val="false"/>
          <w:color w:val="000000"/>
          <w:sz w:val="28"/>
        </w:rPr>
        <w:t>
      2. Кадровая политика в области здравоохранения формируется:</w:t>
      </w:r>
    </w:p>
    <w:bookmarkEnd w:id="3135"/>
    <w:bookmarkStart w:name="z3413" w:id="3136"/>
    <w:p>
      <w:pPr>
        <w:spacing w:after="0"/>
        <w:ind w:left="0"/>
        <w:jc w:val="both"/>
      </w:pPr>
      <w:r>
        <w:rPr>
          <w:rFonts w:ascii="Times New Roman"/>
          <w:b w:val="false"/>
          <w:i w:val="false"/>
          <w:color w:val="000000"/>
          <w:sz w:val="28"/>
        </w:rPr>
        <w:t>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bookmarkEnd w:id="3136"/>
    <w:bookmarkStart w:name="z3414" w:id="3137"/>
    <w:p>
      <w:pPr>
        <w:spacing w:after="0"/>
        <w:ind w:left="0"/>
        <w:jc w:val="both"/>
      </w:pPr>
      <w:r>
        <w:rPr>
          <w:rFonts w:ascii="Times New Roman"/>
          <w:b w:val="false"/>
          <w:i w:val="false"/>
          <w:color w:val="000000"/>
          <w:sz w:val="28"/>
        </w:rPr>
        <w:t>
      2) на региональном уровне – 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bookmarkEnd w:id="3137"/>
    <w:bookmarkStart w:name="z3415" w:id="3138"/>
    <w:p>
      <w:pPr>
        <w:spacing w:after="0"/>
        <w:ind w:left="0"/>
        <w:jc w:val="both"/>
      </w:pPr>
      <w:r>
        <w:rPr>
          <w:rFonts w:ascii="Times New Roman"/>
          <w:b w:val="false"/>
          <w:i w:val="false"/>
          <w:color w:val="000000"/>
          <w:sz w:val="28"/>
        </w:rPr>
        <w:t>
      3) на уровне организаций здравоохранения – организациями здравоохранения, реализующими корпоративную кадровую политику.</w:t>
      </w:r>
    </w:p>
    <w:bookmarkEnd w:id="3138"/>
    <w:bookmarkStart w:name="z3416" w:id="3139"/>
    <w:p>
      <w:pPr>
        <w:spacing w:after="0"/>
        <w:ind w:left="0"/>
        <w:jc w:val="both"/>
      </w:pPr>
      <w:r>
        <w:rPr>
          <w:rFonts w:ascii="Times New Roman"/>
          <w:b w:val="false"/>
          <w:i w:val="false"/>
          <w:color w:val="000000"/>
          <w:sz w:val="28"/>
        </w:rPr>
        <w:t>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 органы, имеющие военно-медицинские (медицинские) подразделения, а также местные органы государственного 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39"/>
    <w:p>
      <w:pPr>
        <w:spacing w:after="0"/>
        <w:ind w:left="0"/>
        <w:jc w:val="both"/>
      </w:pPr>
      <w:r>
        <w:rPr>
          <w:rFonts w:ascii="Times New Roman"/>
          <w:b/>
          <w:i w:val="false"/>
          <w:color w:val="000000"/>
          <w:sz w:val="28"/>
        </w:rPr>
        <w:t>Статья 269. Непрерывное профессиональное развитие работников здравоохранения</w:t>
      </w:r>
    </w:p>
    <w:bookmarkStart w:name="z3418" w:id="3140"/>
    <w:p>
      <w:pPr>
        <w:spacing w:after="0"/>
        <w:ind w:left="0"/>
        <w:jc w:val="both"/>
      </w:pPr>
      <w:r>
        <w:rPr>
          <w:rFonts w:ascii="Times New Roman"/>
          <w:b w:val="false"/>
          <w:i w:val="false"/>
          <w:color w:val="000000"/>
          <w:sz w:val="28"/>
        </w:rPr>
        <w:t>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компетенций, учитывающих потребности специалистов, с целью повышения безопасности медицинской помощи.</w:t>
      </w:r>
    </w:p>
    <w:bookmarkEnd w:id="3140"/>
    <w:bookmarkStart w:name="z3419" w:id="3141"/>
    <w:p>
      <w:pPr>
        <w:spacing w:after="0"/>
        <w:ind w:left="0"/>
        <w:jc w:val="both"/>
      </w:pPr>
      <w:r>
        <w:rPr>
          <w:rFonts w:ascii="Times New Roman"/>
          <w:b w:val="false"/>
          <w:i w:val="false"/>
          <w:color w:val="000000"/>
          <w:sz w:val="28"/>
        </w:rPr>
        <w:t>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bookmarkEnd w:id="3141"/>
    <w:bookmarkStart w:name="z3420" w:id="3142"/>
    <w:p>
      <w:pPr>
        <w:spacing w:after="0"/>
        <w:ind w:left="0"/>
        <w:jc w:val="both"/>
      </w:pPr>
      <w:r>
        <w:rPr>
          <w:rFonts w:ascii="Times New Roman"/>
          <w:b w:val="false"/>
          <w:i w:val="false"/>
          <w:color w:val="000000"/>
          <w:sz w:val="28"/>
        </w:rPr>
        <w:t>
      3. Подтверждение результатов непрерывного профессионального развития медицинского и фармацевтического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bookmarkEnd w:id="3142"/>
    <w:bookmarkStart w:name="z3421" w:id="3143"/>
    <w:p>
      <w:pPr>
        <w:spacing w:after="0"/>
        <w:ind w:left="0"/>
        <w:jc w:val="both"/>
      </w:pPr>
      <w:r>
        <w:rPr>
          <w:rFonts w:ascii="Times New Roman"/>
          <w:b w:val="false"/>
          <w:i w:val="false"/>
          <w:color w:val="000000"/>
          <w:sz w:val="28"/>
        </w:rPr>
        <w:t>
      4. Профессиональные медицинские ассоциации участвуют в разработке профессиональных стандартов и образовательных программ дополнительного и неформального образования.</w:t>
      </w:r>
    </w:p>
    <w:bookmarkEnd w:id="3143"/>
    <w:bookmarkStart w:name="z3422" w:id="3144"/>
    <w:p>
      <w:pPr>
        <w:spacing w:after="0"/>
        <w:ind w:left="0"/>
        <w:jc w:val="left"/>
      </w:pPr>
      <w:r>
        <w:rPr>
          <w:rFonts w:ascii="Times New Roman"/>
          <w:b/>
          <w:i w:val="false"/>
          <w:color w:val="000000"/>
        </w:rPr>
        <w:t xml:space="preserve"> Глава 30. СТАТУС МЕДИЦИНСКИХ И ФАРМАЦЕВТИЧЕСКИХ РАБОТНИКОВ</w:t>
      </w:r>
    </w:p>
    <w:bookmarkEnd w:id="3144"/>
    <w:p>
      <w:pPr>
        <w:spacing w:after="0"/>
        <w:ind w:left="0"/>
        <w:jc w:val="both"/>
      </w:pPr>
      <w:r>
        <w:rPr>
          <w:rFonts w:ascii="Times New Roman"/>
          <w:b/>
          <w:i w:val="false"/>
          <w:color w:val="000000"/>
          <w:sz w:val="28"/>
        </w:rPr>
        <w:t>Статья 270. Статус медицинских и фармацевтических работников и их права</w:t>
      </w:r>
    </w:p>
    <w:bookmarkStart w:name="z3424" w:id="3145"/>
    <w:p>
      <w:pPr>
        <w:spacing w:after="0"/>
        <w:ind w:left="0"/>
        <w:jc w:val="both"/>
      </w:pPr>
      <w:r>
        <w:rPr>
          <w:rFonts w:ascii="Times New Roman"/>
          <w:b w:val="false"/>
          <w:i w:val="false"/>
          <w:color w:val="000000"/>
          <w:sz w:val="28"/>
        </w:rPr>
        <w:t>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bookmarkEnd w:id="3145"/>
    <w:bookmarkStart w:name="z3425" w:id="3146"/>
    <w:p>
      <w:pPr>
        <w:spacing w:after="0"/>
        <w:ind w:left="0"/>
        <w:jc w:val="both"/>
      </w:pPr>
      <w:r>
        <w:rPr>
          <w:rFonts w:ascii="Times New Roman"/>
          <w:b w:val="false"/>
          <w:i w:val="false"/>
          <w:color w:val="000000"/>
          <w:sz w:val="28"/>
        </w:rPr>
        <w:t>
      1) создание соответствующих условий для 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bookmarkEnd w:id="3146"/>
    <w:bookmarkStart w:name="z3426" w:id="3147"/>
    <w:p>
      <w:pPr>
        <w:spacing w:after="0"/>
        <w:ind w:left="0"/>
        <w:jc w:val="both"/>
      </w:pPr>
      <w:r>
        <w:rPr>
          <w:rFonts w:ascii="Times New Roman"/>
          <w:b w:val="false"/>
          <w:i w:val="false"/>
          <w:color w:val="000000"/>
          <w:sz w:val="28"/>
        </w:rPr>
        <w:t>
      2) повышение квалификации или изменение профессиональной квалификации за счет работодателя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связи с ликвидацией организации;</w:t>
      </w:r>
    </w:p>
    <w:bookmarkEnd w:id="3147"/>
    <w:bookmarkStart w:name="z3427" w:id="3148"/>
    <w:p>
      <w:pPr>
        <w:spacing w:after="0"/>
        <w:ind w:left="0"/>
        <w:jc w:val="both"/>
      </w:pPr>
      <w:r>
        <w:rPr>
          <w:rFonts w:ascii="Times New Roman"/>
          <w:b w:val="false"/>
          <w:i w:val="false"/>
          <w:color w:val="000000"/>
          <w:sz w:val="28"/>
        </w:rPr>
        <w:t>
      3) оплату труда, соответствующую уровню квалификации;</w:t>
      </w:r>
    </w:p>
    <w:bookmarkEnd w:id="3148"/>
    <w:bookmarkStart w:name="z3428" w:id="3149"/>
    <w:p>
      <w:pPr>
        <w:spacing w:after="0"/>
        <w:ind w:left="0"/>
        <w:jc w:val="both"/>
      </w:pPr>
      <w:r>
        <w:rPr>
          <w:rFonts w:ascii="Times New Roman"/>
          <w:b w:val="false"/>
          <w:i w:val="false"/>
          <w:color w:val="000000"/>
          <w:sz w:val="28"/>
        </w:rPr>
        <w:t>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bookmarkEnd w:id="3149"/>
    <w:bookmarkStart w:name="z3429" w:id="3150"/>
    <w:p>
      <w:pPr>
        <w:spacing w:after="0"/>
        <w:ind w:left="0"/>
        <w:jc w:val="both"/>
      </w:pPr>
      <w:r>
        <w:rPr>
          <w:rFonts w:ascii="Times New Roman"/>
          <w:b w:val="false"/>
          <w:i w:val="false"/>
          <w:color w:val="000000"/>
          <w:sz w:val="28"/>
        </w:rPr>
        <w:t>
      5) создание профессиональных объединений и участие в них;</w:t>
      </w:r>
    </w:p>
    <w:bookmarkEnd w:id="3150"/>
    <w:bookmarkStart w:name="z3430" w:id="3151"/>
    <w:p>
      <w:pPr>
        <w:spacing w:after="0"/>
        <w:ind w:left="0"/>
        <w:jc w:val="both"/>
      </w:pPr>
      <w:r>
        <w:rPr>
          <w:rFonts w:ascii="Times New Roman"/>
          <w:b w:val="false"/>
          <w:i w:val="false"/>
          <w:color w:val="000000"/>
          <w:sz w:val="28"/>
        </w:rPr>
        <w:t>
      6) страхование профессиональной ответственности медицинских работников на случай причинения вреда жизни и (или) здоровью пациента при оказании ими медицинской помощи;</w:t>
      </w:r>
    </w:p>
    <w:bookmarkEnd w:id="3151"/>
    <w:bookmarkStart w:name="z3431" w:id="3152"/>
    <w:p>
      <w:pPr>
        <w:spacing w:after="0"/>
        <w:ind w:left="0"/>
        <w:jc w:val="both"/>
      </w:pPr>
      <w:r>
        <w:rPr>
          <w:rFonts w:ascii="Times New Roman"/>
          <w:b w:val="false"/>
          <w:i w:val="false"/>
          <w:color w:val="000000"/>
          <w:sz w:val="28"/>
        </w:rPr>
        <w:t>
      7) возмещение вреда, причиненного жизни и здоровью при исполнении должностных обязанностей, в соответствии с законодательством Республики Казахстан;</w:t>
      </w:r>
    </w:p>
    <w:bookmarkEnd w:id="3152"/>
    <w:bookmarkStart w:name="z3432" w:id="3153"/>
    <w:p>
      <w:pPr>
        <w:spacing w:after="0"/>
        <w:ind w:left="0"/>
        <w:jc w:val="both"/>
      </w:pPr>
      <w:r>
        <w:rPr>
          <w:rFonts w:ascii="Times New Roman"/>
          <w:b w:val="false"/>
          <w:i w:val="false"/>
          <w:color w:val="000000"/>
          <w:sz w:val="28"/>
        </w:rPr>
        <w:t>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bookmarkEnd w:id="3153"/>
    <w:bookmarkStart w:name="z3433" w:id="3154"/>
    <w:p>
      <w:pPr>
        <w:spacing w:after="0"/>
        <w:ind w:left="0"/>
        <w:jc w:val="both"/>
      </w:pPr>
      <w:r>
        <w:rPr>
          <w:rFonts w:ascii="Times New Roman"/>
          <w:b w:val="false"/>
          <w:i w:val="false"/>
          <w:color w:val="000000"/>
          <w:sz w:val="28"/>
        </w:rPr>
        <w:t>
      9) беспрепятственное и бесплатное использование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bookmarkEnd w:id="3154"/>
    <w:bookmarkStart w:name="z3434" w:id="3155"/>
    <w:p>
      <w:pPr>
        <w:spacing w:after="0"/>
        <w:ind w:left="0"/>
        <w:jc w:val="both"/>
      </w:pPr>
      <w:r>
        <w:rPr>
          <w:rFonts w:ascii="Times New Roman"/>
          <w:b w:val="false"/>
          <w:i w:val="false"/>
          <w:color w:val="000000"/>
          <w:sz w:val="28"/>
        </w:rPr>
        <w:t>
      10) возмещение транспортных расходов, связанных с проездом.</w:t>
      </w:r>
    </w:p>
    <w:bookmarkEnd w:id="3155"/>
    <w:bookmarkStart w:name="z3435" w:id="3156"/>
    <w:p>
      <w:pPr>
        <w:spacing w:after="0"/>
        <w:ind w:left="0"/>
        <w:jc w:val="both"/>
      </w:pPr>
      <w:r>
        <w:rPr>
          <w:rFonts w:ascii="Times New Roman"/>
          <w:b w:val="false"/>
          <w:i w:val="false"/>
          <w:color w:val="000000"/>
          <w:sz w:val="28"/>
        </w:rPr>
        <w:t>
      2.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bookmarkEnd w:id="3156"/>
    <w:bookmarkStart w:name="z3436" w:id="3157"/>
    <w:p>
      <w:pPr>
        <w:spacing w:after="0"/>
        <w:ind w:left="0"/>
        <w:jc w:val="both"/>
      </w:pPr>
      <w:r>
        <w:rPr>
          <w:rFonts w:ascii="Times New Roman"/>
          <w:b w:val="false"/>
          <w:i w:val="false"/>
          <w:color w:val="000000"/>
          <w:sz w:val="28"/>
        </w:rPr>
        <w:t>
      3. Врачи-резиденты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bookmarkEnd w:id="3157"/>
    <w:bookmarkStart w:name="z3437" w:id="3158"/>
    <w:p>
      <w:pPr>
        <w:spacing w:after="0"/>
        <w:ind w:left="0"/>
        <w:jc w:val="both"/>
      </w:pPr>
      <w:r>
        <w:rPr>
          <w:rFonts w:ascii="Times New Roman"/>
          <w:b w:val="false"/>
          <w:i w:val="false"/>
          <w:color w:val="000000"/>
          <w:sz w:val="28"/>
        </w:rPr>
        <w:t>
      4. Лица, получившие медицинское образование за рубежом, допускаются к медицинской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здравоохранения.</w:t>
      </w:r>
    </w:p>
    <w:bookmarkEnd w:id="3158"/>
    <w:bookmarkStart w:name="z3438" w:id="3159"/>
    <w:p>
      <w:pPr>
        <w:spacing w:after="0"/>
        <w:ind w:left="0"/>
        <w:jc w:val="both"/>
      </w:pPr>
      <w:r>
        <w:rPr>
          <w:rFonts w:ascii="Times New Roman"/>
          <w:b w:val="false"/>
          <w:i w:val="false"/>
          <w:color w:val="000000"/>
          <w:sz w:val="28"/>
        </w:rPr>
        <w:t>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bookmarkEnd w:id="3159"/>
    <w:bookmarkStart w:name="z3439" w:id="3160"/>
    <w:p>
      <w:pPr>
        <w:spacing w:after="0"/>
        <w:ind w:left="0"/>
        <w:jc w:val="both"/>
      </w:pPr>
      <w:r>
        <w:rPr>
          <w:rFonts w:ascii="Times New Roman"/>
          <w:b w:val="false"/>
          <w:i w:val="false"/>
          <w:color w:val="000000"/>
          <w:sz w:val="28"/>
        </w:rPr>
        <w:t>
      5. Медицинский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bookmarkEnd w:id="3160"/>
    <w:bookmarkStart w:name="z3440" w:id="3161"/>
    <w:p>
      <w:pPr>
        <w:spacing w:after="0"/>
        <w:ind w:left="0"/>
        <w:jc w:val="both"/>
      </w:pPr>
      <w:r>
        <w:rPr>
          <w:rFonts w:ascii="Times New Roman"/>
          <w:b w:val="false"/>
          <w:i w:val="false"/>
          <w:color w:val="000000"/>
          <w:sz w:val="28"/>
        </w:rPr>
        <w:t>
      Анализ медицинского инцидента осуществляется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270 с изменением, внесенным Законом РК от 08.01.2021 </w:t>
      </w:r>
      <w:r>
        <w:rPr>
          <w:rFonts w:ascii="Times New Roman"/>
          <w:b w:val="false"/>
          <w:i w:val="false"/>
          <w:color w:val="000000"/>
          <w:sz w:val="28"/>
        </w:rPr>
        <w:t>№ 410-VI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03.01.2022 </w:t>
      </w:r>
      <w:r>
        <w:rPr>
          <w:rFonts w:ascii="Times New Roman"/>
          <w:b w:val="false"/>
          <w:i w:val="false"/>
          <w:color w:val="000000"/>
          <w:sz w:val="28"/>
        </w:rPr>
        <w:t>№ 101-VII</w:t>
      </w:r>
      <w:r>
        <w:rPr>
          <w:rFonts w:ascii="Times New Roman"/>
          <w:b w:val="false"/>
          <w:i w:val="false"/>
          <w:color w:val="ff0000"/>
          <w:sz w:val="28"/>
        </w:rPr>
        <w:t xml:space="preserve"> (вводится в действие с 01.01.2023).</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271. Обязанности медицинских и фармацевтических работников</w:t>
      </w:r>
    </w:p>
    <w:bookmarkStart w:name="z3442" w:id="3162"/>
    <w:p>
      <w:pPr>
        <w:spacing w:after="0"/>
        <w:ind w:left="0"/>
        <w:jc w:val="both"/>
      </w:pPr>
      <w:r>
        <w:rPr>
          <w:rFonts w:ascii="Times New Roman"/>
          <w:b w:val="false"/>
          <w:i w:val="false"/>
          <w:color w:val="000000"/>
          <w:sz w:val="28"/>
        </w:rPr>
        <w:t>
      1. Медицинские и фармацевтические работники осуществляют деятельность в соответствии с законодательством Республики Казахстан и, руководствуясь принципами медицинской этики и деонтологии, обязаны:</w:t>
      </w:r>
    </w:p>
    <w:bookmarkEnd w:id="3162"/>
    <w:bookmarkStart w:name="z3443" w:id="3163"/>
    <w:p>
      <w:pPr>
        <w:spacing w:after="0"/>
        <w:ind w:left="0"/>
        <w:jc w:val="both"/>
      </w:pPr>
      <w:r>
        <w:rPr>
          <w:rFonts w:ascii="Times New Roman"/>
          <w:b w:val="false"/>
          <w:i w:val="false"/>
          <w:color w:val="000000"/>
          <w:sz w:val="28"/>
        </w:rPr>
        <w:t>
      1) содействовать профилактике заболеваний, укреплению здоровья, пропагандировать здоровый образ жизни среди населения Республики Казахстан;</w:t>
      </w:r>
    </w:p>
    <w:bookmarkEnd w:id="3163"/>
    <w:bookmarkStart w:name="z3444" w:id="3164"/>
    <w:p>
      <w:pPr>
        <w:spacing w:after="0"/>
        <w:ind w:left="0"/>
        <w:jc w:val="both"/>
      </w:pPr>
      <w:r>
        <w:rPr>
          <w:rFonts w:ascii="Times New Roman"/>
          <w:b w:val="false"/>
          <w:i w:val="false"/>
          <w:color w:val="000000"/>
          <w:sz w:val="28"/>
        </w:rPr>
        <w:t>
      2) оказывать медицинскую помощь в соответствии со своей квалификацией, служебными и должностными обязанностями;</w:t>
      </w:r>
    </w:p>
    <w:bookmarkEnd w:id="3164"/>
    <w:bookmarkStart w:name="z3445" w:id="3165"/>
    <w:p>
      <w:pPr>
        <w:spacing w:after="0"/>
        <w:ind w:left="0"/>
        <w:jc w:val="both"/>
      </w:pPr>
      <w:r>
        <w:rPr>
          <w:rFonts w:ascii="Times New Roman"/>
          <w:b w:val="false"/>
          <w:i w:val="false"/>
          <w:color w:val="000000"/>
          <w:sz w:val="28"/>
        </w:rPr>
        <w:t>
      3) привлекать в необходимых случаях для консультации специалистов другого профиля или более высокой квалификации;</w:t>
      </w:r>
    </w:p>
    <w:bookmarkEnd w:id="3165"/>
    <w:bookmarkStart w:name="z3446" w:id="3166"/>
    <w:p>
      <w:pPr>
        <w:spacing w:after="0"/>
        <w:ind w:left="0"/>
        <w:jc w:val="both"/>
      </w:pPr>
      <w:r>
        <w:rPr>
          <w:rFonts w:ascii="Times New Roman"/>
          <w:b w:val="false"/>
          <w:i w:val="false"/>
          <w:color w:val="000000"/>
          <w:sz w:val="28"/>
        </w:rPr>
        <w:t>
      4) соблюдать и хранить тайну медицинского работника, не разглашать сведения о болезнях, интимной и семейной жизни пациента;</w:t>
      </w:r>
    </w:p>
    <w:bookmarkEnd w:id="3166"/>
    <w:bookmarkStart w:name="z3447" w:id="3167"/>
    <w:p>
      <w:pPr>
        <w:spacing w:after="0"/>
        <w:ind w:left="0"/>
        <w:jc w:val="both"/>
      </w:pPr>
      <w:r>
        <w:rPr>
          <w:rFonts w:ascii="Times New Roman"/>
          <w:b w:val="false"/>
          <w:i w:val="false"/>
          <w:color w:val="000000"/>
          <w:sz w:val="28"/>
        </w:rPr>
        <w:t>
      5) непрерывно повышать профессиональный уровень;</w:t>
      </w:r>
    </w:p>
    <w:bookmarkEnd w:id="3167"/>
    <w:bookmarkStart w:name="z3448" w:id="3168"/>
    <w:p>
      <w:pPr>
        <w:spacing w:after="0"/>
        <w:ind w:left="0"/>
        <w:jc w:val="both"/>
      </w:pPr>
      <w:r>
        <w:rPr>
          <w:rFonts w:ascii="Times New Roman"/>
          <w:b w:val="false"/>
          <w:i w:val="false"/>
          <w:color w:val="000000"/>
          <w:sz w:val="28"/>
        </w:rPr>
        <w:t>
      6) быть зарегистрированными в Национальной системе учета кадровых ресурсов в области здравоохранения;</w:t>
      </w:r>
    </w:p>
    <w:bookmarkEnd w:id="3168"/>
    <w:bookmarkStart w:name="z3449" w:id="3169"/>
    <w:p>
      <w:pPr>
        <w:spacing w:after="0"/>
        <w:ind w:left="0"/>
        <w:jc w:val="both"/>
      </w:pPr>
      <w:r>
        <w:rPr>
          <w:rFonts w:ascii="Times New Roman"/>
          <w:b w:val="false"/>
          <w:i w:val="false"/>
          <w:color w:val="000000"/>
          <w:sz w:val="28"/>
        </w:rPr>
        <w:t>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за исключением случаев индивидуальной непереносимости пациента.</w:t>
      </w:r>
    </w:p>
    <w:bookmarkEnd w:id="3169"/>
    <w:bookmarkStart w:name="z3450" w:id="3170"/>
    <w:p>
      <w:pPr>
        <w:spacing w:after="0"/>
        <w:ind w:left="0"/>
        <w:jc w:val="both"/>
      </w:pPr>
      <w:r>
        <w:rPr>
          <w:rFonts w:ascii="Times New Roman"/>
          <w:b w:val="false"/>
          <w:i w:val="false"/>
          <w:color w:val="000000"/>
          <w:sz w:val="28"/>
        </w:rPr>
        <w:t>
      2. Медицинские и фармацевтические работники, руководители медицинских организаций не вправе:</w:t>
      </w:r>
    </w:p>
    <w:bookmarkEnd w:id="3170"/>
    <w:bookmarkStart w:name="z3451" w:id="3171"/>
    <w:p>
      <w:pPr>
        <w:spacing w:after="0"/>
        <w:ind w:left="0"/>
        <w:jc w:val="both"/>
      </w:pPr>
      <w:r>
        <w:rPr>
          <w:rFonts w:ascii="Times New Roman"/>
          <w:b w:val="false"/>
          <w:i w:val="false"/>
          <w:color w:val="000000"/>
          <w:sz w:val="28"/>
        </w:rPr>
        <w:t>
      1) участвовать в рекламе лекарственных средств и медицинских изделий;</w:t>
      </w:r>
    </w:p>
    <w:bookmarkEnd w:id="3171"/>
    <w:bookmarkStart w:name="z3452" w:id="3172"/>
    <w:p>
      <w:pPr>
        <w:spacing w:after="0"/>
        <w:ind w:left="0"/>
        <w:jc w:val="both"/>
      </w:pPr>
      <w:r>
        <w:rPr>
          <w:rFonts w:ascii="Times New Roman"/>
          <w:b w:val="false"/>
          <w:i w:val="false"/>
          <w:color w:val="000000"/>
          <w:sz w:val="28"/>
        </w:rPr>
        <w:t>
      2) 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bookmarkEnd w:id="3172"/>
    <w:bookmarkStart w:name="z3453" w:id="3173"/>
    <w:p>
      <w:pPr>
        <w:spacing w:after="0"/>
        <w:ind w:left="0"/>
        <w:jc w:val="both"/>
      </w:pPr>
      <w:r>
        <w:rPr>
          <w:rFonts w:ascii="Times New Roman"/>
          <w:b w:val="false"/>
          <w:i w:val="false"/>
          <w:color w:val="000000"/>
          <w:sz w:val="28"/>
        </w:rPr>
        <w:t>
      3) продвигать лекарственные средства и медицинские изделия с участием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73"/>
    <w:p>
      <w:pPr>
        <w:spacing w:after="0"/>
        <w:ind w:left="0"/>
        <w:jc w:val="both"/>
      </w:pPr>
      <w:r>
        <w:rPr>
          <w:rFonts w:ascii="Times New Roman"/>
          <w:b/>
          <w:i w:val="false"/>
          <w:color w:val="000000"/>
          <w:sz w:val="28"/>
        </w:rPr>
        <w:t>Статья 272. Социальные гарантии. Социальная защита медицинских и фармацевтических работников</w:t>
      </w:r>
    </w:p>
    <w:bookmarkStart w:name="z3455" w:id="3174"/>
    <w:p>
      <w:pPr>
        <w:spacing w:after="0"/>
        <w:ind w:left="0"/>
        <w:jc w:val="both"/>
      </w:pPr>
      <w:r>
        <w:rPr>
          <w:rFonts w:ascii="Times New Roman"/>
          <w:b w:val="false"/>
          <w:i w:val="false"/>
          <w:color w:val="000000"/>
          <w:sz w:val="28"/>
        </w:rPr>
        <w:t>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поддержки:</w:t>
      </w:r>
    </w:p>
    <w:bookmarkEnd w:id="3174"/>
    <w:bookmarkStart w:name="z3456" w:id="3175"/>
    <w:p>
      <w:pPr>
        <w:spacing w:after="0"/>
        <w:ind w:left="0"/>
        <w:jc w:val="both"/>
      </w:pPr>
      <w:r>
        <w:rPr>
          <w:rFonts w:ascii="Times New Roman"/>
          <w:b w:val="false"/>
          <w:i w:val="false"/>
          <w:color w:val="000000"/>
          <w:sz w:val="28"/>
        </w:rPr>
        <w:t>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bookmarkEnd w:id="3175"/>
    <w:bookmarkStart w:name="z3457" w:id="3176"/>
    <w:p>
      <w:pPr>
        <w:spacing w:after="0"/>
        <w:ind w:left="0"/>
        <w:jc w:val="both"/>
      </w:pPr>
      <w:r>
        <w:rPr>
          <w:rFonts w:ascii="Times New Roman"/>
          <w:b w:val="false"/>
          <w:i w:val="false"/>
          <w:color w:val="000000"/>
          <w:sz w:val="28"/>
        </w:rPr>
        <w:t>
      2) обязательная выплата пособий в порядке, установленном местным исполнительным органом;</w:t>
      </w:r>
    </w:p>
    <w:bookmarkEnd w:id="3176"/>
    <w:bookmarkStart w:name="z3458" w:id="3177"/>
    <w:p>
      <w:pPr>
        <w:spacing w:after="0"/>
        <w:ind w:left="0"/>
        <w:jc w:val="both"/>
      </w:pPr>
      <w:r>
        <w:rPr>
          <w:rFonts w:ascii="Times New Roman"/>
          <w:b w:val="false"/>
          <w:i w:val="false"/>
          <w:color w:val="000000"/>
          <w:sz w:val="28"/>
        </w:rPr>
        <w:t>
      3) оказание социальной поддержки по компенсациям коммунальных расходов и другие льготы по решению местных исполнительных органов;</w:t>
      </w:r>
    </w:p>
    <w:bookmarkEnd w:id="3177"/>
    <w:bookmarkStart w:name="z3459" w:id="3178"/>
    <w:p>
      <w:pPr>
        <w:spacing w:after="0"/>
        <w:ind w:left="0"/>
        <w:jc w:val="both"/>
      </w:pPr>
      <w:r>
        <w:rPr>
          <w:rFonts w:ascii="Times New Roman"/>
          <w:b w:val="false"/>
          <w:i w:val="false"/>
          <w:color w:val="000000"/>
          <w:sz w:val="28"/>
        </w:rPr>
        <w:t>
      4) иные меры.</w:t>
      </w:r>
    </w:p>
    <w:bookmarkEnd w:id="3178"/>
    <w:bookmarkStart w:name="z3460" w:id="3179"/>
    <w:p>
      <w:pPr>
        <w:spacing w:after="0"/>
        <w:ind w:left="0"/>
        <w:jc w:val="both"/>
      </w:pPr>
      <w:r>
        <w:rPr>
          <w:rFonts w:ascii="Times New Roman"/>
          <w:b w:val="false"/>
          <w:i w:val="false"/>
          <w:color w:val="000000"/>
          <w:sz w:val="28"/>
        </w:rPr>
        <w:t>
      2. Медицинские и фармацевтические работники государственных медицинских организаций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bookmarkEnd w:id="3179"/>
    <w:bookmarkStart w:name="z3461" w:id="3180"/>
    <w:p>
      <w:pPr>
        <w:spacing w:after="0"/>
        <w:ind w:left="0"/>
        <w:jc w:val="both"/>
      </w:pPr>
      <w:r>
        <w:rPr>
          <w:rFonts w:ascii="Times New Roman"/>
          <w:b w:val="false"/>
          <w:i w:val="false"/>
          <w:color w:val="000000"/>
          <w:sz w:val="28"/>
        </w:rPr>
        <w:t>
      3. Местные исполнительные органы для повышения престижа медицинского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bookmarkEnd w:id="3180"/>
    <w:bookmarkStart w:name="z3462" w:id="3181"/>
    <w:p>
      <w:pPr>
        <w:spacing w:after="0"/>
        <w:ind w:left="0"/>
        <w:jc w:val="both"/>
      </w:pPr>
      <w:r>
        <w:rPr>
          <w:rFonts w:ascii="Times New Roman"/>
          <w:b w:val="false"/>
          <w:i w:val="false"/>
          <w:color w:val="000000"/>
          <w:sz w:val="28"/>
        </w:rPr>
        <w:t>
      4. Вмешательство в профессиональную деятельность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bookmarkEnd w:id="3181"/>
    <w:bookmarkStart w:name="z3463" w:id="3182"/>
    <w:p>
      <w:pPr>
        <w:spacing w:after="0"/>
        <w:ind w:left="0"/>
        <w:jc w:val="both"/>
      </w:pPr>
      <w:r>
        <w:rPr>
          <w:rFonts w:ascii="Times New Roman"/>
          <w:b w:val="false"/>
          <w:i w:val="false"/>
          <w:color w:val="000000"/>
          <w:sz w:val="28"/>
        </w:rPr>
        <w:t>
      5. При осуществлении медицинским или фармацевтическим работником профессиональной деятельности не допускаются:</w:t>
      </w:r>
    </w:p>
    <w:bookmarkEnd w:id="3182"/>
    <w:bookmarkStart w:name="z3464" w:id="3183"/>
    <w:p>
      <w:pPr>
        <w:spacing w:after="0"/>
        <w:ind w:left="0"/>
        <w:jc w:val="both"/>
      </w:pPr>
      <w:r>
        <w:rPr>
          <w:rFonts w:ascii="Times New Roman"/>
          <w:b w:val="false"/>
          <w:i w:val="false"/>
          <w:color w:val="000000"/>
          <w:sz w:val="28"/>
        </w:rPr>
        <w:t>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bookmarkEnd w:id="3183"/>
    <w:bookmarkStart w:name="z3465" w:id="3184"/>
    <w:p>
      <w:pPr>
        <w:spacing w:after="0"/>
        <w:ind w:left="0"/>
        <w:jc w:val="both"/>
      </w:pPr>
      <w:r>
        <w:rPr>
          <w:rFonts w:ascii="Times New Roman"/>
          <w:b w:val="false"/>
          <w:i w:val="false"/>
          <w:color w:val="000000"/>
          <w:sz w:val="28"/>
        </w:rPr>
        <w:t>
      2) истребование у него отчетности либо информации, не предусмотренной законодательством Республики Казахстан;</w:t>
      </w:r>
    </w:p>
    <w:bookmarkEnd w:id="3184"/>
    <w:bookmarkStart w:name="z3466" w:id="3185"/>
    <w:p>
      <w:pPr>
        <w:spacing w:after="0"/>
        <w:ind w:left="0"/>
        <w:jc w:val="both"/>
      </w:pPr>
      <w:r>
        <w:rPr>
          <w:rFonts w:ascii="Times New Roman"/>
          <w:b w:val="false"/>
          <w:i w:val="false"/>
          <w:color w:val="000000"/>
          <w:sz w:val="28"/>
        </w:rPr>
        <w:t>
      3) возложение на него обязанности по приобретению товаров (работ) и услуг, не предусмотренных законодательством Республики Казахстан.</w:t>
      </w:r>
    </w:p>
    <w:bookmarkEnd w:id="3185"/>
    <w:p>
      <w:pPr>
        <w:spacing w:after="0"/>
        <w:ind w:left="0"/>
        <w:jc w:val="both"/>
      </w:pPr>
      <w:r>
        <w:rPr>
          <w:rFonts w:ascii="Times New Roman"/>
          <w:b/>
          <w:i w:val="false"/>
          <w:color w:val="000000"/>
          <w:sz w:val="28"/>
        </w:rPr>
        <w:t>Статья 273. Тайна медицинского работника</w:t>
      </w:r>
    </w:p>
    <w:bookmarkStart w:name="z3468" w:id="3186"/>
    <w:p>
      <w:pPr>
        <w:spacing w:after="0"/>
        <w:ind w:left="0"/>
        <w:jc w:val="both"/>
      </w:pPr>
      <w:r>
        <w:rPr>
          <w:rFonts w:ascii="Times New Roman"/>
          <w:b w:val="false"/>
          <w:i w:val="false"/>
          <w:color w:val="000000"/>
          <w:sz w:val="28"/>
        </w:rPr>
        <w:t>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работника.</w:t>
      </w:r>
    </w:p>
    <w:bookmarkEnd w:id="3186"/>
    <w:bookmarkStart w:name="z3469" w:id="3187"/>
    <w:p>
      <w:pPr>
        <w:spacing w:after="0"/>
        <w:ind w:left="0"/>
        <w:jc w:val="both"/>
      </w:pPr>
      <w:r>
        <w:rPr>
          <w:rFonts w:ascii="Times New Roman"/>
          <w:b w:val="false"/>
          <w:i w:val="false"/>
          <w:color w:val="000000"/>
          <w:sz w:val="28"/>
        </w:rPr>
        <w:t>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настоящей статьи.</w:t>
      </w:r>
    </w:p>
    <w:bookmarkEnd w:id="3187"/>
    <w:bookmarkStart w:name="z3470" w:id="3188"/>
    <w:p>
      <w:pPr>
        <w:spacing w:after="0"/>
        <w:ind w:left="0"/>
        <w:jc w:val="both"/>
      </w:pPr>
      <w:r>
        <w:rPr>
          <w:rFonts w:ascii="Times New Roman"/>
          <w:b w:val="false"/>
          <w:i w:val="false"/>
          <w:color w:val="000000"/>
          <w:sz w:val="28"/>
        </w:rPr>
        <w:t>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bookmarkEnd w:id="3188"/>
    <w:bookmarkStart w:name="z3471" w:id="3189"/>
    <w:p>
      <w:pPr>
        <w:spacing w:after="0"/>
        <w:ind w:left="0"/>
        <w:jc w:val="both"/>
      </w:pPr>
      <w:r>
        <w:rPr>
          <w:rFonts w:ascii="Times New Roman"/>
          <w:b w:val="false"/>
          <w:i w:val="false"/>
          <w:color w:val="000000"/>
          <w:sz w:val="28"/>
        </w:rPr>
        <w:t>
      4. Предоставление сведений, составляющих тайну медицинского работника, без согласия лица допускается в следующих случаях:</w:t>
      </w:r>
    </w:p>
    <w:bookmarkEnd w:id="3189"/>
    <w:bookmarkStart w:name="z3472" w:id="3190"/>
    <w:p>
      <w:pPr>
        <w:spacing w:after="0"/>
        <w:ind w:left="0"/>
        <w:jc w:val="both"/>
      </w:pPr>
      <w:r>
        <w:rPr>
          <w:rFonts w:ascii="Times New Roman"/>
          <w:b w:val="false"/>
          <w:i w:val="false"/>
          <w:color w:val="000000"/>
          <w:sz w:val="28"/>
        </w:rPr>
        <w:t>
      1) в целях обследования и лечения лица, не способного из-за своего состояния выразить свою волю, в случае отсутствия законного представителя;</w:t>
      </w:r>
    </w:p>
    <w:bookmarkEnd w:id="3190"/>
    <w:bookmarkStart w:name="z3473" w:id="3191"/>
    <w:p>
      <w:pPr>
        <w:spacing w:after="0"/>
        <w:ind w:left="0"/>
        <w:jc w:val="both"/>
      </w:pPr>
      <w:r>
        <w:rPr>
          <w:rFonts w:ascii="Times New Roman"/>
          <w:b w:val="false"/>
          <w:i w:val="false"/>
          <w:color w:val="000000"/>
          <w:sz w:val="28"/>
        </w:rPr>
        <w:t>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bookmarkEnd w:id="3191"/>
    <w:bookmarkStart w:name="z3474" w:id="3192"/>
    <w:p>
      <w:pPr>
        <w:spacing w:after="0"/>
        <w:ind w:left="0"/>
        <w:jc w:val="both"/>
      </w:pPr>
      <w:r>
        <w:rPr>
          <w:rFonts w:ascii="Times New Roman"/>
          <w:b w:val="false"/>
          <w:i w:val="false"/>
          <w:color w:val="000000"/>
          <w:sz w:val="28"/>
        </w:rPr>
        <w:t>
      3) по запросу органов дознания и предварительного следствия, прокурора, адвоката и (или) суда в связи с проведением расследования или судебного разбирательства;</w:t>
      </w:r>
    </w:p>
    <w:bookmarkEnd w:id="3192"/>
    <w:bookmarkStart w:name="z3475" w:id="3193"/>
    <w:p>
      <w:pPr>
        <w:spacing w:after="0"/>
        <w:ind w:left="0"/>
        <w:jc w:val="both"/>
      </w:pPr>
      <w:r>
        <w:rPr>
          <w:rFonts w:ascii="Times New Roman"/>
          <w:b w:val="false"/>
          <w:i w:val="false"/>
          <w:color w:val="000000"/>
          <w:sz w:val="28"/>
        </w:rPr>
        <w:t>
      4) при оказании медицинской помощи несовершеннолетнему или недееспособному лицу для информирования его законного представителя;</w:t>
      </w:r>
    </w:p>
    <w:bookmarkEnd w:id="3193"/>
    <w:bookmarkStart w:name="z3476" w:id="3194"/>
    <w:p>
      <w:pPr>
        <w:spacing w:after="0"/>
        <w:ind w:left="0"/>
        <w:jc w:val="both"/>
      </w:pPr>
      <w:r>
        <w:rPr>
          <w:rFonts w:ascii="Times New Roman"/>
          <w:b w:val="false"/>
          <w:i w:val="false"/>
          <w:color w:val="000000"/>
          <w:sz w:val="28"/>
        </w:rPr>
        <w:t>
      5) при наличии оснований полагать, что вред здоровью гражданина Республики Казахстан причинен в результате противоправных деяний;</w:t>
      </w:r>
    </w:p>
    <w:bookmarkEnd w:id="3194"/>
    <w:bookmarkStart w:name="z3477" w:id="3195"/>
    <w:p>
      <w:pPr>
        <w:spacing w:after="0"/>
        <w:ind w:left="0"/>
        <w:jc w:val="both"/>
      </w:pPr>
      <w:r>
        <w:rPr>
          <w:rFonts w:ascii="Times New Roman"/>
          <w:b w:val="false"/>
          <w:i w:val="false"/>
          <w:color w:val="000000"/>
          <w:sz w:val="28"/>
        </w:rPr>
        <w:t>
      6) при обнаружении у лица психических отклонений и склонностей к сексуальному насилию;</w:t>
      </w:r>
    </w:p>
    <w:bookmarkEnd w:id="3195"/>
    <w:bookmarkStart w:name="z3478" w:id="3196"/>
    <w:p>
      <w:pPr>
        <w:spacing w:after="0"/>
        <w:ind w:left="0"/>
        <w:jc w:val="both"/>
      </w:pPr>
      <w:r>
        <w:rPr>
          <w:rFonts w:ascii="Times New Roman"/>
          <w:b w:val="false"/>
          <w:i w:val="false"/>
          <w:color w:val="000000"/>
          <w:sz w:val="28"/>
        </w:rPr>
        <w:t>
      7) при проведении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bookmarkEnd w:id="3196"/>
    <w:bookmarkStart w:name="z3479" w:id="3197"/>
    <w:p>
      <w:pPr>
        <w:spacing w:after="0"/>
        <w:ind w:left="0"/>
        <w:jc w:val="both"/>
      </w:pPr>
      <w:r>
        <w:rPr>
          <w:rFonts w:ascii="Times New Roman"/>
          <w:b w:val="false"/>
          <w:i w:val="false"/>
          <w:color w:val="000000"/>
          <w:sz w:val="28"/>
        </w:rPr>
        <w:t>
      8) при проведении проверок органами прокуратуры в порядке, установленном Конституционным законом Республики Казахстан "О прокуратуре";</w:t>
      </w:r>
    </w:p>
    <w:bookmarkEnd w:id="3197"/>
    <w:bookmarkStart w:name="z3480" w:id="3198"/>
    <w:p>
      <w:pPr>
        <w:spacing w:after="0"/>
        <w:ind w:left="0"/>
        <w:jc w:val="both"/>
      </w:pPr>
      <w:r>
        <w:rPr>
          <w:rFonts w:ascii="Times New Roman"/>
          <w:b w:val="false"/>
          <w:i w:val="false"/>
          <w:color w:val="000000"/>
          <w:sz w:val="28"/>
        </w:rPr>
        <w:t>
      9) по запросу специальных государственных органов в целях решения задач контрразведывательной деятельности.</w:t>
      </w:r>
    </w:p>
    <w:bookmarkEnd w:id="3198"/>
    <w:bookmarkStart w:name="z3481" w:id="3199"/>
    <w:p>
      <w:pPr>
        <w:spacing w:after="0"/>
        <w:ind w:left="0"/>
        <w:jc w:val="both"/>
      </w:pPr>
      <w:r>
        <w:rPr>
          <w:rFonts w:ascii="Times New Roman"/>
          <w:b w:val="false"/>
          <w:i w:val="false"/>
          <w:color w:val="000000"/>
          <w:sz w:val="28"/>
        </w:rPr>
        <w:t>
      5. Не является разглашением тайны медицинского работника:</w:t>
      </w:r>
    </w:p>
    <w:bookmarkEnd w:id="3199"/>
    <w:bookmarkStart w:name="z3482" w:id="3200"/>
    <w:p>
      <w:pPr>
        <w:spacing w:after="0"/>
        <w:ind w:left="0"/>
        <w:jc w:val="both"/>
      </w:pPr>
      <w:r>
        <w:rPr>
          <w:rFonts w:ascii="Times New Roman"/>
          <w:b w:val="false"/>
          <w:i w:val="false"/>
          <w:color w:val="000000"/>
          <w:sz w:val="28"/>
        </w:rPr>
        <w:t>
      1) 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осуществляется в соответствии с законодательством Республики Казахстан о государственных секретах;</w:t>
      </w:r>
    </w:p>
    <w:bookmarkEnd w:id="3200"/>
    <w:bookmarkStart w:name="z3483" w:id="3201"/>
    <w:p>
      <w:pPr>
        <w:spacing w:after="0"/>
        <w:ind w:left="0"/>
        <w:jc w:val="both"/>
      </w:pPr>
      <w:r>
        <w:rPr>
          <w:rFonts w:ascii="Times New Roman"/>
          <w:b w:val="false"/>
          <w:i w:val="false"/>
          <w:color w:val="000000"/>
          <w:sz w:val="28"/>
        </w:rPr>
        <w:t>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и специальных государственных органов.</w:t>
      </w:r>
    </w:p>
    <w:bookmarkEnd w:id="3201"/>
    <w:bookmarkStart w:name="z3484" w:id="3202"/>
    <w:p>
      <w:pPr>
        <w:spacing w:after="0"/>
        <w:ind w:left="0"/>
        <w:jc w:val="both"/>
      </w:pPr>
      <w:r>
        <w:rPr>
          <w:rFonts w:ascii="Times New Roman"/>
          <w:b w:val="false"/>
          <w:i w:val="false"/>
          <w:color w:val="000000"/>
          <w:sz w:val="28"/>
        </w:rPr>
        <w:t>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bookmarkEnd w:id="3202"/>
    <w:bookmarkStart w:name="z3485" w:id="3203"/>
    <w:p>
      <w:pPr>
        <w:spacing w:after="0"/>
        <w:ind w:left="0"/>
        <w:jc w:val="both"/>
      </w:pPr>
      <w:r>
        <w:rPr>
          <w:rFonts w:ascii="Times New Roman"/>
          <w:b w:val="false"/>
          <w:i w:val="false"/>
          <w:color w:val="000000"/>
          <w:sz w:val="28"/>
        </w:rPr>
        <w:t>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273 с изменением, внесенным Законом РК от 05.11.2022 </w:t>
      </w:r>
      <w:r>
        <w:rPr>
          <w:rFonts w:ascii="Times New Roman"/>
          <w:b w:val="false"/>
          <w:i w:val="false"/>
          <w:color w:val="000000"/>
          <w:sz w:val="28"/>
        </w:rPr>
        <w:t>№ 157-VII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274. Кодекс чести медицинских и фармацевтических работников Республики Казахстан</w:t>
      </w:r>
    </w:p>
    <w:bookmarkStart w:name="z3487" w:id="3204"/>
    <w:p>
      <w:pPr>
        <w:spacing w:after="0"/>
        <w:ind w:left="0"/>
        <w:jc w:val="both"/>
      </w:pPr>
      <w:r>
        <w:rPr>
          <w:rFonts w:ascii="Times New Roman"/>
          <w:b w:val="false"/>
          <w:i w:val="false"/>
          <w:color w:val="000000"/>
          <w:sz w:val="28"/>
        </w:rPr>
        <w:t>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обществом.</w:t>
      </w:r>
    </w:p>
    <w:bookmarkEnd w:id="3204"/>
    <w:bookmarkStart w:name="z3488" w:id="3205"/>
    <w:p>
      <w:pPr>
        <w:spacing w:after="0"/>
        <w:ind w:left="0"/>
        <w:jc w:val="both"/>
      </w:pPr>
      <w:r>
        <w:rPr>
          <w:rFonts w:ascii="Times New Roman"/>
          <w:b w:val="false"/>
          <w:i w:val="false"/>
          <w:color w:val="000000"/>
          <w:sz w:val="28"/>
        </w:rPr>
        <w:t>
      2. Кодекс чести разрабатывается и утверждается уполномоченным органом.</w:t>
      </w:r>
    </w:p>
    <w:bookmarkEnd w:id="3205"/>
    <w:bookmarkStart w:name="z3489" w:id="3206"/>
    <w:p>
      <w:pPr>
        <w:spacing w:after="0"/>
        <w:ind w:left="0"/>
        <w:jc w:val="left"/>
      </w:pPr>
      <w:r>
        <w:rPr>
          <w:rFonts w:ascii="Times New Roman"/>
          <w:b/>
          <w:i w:val="false"/>
          <w:color w:val="000000"/>
        </w:rPr>
        <w:t xml:space="preserve"> РАЗДЕЛ 7. ЗАКЛЮЧИТЕЛЬНЫЕ ПОЛОЖЕНИЯ</w:t>
      </w:r>
    </w:p>
    <w:bookmarkEnd w:id="3206"/>
    <w:p>
      <w:pPr>
        <w:spacing w:after="0"/>
        <w:ind w:left="0"/>
        <w:jc w:val="both"/>
      </w:pPr>
      <w:r>
        <w:rPr>
          <w:rFonts w:ascii="Times New Roman"/>
          <w:b/>
          <w:i w:val="false"/>
          <w:color w:val="000000"/>
          <w:sz w:val="28"/>
        </w:rPr>
        <w:t>Статья 275. Ответственность за нарушение законодательства Республики Казахстан в области здравоохранения</w:t>
      </w:r>
    </w:p>
    <w:bookmarkStart w:name="z3491" w:id="3207"/>
    <w:p>
      <w:pPr>
        <w:spacing w:after="0"/>
        <w:ind w:left="0"/>
        <w:jc w:val="both"/>
      </w:pPr>
      <w:r>
        <w:rPr>
          <w:rFonts w:ascii="Times New Roman"/>
          <w:b w:val="false"/>
          <w:i w:val="false"/>
          <w:color w:val="000000"/>
          <w:sz w:val="28"/>
        </w:rPr>
        <w:t>
      Нарушение законодательства Республики Казахстан в области здравоохранения влечет ответственность, установленную законами Республики Казахстан.</w:t>
      </w:r>
    </w:p>
    <w:bookmarkEnd w:id="3207"/>
    <w:p>
      <w:pPr>
        <w:spacing w:after="0"/>
        <w:ind w:left="0"/>
        <w:jc w:val="both"/>
      </w:pPr>
      <w:r>
        <w:rPr>
          <w:rFonts w:ascii="Times New Roman"/>
          <w:b/>
          <w:i w:val="false"/>
          <w:color w:val="000000"/>
          <w:sz w:val="28"/>
        </w:rPr>
        <w:t>Статья 276. Порядок введения в действие настоящего Кодекса</w:t>
      </w:r>
    </w:p>
    <w:bookmarkStart w:name="z3493" w:id="3208"/>
    <w:p>
      <w:pPr>
        <w:spacing w:after="0"/>
        <w:ind w:left="0"/>
        <w:jc w:val="both"/>
      </w:pPr>
      <w:r>
        <w:rPr>
          <w:rFonts w:ascii="Times New Roman"/>
          <w:b w:val="false"/>
          <w:i w:val="false"/>
          <w:color w:val="000000"/>
          <w:sz w:val="28"/>
        </w:rPr>
        <w:t>
      1. Настоящий Кодекс вводится в действие по истечении десяти календарных дней после дня его первого официального опубликования, за исключением:</w:t>
      </w:r>
    </w:p>
    <w:bookmarkEnd w:id="3208"/>
    <w:bookmarkStart w:name="z3494" w:id="320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39</w:t>
      </w:r>
      <w:r>
        <w:rPr>
          <w:rFonts w:ascii="Times New Roman"/>
          <w:b w:val="false"/>
          <w:i w:val="false"/>
          <w:color w:val="000000"/>
          <w:sz w:val="28"/>
        </w:rPr>
        <w:t xml:space="preserve">, </w:t>
      </w:r>
      <w:r>
        <w:rPr>
          <w:rFonts w:ascii="Times New Roman"/>
          <w:b w:val="false"/>
          <w:i w:val="false"/>
          <w:color w:val="000000"/>
          <w:sz w:val="28"/>
        </w:rPr>
        <w:t>подпункта 1)</w:t>
      </w:r>
      <w:r>
        <w:rPr>
          <w:rFonts w:ascii="Times New Roman"/>
          <w:b w:val="false"/>
          <w:i w:val="false"/>
          <w:color w:val="000000"/>
          <w:sz w:val="28"/>
        </w:rPr>
        <w:t xml:space="preserve"> пункта 10 статьи 55, которые вводятся в действие с 1 января 2021 года;</w:t>
      </w:r>
    </w:p>
    <w:bookmarkEnd w:id="3209"/>
    <w:bookmarkStart w:name="z3495" w:id="3210"/>
    <w:p>
      <w:pPr>
        <w:spacing w:after="0"/>
        <w:ind w:left="0"/>
        <w:jc w:val="both"/>
      </w:pPr>
      <w:r>
        <w:rPr>
          <w:rFonts w:ascii="Times New Roman"/>
          <w:b w:val="false"/>
          <w:i w:val="false"/>
          <w:color w:val="000000"/>
          <w:sz w:val="28"/>
        </w:rPr>
        <w:t xml:space="preserve">
      2) части второй </w:t>
      </w:r>
      <w:r>
        <w:rPr>
          <w:rFonts w:ascii="Times New Roman"/>
          <w:b w:val="false"/>
          <w:i w:val="false"/>
          <w:color w:val="000000"/>
          <w:sz w:val="28"/>
        </w:rPr>
        <w:t>пункта 2</w:t>
      </w:r>
      <w:r>
        <w:rPr>
          <w:rFonts w:ascii="Times New Roman"/>
          <w:b w:val="false"/>
          <w:i w:val="false"/>
          <w:color w:val="000000"/>
          <w:sz w:val="28"/>
        </w:rPr>
        <w:t xml:space="preserve"> статьи 231 и части второй </w:t>
      </w:r>
      <w:r>
        <w:rPr>
          <w:rFonts w:ascii="Times New Roman"/>
          <w:b w:val="false"/>
          <w:i w:val="false"/>
          <w:color w:val="000000"/>
          <w:sz w:val="28"/>
        </w:rPr>
        <w:t>пункта 3</w:t>
      </w:r>
      <w:r>
        <w:rPr>
          <w:rFonts w:ascii="Times New Roman"/>
          <w:b w:val="false"/>
          <w:i w:val="false"/>
          <w:color w:val="000000"/>
          <w:sz w:val="28"/>
        </w:rPr>
        <w:t xml:space="preserve"> статьи 233, которые вводятся в действие для организаций по производству лекарственных средств, аптечных складов с 1 января 2021 года;</w:t>
      </w:r>
    </w:p>
    <w:bookmarkEnd w:id="3210"/>
    <w:bookmarkStart w:name="z3496" w:id="321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пункта 7</w:t>
      </w:r>
      <w:r>
        <w:rPr>
          <w:rFonts w:ascii="Times New Roman"/>
          <w:b w:val="false"/>
          <w:i w:val="false"/>
          <w:color w:val="000000"/>
          <w:sz w:val="28"/>
        </w:rPr>
        <w:t xml:space="preserve"> статьи 240, который вводится в действие с 1 июня 2021 года;</w:t>
      </w:r>
    </w:p>
    <w:bookmarkEnd w:id="3211"/>
    <w:bookmarkStart w:name="z3497" w:id="321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подпункта 16)</w:t>
      </w:r>
      <w:r>
        <w:rPr>
          <w:rFonts w:ascii="Times New Roman"/>
          <w:b w:val="false"/>
          <w:i w:val="false"/>
          <w:color w:val="000000"/>
          <w:sz w:val="28"/>
        </w:rPr>
        <w:t xml:space="preserve"> пункта 2 статьи 110,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 </w:t>
      </w:r>
      <w:r>
        <w:rPr>
          <w:rFonts w:ascii="Times New Roman"/>
          <w:b w:val="false"/>
          <w:i w:val="false"/>
          <w:color w:val="000000"/>
          <w:sz w:val="28"/>
        </w:rPr>
        <w:t>подпунктов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4, </w:t>
      </w:r>
      <w:r>
        <w:rPr>
          <w:rFonts w:ascii="Times New Roman"/>
          <w:b w:val="false"/>
          <w:i w:val="false"/>
          <w:color w:val="000000"/>
          <w:sz w:val="28"/>
        </w:rPr>
        <w:t>пунктов 7</w:t>
      </w:r>
      <w:r>
        <w:rPr>
          <w:rFonts w:ascii="Times New Roman"/>
          <w:b w:val="false"/>
          <w:i w:val="false"/>
          <w:color w:val="000000"/>
          <w:sz w:val="28"/>
        </w:rPr>
        <w:t xml:space="preserve"> и </w:t>
      </w:r>
      <w:r>
        <w:rPr>
          <w:rFonts w:ascii="Times New Roman"/>
          <w:b w:val="false"/>
          <w:i w:val="false"/>
          <w:color w:val="000000"/>
          <w:sz w:val="28"/>
        </w:rPr>
        <w:t>8</w:t>
      </w:r>
      <w:r>
        <w:rPr>
          <w:rFonts w:ascii="Times New Roman"/>
          <w:b w:val="false"/>
          <w:i w:val="false"/>
          <w:color w:val="000000"/>
          <w:sz w:val="28"/>
        </w:rPr>
        <w:t xml:space="preserve"> статьи 27, которые вводятся в действие с 1 июля 2021 года;</w:t>
      </w:r>
    </w:p>
    <w:bookmarkEnd w:id="3212"/>
    <w:bookmarkStart w:name="z3498" w:id="321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подпункта 2)</w:t>
      </w:r>
      <w:r>
        <w:rPr>
          <w:rFonts w:ascii="Times New Roman"/>
          <w:b w:val="false"/>
          <w:i w:val="false"/>
          <w:color w:val="000000"/>
          <w:sz w:val="28"/>
        </w:rPr>
        <w:t xml:space="preserve"> пункта 10 статьи 55, который вводится в действие с 1 января 2022 года;</w:t>
      </w:r>
    </w:p>
    <w:bookmarkEnd w:id="3213"/>
    <w:bookmarkStart w:name="z3499" w:id="3214"/>
    <w:p>
      <w:pPr>
        <w:spacing w:after="0"/>
        <w:ind w:left="0"/>
        <w:jc w:val="both"/>
      </w:pPr>
      <w:r>
        <w:rPr>
          <w:rFonts w:ascii="Times New Roman"/>
          <w:b w:val="false"/>
          <w:i w:val="false"/>
          <w:color w:val="000000"/>
          <w:sz w:val="28"/>
        </w:rPr>
        <w:t xml:space="preserve">
      6) части первой </w:t>
      </w:r>
      <w:r>
        <w:rPr>
          <w:rFonts w:ascii="Times New Roman"/>
          <w:b w:val="false"/>
          <w:i w:val="false"/>
          <w:color w:val="000000"/>
          <w:sz w:val="28"/>
        </w:rPr>
        <w:t>пункта 3</w:t>
      </w:r>
      <w:r>
        <w:rPr>
          <w:rFonts w:ascii="Times New Roman"/>
          <w:b w:val="false"/>
          <w:i w:val="false"/>
          <w:color w:val="000000"/>
          <w:sz w:val="28"/>
        </w:rPr>
        <w:t xml:space="preserve"> статьи 233, которая вводится в действие для аптек с 1 января 2023 года;</w:t>
      </w:r>
    </w:p>
    <w:bookmarkEnd w:id="32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Исключен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504" w:id="3215"/>
    <w:p>
      <w:pPr>
        <w:spacing w:after="0"/>
        <w:ind w:left="0"/>
        <w:jc w:val="both"/>
      </w:pPr>
      <w:r>
        <w:rPr>
          <w:rFonts w:ascii="Times New Roman"/>
          <w:b w:val="false"/>
          <w:i w:val="false"/>
          <w:color w:val="000000"/>
          <w:sz w:val="28"/>
        </w:rPr>
        <w:t xml:space="preserve">
      4. Приостановить до введения в действие </w:t>
      </w:r>
      <w:r>
        <w:rPr>
          <w:rFonts w:ascii="Times New Roman"/>
          <w:b w:val="false"/>
          <w:i w:val="false"/>
          <w:color w:val="000000"/>
          <w:sz w:val="28"/>
        </w:rPr>
        <w:t>подпункта 1)</w:t>
      </w:r>
      <w:r>
        <w:rPr>
          <w:rFonts w:ascii="Times New Roman"/>
          <w:b w:val="false"/>
          <w:i w:val="false"/>
          <w:color w:val="000000"/>
          <w:sz w:val="28"/>
        </w:rPr>
        <w:t xml:space="preserve"> пункта 22 статьи 1 Закона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действие заголовка статьи 83 в оглавлении, заголовка, </w:t>
      </w:r>
      <w:r>
        <w:rPr>
          <w:rFonts w:ascii="Times New Roman"/>
          <w:b w:val="false"/>
          <w:i w:val="false"/>
          <w:color w:val="000000"/>
          <w:sz w:val="28"/>
        </w:rPr>
        <w:t>пунктов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 </w:t>
      </w:r>
      <w:r>
        <w:rPr>
          <w:rFonts w:ascii="Times New Roman"/>
          <w:b w:val="false"/>
          <w:i w:val="false"/>
          <w:color w:val="000000"/>
          <w:sz w:val="28"/>
        </w:rPr>
        <w:t>пункта 2</w:t>
      </w:r>
      <w:r>
        <w:rPr>
          <w:rFonts w:ascii="Times New Roman"/>
          <w:b w:val="false"/>
          <w:i w:val="false"/>
          <w:color w:val="000000"/>
          <w:sz w:val="28"/>
        </w:rPr>
        <w:t xml:space="preserve"> статьи 160, </w:t>
      </w:r>
      <w:r>
        <w:rPr>
          <w:rFonts w:ascii="Times New Roman"/>
          <w:b w:val="false"/>
          <w:i w:val="false"/>
          <w:color w:val="000000"/>
          <w:sz w:val="28"/>
        </w:rPr>
        <w:t>пункта 1</w:t>
      </w:r>
      <w:r>
        <w:rPr>
          <w:rFonts w:ascii="Times New Roman"/>
          <w:b w:val="false"/>
          <w:i w:val="false"/>
          <w:color w:val="000000"/>
          <w:sz w:val="28"/>
        </w:rPr>
        <w:t xml:space="preserve"> статьи 162 и части первой </w:t>
      </w:r>
      <w:r>
        <w:rPr>
          <w:rFonts w:ascii="Times New Roman"/>
          <w:b w:val="false"/>
          <w:i w:val="false"/>
          <w:color w:val="000000"/>
          <w:sz w:val="28"/>
        </w:rPr>
        <w:t>пункта 1</w:t>
      </w:r>
      <w:r>
        <w:rPr>
          <w:rFonts w:ascii="Times New Roman"/>
          <w:b w:val="false"/>
          <w:i w:val="false"/>
          <w:color w:val="000000"/>
          <w:sz w:val="28"/>
        </w:rPr>
        <w:t xml:space="preserve"> статьи 196 настоящего Кодекса, установив, что в период приостановления данные нормы действуют в следующей редакции:</w:t>
      </w:r>
    </w:p>
    <w:bookmarkEnd w:id="3215"/>
    <w:bookmarkStart w:name="z3505" w:id="3216"/>
    <w:p>
      <w:pPr>
        <w:spacing w:after="0"/>
        <w:ind w:left="0"/>
        <w:jc w:val="both"/>
      </w:pPr>
      <w:r>
        <w:rPr>
          <w:rFonts w:ascii="Times New Roman"/>
          <w:b w:val="false"/>
          <w:i w:val="false"/>
          <w:color w:val="000000"/>
          <w:sz w:val="28"/>
        </w:rPr>
        <w:t>
      1) заголовок статьи 83 в оглавлении:</w:t>
      </w:r>
    </w:p>
    <w:bookmarkEnd w:id="3216"/>
    <w:bookmarkStart w:name="z3506" w:id="3217"/>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17"/>
    <w:bookmarkStart w:name="z3507" w:id="3218"/>
    <w:p>
      <w:pPr>
        <w:spacing w:after="0"/>
        <w:ind w:left="0"/>
        <w:jc w:val="both"/>
      </w:pPr>
      <w:r>
        <w:rPr>
          <w:rFonts w:ascii="Times New Roman"/>
          <w:b w:val="false"/>
          <w:i w:val="false"/>
          <w:color w:val="000000"/>
          <w:sz w:val="28"/>
        </w:rPr>
        <w:t xml:space="preserve">
      2) заголовок статьи,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статьи 83:</w:t>
      </w:r>
    </w:p>
    <w:bookmarkEnd w:id="3218"/>
    <w:bookmarkStart w:name="z3508" w:id="3219"/>
    <w:p>
      <w:pPr>
        <w:spacing w:after="0"/>
        <w:ind w:left="0"/>
        <w:jc w:val="both"/>
      </w:pPr>
      <w:r>
        <w:rPr>
          <w:rFonts w:ascii="Times New Roman"/>
          <w:b w:val="false"/>
          <w:i w:val="false"/>
          <w:color w:val="000000"/>
          <w:sz w:val="28"/>
        </w:rPr>
        <w:t>
      "Статья 83. Права и обязанности оралманов, иностранцев, лиц без гражданства и иных лиц</w:t>
      </w:r>
    </w:p>
    <w:bookmarkEnd w:id="3219"/>
    <w:bookmarkStart w:name="z3509" w:id="3220"/>
    <w:p>
      <w:pPr>
        <w:spacing w:after="0"/>
        <w:ind w:left="0"/>
        <w:jc w:val="both"/>
      </w:pPr>
      <w:r>
        <w:rPr>
          <w:rFonts w:ascii="Times New Roman"/>
          <w:b w:val="false"/>
          <w:i w:val="false"/>
          <w:color w:val="000000"/>
          <w:sz w:val="28"/>
        </w:rPr>
        <w:t>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Казахстан.";</w:t>
      </w:r>
    </w:p>
    <w:bookmarkEnd w:id="3220"/>
    <w:bookmarkStart w:name="z3510" w:id="3221"/>
    <w:p>
      <w:pPr>
        <w:spacing w:after="0"/>
        <w:ind w:left="0"/>
        <w:jc w:val="both"/>
      </w:pPr>
      <w:r>
        <w:rPr>
          <w:rFonts w:ascii="Times New Roman"/>
          <w:b w:val="false"/>
          <w:i w:val="false"/>
          <w:color w:val="000000"/>
          <w:sz w:val="28"/>
        </w:rPr>
        <w:t>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3221"/>
    <w:bookmarkStart w:name="z3511" w:id="3222"/>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2</w:t>
      </w:r>
      <w:r>
        <w:rPr>
          <w:rFonts w:ascii="Times New Roman"/>
          <w:b w:val="false"/>
          <w:i w:val="false"/>
          <w:color w:val="000000"/>
          <w:sz w:val="28"/>
        </w:rPr>
        <w:t xml:space="preserve"> статьи 160:</w:t>
      </w:r>
    </w:p>
    <w:bookmarkEnd w:id="3222"/>
    <w:bookmarkStart w:name="z3512" w:id="3223"/>
    <w:p>
      <w:pPr>
        <w:spacing w:after="0"/>
        <w:ind w:left="0"/>
        <w:jc w:val="both"/>
      </w:pPr>
      <w:r>
        <w:rPr>
          <w:rFonts w:ascii="Times New Roman"/>
          <w:b w:val="false"/>
          <w:i w:val="false"/>
          <w:color w:val="000000"/>
          <w:sz w:val="28"/>
        </w:rPr>
        <w:t>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bookmarkEnd w:id="3223"/>
    <w:bookmarkStart w:name="z3513" w:id="3224"/>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1</w:t>
      </w:r>
      <w:r>
        <w:rPr>
          <w:rFonts w:ascii="Times New Roman"/>
          <w:b w:val="false"/>
          <w:i w:val="false"/>
          <w:color w:val="000000"/>
          <w:sz w:val="28"/>
        </w:rPr>
        <w:t xml:space="preserve"> статьи 162:</w:t>
      </w:r>
    </w:p>
    <w:bookmarkEnd w:id="3224"/>
    <w:bookmarkStart w:name="z3514" w:id="3225"/>
    <w:p>
      <w:pPr>
        <w:spacing w:after="0"/>
        <w:ind w:left="0"/>
        <w:jc w:val="both"/>
      </w:pPr>
      <w:r>
        <w:rPr>
          <w:rFonts w:ascii="Times New Roman"/>
          <w:b w:val="false"/>
          <w:i w:val="false"/>
          <w:color w:val="000000"/>
          <w:sz w:val="28"/>
        </w:rPr>
        <w:t>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bookmarkEnd w:id="3225"/>
    <w:bookmarkStart w:name="z3515" w:id="3226"/>
    <w:p>
      <w:pPr>
        <w:spacing w:after="0"/>
        <w:ind w:left="0"/>
        <w:jc w:val="both"/>
      </w:pPr>
      <w:r>
        <w:rPr>
          <w:rFonts w:ascii="Times New Roman"/>
          <w:b w:val="false"/>
          <w:i w:val="false"/>
          <w:color w:val="000000"/>
          <w:sz w:val="28"/>
        </w:rPr>
        <w:t xml:space="preserve">
      5) часть первую </w:t>
      </w:r>
      <w:r>
        <w:rPr>
          <w:rFonts w:ascii="Times New Roman"/>
          <w:b w:val="false"/>
          <w:i w:val="false"/>
          <w:color w:val="000000"/>
          <w:sz w:val="28"/>
        </w:rPr>
        <w:t>пункта 1</w:t>
      </w:r>
      <w:r>
        <w:rPr>
          <w:rFonts w:ascii="Times New Roman"/>
          <w:b w:val="false"/>
          <w:i w:val="false"/>
          <w:color w:val="000000"/>
          <w:sz w:val="28"/>
        </w:rPr>
        <w:t xml:space="preserve"> статьи 196:</w:t>
      </w:r>
    </w:p>
    <w:bookmarkEnd w:id="3226"/>
    <w:bookmarkStart w:name="z3516" w:id="3227"/>
    <w:p>
      <w:pPr>
        <w:spacing w:after="0"/>
        <w:ind w:left="0"/>
        <w:jc w:val="both"/>
      </w:pPr>
      <w:r>
        <w:rPr>
          <w:rFonts w:ascii="Times New Roman"/>
          <w:b w:val="false"/>
          <w:i w:val="false"/>
          <w:color w:val="000000"/>
          <w:sz w:val="28"/>
        </w:rPr>
        <w:t>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bookmarkEnd w:id="3227"/>
    <w:bookmarkStart w:name="z3517" w:id="3228"/>
    <w:p>
      <w:pPr>
        <w:spacing w:after="0"/>
        <w:ind w:left="0"/>
        <w:jc w:val="both"/>
      </w:pPr>
      <w:r>
        <w:rPr>
          <w:rFonts w:ascii="Times New Roman"/>
          <w:b w:val="false"/>
          <w:i w:val="false"/>
          <w:color w:val="000000"/>
          <w:sz w:val="28"/>
        </w:rPr>
        <w:t>
      5. Признать утратившими силу:</w:t>
      </w:r>
    </w:p>
    <w:bookmarkEnd w:id="3228"/>
    <w:bookmarkStart w:name="z3518" w:id="3229"/>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Кодекс</w:t>
      </w:r>
      <w:r>
        <w:rPr>
          <w:rFonts w:ascii="Times New Roman"/>
          <w:b w:val="false"/>
          <w:i w:val="false"/>
          <w:color w:val="000000"/>
          <w:sz w:val="28"/>
        </w:rPr>
        <w:t xml:space="preserve">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152; 2011 г., № 1, ст.2, 3; № 2, ст.21; № 11, ст.102; № 12, ст.111; № 17, ст.136; № 21, ст.161; 2012 г., № 1, ст.5; № 3, ст.26; № 4, ст.32; № 8, ст.64; № 12, ст.83; № 14, ст.92, 95; № 15, ст.97; № 21-22, ст.124; 2013 г., № 1, ст.3; № 5-6, ст.30; № 7, ст.36; № 9, ст.51; № 12, ст.57; № 13, ст.62; № 14, ст.72, 75; № 16, ст.83; 2014 г., № 1, ст.4; № 7, ст.37; № 10, ст.52; № 11, ст.65; № 14, ст.84, 86; № 16, ст.90; № 19-I, 19-II, ст.96; № 21, ст.122; № 23, ст.143; 2015 г., № 1, ст.2; № 7, ст.33; № 10, ст.50; № 19-II, ст.102; № 20-IV, ст.113; № 20-VII, ст.115; № 22-I, ст.143; № 22-V, ст.156; № 23-II, ст.170; 2016 г., № 6, ст.45; № 8-II, ст.67, 70; № 23, ст.119; 2017 г., № 1-2, ст.3; № 4, ст.7; № 9, ст.22; № 13, ст.45; № 22-III, ст.109; № 23-III, ст.111; № 24, ст.115; 2018 г., № 10, ст.32; № 14, ст.42; № 15, ст.47; № 19, ст.62; № 23, ст.91; № 24, ст.93, 94; 2019 г., № 7, ст.36; № 8, ст.46; № 21-22, ст.90; № 23, ст.106;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4 мая 2020 года "О внесении изменений и дополнений в некоторые законодательные акты Республики Казахстан по вопросам труда", опубликованный в газетах "Егемен Қазақстан" и "Казахстанская правда" 5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13 мая 2020 года "О внесении изменений и дополнений в некоторые законодательные акты Республики Казахстан по вопросам регулирования миграционных процессов", опубликованный в газетах "Егемен Қазақстан" и "Казахстанская правда" 14 мая 2020 г.;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25 мая 2020 года "О внесении изменений и дополнений в некоторые законодательные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bookmarkEnd w:id="3229"/>
    <w:bookmarkStart w:name="z3519" w:id="3230"/>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апреля 1995 года "О принудительном лечении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2012 г., № 8, ст.64; 2013 г., № 13, ст.62; 2014 г., № 19-I, 19-II, ст.96; 2018 г., № 24, ст.93);</w:t>
      </w:r>
    </w:p>
    <w:bookmarkEnd w:id="3230"/>
    <w:bookmarkStart w:name="z3520" w:id="3231"/>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14 октября 2003 года "О профилактике йододефицитных заболеваний" (Ведомости Парламента Республики Казахстан, 2003 г., № 19-20, ст.149; 2006 г., № 1, ст.5; 2007 г., № 4, ст.95; 2011 г., № 11, ст.102; 2012 г., № 14, ст.92; 2013 г., № 14, ст.75; 2014 г., № 1, ст.4; № 23, ст.143; 2018 г., № 24, ст.93).</w:t>
      </w:r>
    </w:p>
    <w:bookmarkEnd w:id="32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276 с изменениями, внесенными Законом РК от 27.06.2022 </w:t>
      </w:r>
      <w:r>
        <w:rPr>
          <w:rFonts w:ascii="Times New Roman"/>
          <w:b w:val="false"/>
          <w:i w:val="false"/>
          <w:color w:val="000000"/>
          <w:sz w:val="28"/>
        </w:rPr>
        <w:t>№ 129-VII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Президент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